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d742" w14:textId="dc1d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проведения курсов по организации банковского аудита, а также прохождения тестирования кандидатами на получение лицензии на проведение аудита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июня 1999 года N 142. Зарегистрировано в Министерстве юстиции Республики Казахстан 23.08.99г. за N 876. Утратило силу - постановлением Правления Национального Банка Республики Казахстан от 27 октября 2003 года N 384 (V032579)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вопросы банковского аудита,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проведения курсов по организации банковского аудита, а также прохождения тестирования кандидатами на получение лицензии на проведение аудита банковской деятельности и ввести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Инструкцию о порядке проведения курсов по организации банковского аудита, а также прохождения тестирования кандидатами на получение лицензии на проведение аудита банковской деятельности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недельный срок со дня государственной регистрации в Министерстве юстиции Республики Казахстан довести настоящее постановление и Инструкцию о порядке проведения курсов по организации банковского аудита, а также прохождения тестирования кандидатами на получение лицензии на проведение аудита банковской деятельности до сведения подразделений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 порядке проведения курсов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по организации аудита банковской деятельности,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а также прохождения тестирования кандидатами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на получение лицензии на проведение аудита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банковской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действующим банковским законодательством и законодательными актами, регулирующими вопросы аудиторской деятельности в Республике Казахстан и определяет порядок проведения курсов по организации аудита банковской деятельности, а также прохождения тестирования кандидатами на получение лицензии на проведение аудита банковской деятельности (далее - лицензия) банков и организаций, осуществляющих отдельные виды банковских операций (далее - небанковские организации).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Тестирование и подготовку документов на заседание Комиссии банковского аудита (далее - Комиссия) проводит Департамент банковского надзора Национального Банка Республики Казахстан (далее - Национальный Банк).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2. Порядок прохождения курсов банковского аудита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Обязательным условием для прохождения тестирования и собеседования на Комиссии для кандидата на получение лицензии является обучение на курсе по организации проведения аудита банковской деятельности (далее - курс).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отсутствия в учебных центрах вышеуказанных курсов, данные курсы организует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Организацию курсов, включая сбор заявок от кандидатов на получение лицензии и подготовку необходимых материалов, осуществляет подразделение Национального Банка, ответственное за работу с персоналом совместно с Департаментом банковского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зачисления на прохождение курса кандидат на получение лицензии представляет в Национальный Банк соответствующую заявку, составленную в произвольной форме.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Курс проводится при наличии не менее семи заявок, но не реже одного раза в четыре месяца.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Тематика курса должна в обязательном порядке содержать вопросы, касающиеся бухгалтерского учета в банках второго уровня (далее - банки), банковского надзора, проведение банками банковских операций внутреннего контроля (аудита).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Курс проводится на платной основе в порядке, установленном нормативными правовыми актами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окончания курса слушателям выдается соответствующий сертификат.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Проведение тестирования и собеседования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на Комиссии банковского аудита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Тестирование осуществляется в форме ответов на вопросы теста в письменном виде или с использованием компьютерной техники.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Перечень вопросов, предлагаемых во время тестирования, рассматривается Комиссией и утверждается ее Председателем. Члены Комиссии несут ответственность за разглашение вопросов третьим лицам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Вопросы должны соответствовать тематике, предложенной на курсе, и должны содержать не менее трех вариантов ответа с одним правильным.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прохождении тестирования кандидату предлагается один из вариантов, состоящий не менее чем из 40 вопросов.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Время, отведенное на прохождение тестирования, не должно превышать 1 (один) час.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прохождении тестирования претендентам запрещается использовать справочную, специальную и иную литературу, а также какие-либо записи. В случае нарушения указанных требований кандидат может быть удален с тестирования. Кандидат, удаленный с тестирования, не допускается на Комиссию банковского аудита.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тестирования считается положительным и кандидат допущенным к собеседованию на Комиссию банковского аудита при наличии более 60 процентов правильных ответов от общего количества предложенных вопросов. Результат тестирования признается отрицательным, а кандидат не допущенным к собеседованию на Комиссию при наличии 60 и менее процентов правильных ответов от общего количества предложенных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После прохождения тестирования вопрос о выдаче лицензии выносится на рассмотрение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Вопросы, неурегулированные настоящей Инструкцией, подлежат разрешению в соответствии с нормами законодательства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