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6da5" w14:textId="a0f6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государственному контролю над производством и оборотом алкогольной продукции от 4 июня 1998 года № 4 "Об утверждении Правил и условий проведения конкурсов на размещение объемов (квот) импорта этилового спирта и алкогольной продукции (кроме пива)"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26 августа 1999 года N 215. Зарегистрирован в Министерстве юстиции Республики Казахстан 7.09.99г. за N 882. Утратил силу - Приказом Председателя Налогового комитета Министерства Финансов РК от 2 августа 2004 г. N 373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государственного контроля над оборотом этилового спирта и алкогольной продукции, дальнейшего совершенствования порядка и организации проведения конкурсов на размещение объемов (квот) импорта этилового спирта и алкогольной продукции (кроме пива) и с целью защиты интересов импортеров этилового спирта и алкогольной продукции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Комитета по государственному контролю над производством и оборотом алкогольной продукции от 4 июня 1998 года № 4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V980531_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 условий проведения конкурсов на размещение объемов (квот) импорта этилового спирта и алкогольной продукции (кроме пива)"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 условиях проведения конкурсов на размещение объемов (квот) импорта этилового спирта и алкогольной продукции (кроме пива),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 по размещению объемов (квот) импорта этилового спирта и алкогольной продукции (кроме пива) проводится по усмотрению Комитета, но не реже чем один раз в квартал.";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3 пункта 20 слово "квартальных" заменить словом "выделенных".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