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bcd6" w14:textId="755b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N 2 в приказ Министерства финансов Республики Казахстан от 15 июня 1999 года N 292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августа 1999 года N 406 Зарегистрирован в Министерстве юстиции Республики Казахстан 7 сентября 1999г. за N 883. Утратил силу - приказом Министерства финансов РК от 11 ноября 2000г. N 480 (Извлечение из текста приказа см. ниже)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Извлечение из приказа Министерства финансов РК от 11.11.00г. N 480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соответствии с постановлением Правительства РК от 6 ноября 2000 
года N 1675 "Об утверждении Правил финансирования республиканских и 
местных бюджетных программ, выполняемых в рамках государственного заказа", 
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приказы Министерства финансов 
Республики Казахстан согласно прилагаемому перечню ...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Приказ Министерства финансов Республики Казахстан
от 5 августа 1999 года N 406 "О внесении изменения и дополнений N 2 в 
приказ Министерства финансов Республики Казахстан от 15 июня 1999 года 
N 292 ..."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28 июня 1999 года 
N 406-I ЗРК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Z990406_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Закон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Z980318_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1999 год", Указом 
Президента Республики Казахстан от 4 декабря 1992 года N 1002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U921002_ </w:t>
      </w:r>
      <w:r>
        <w:rPr>
          <w:rFonts w:ascii="Times New Roman"/>
          <w:b w:val="false"/>
          <w:i w:val="false"/>
          <w:color w:val="000000"/>
          <w:sz w:val="28"/>
        </w:rPr>
        <w:t>
"О мерах по социальной поддержке многодетных семей", постановлением 
Правительства Республики Казахстан от 26 июля 1999 года N 1064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P991064_ </w:t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постановление Правительства Республики Казахстан 
от 25 декабря 1998 года N 1334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P981334_ </w:t>
      </w:r>
      <w:r>
        <w:rPr>
          <w:rFonts w:ascii="Times New Roman"/>
          <w:b w:val="false"/>
          <w:i w:val="false"/>
          <w:color w:val="000000"/>
          <w:sz w:val="28"/>
        </w:rPr>
        <w:t>
  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15 
июня 1999 года N 292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V990811_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финансирования 
государственного заказа за счет республиканского и местных бюджетов
следующие изменение и дополнения: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Правилах финансирования государственного заказа за счет 
республиканского и местных бюджетов, утвержденных указанным приказом:
     1) в приложении N 1 к Правилам:
     строку "4.6.206.9.31 Подготовка кадров в высших учебных заведениях
внутри страны по государственному образовательному заказу" дополнить словом
"(грант)";
     дополнить строками следующего содержания:
     "1.5.606.31.31 Создание информационно-статистических баз данных, 1 
группа";
     "12.1.215.36.31 Строительство автомобильной дороги Кызыласкер-
Кировский в Южно-Казахстанской области, 1 группа";
     2) в приложении N 2 к Правилам:
     дополнить строкой следующего содержания:
     "6.2.258.46.23 Многодетные матери".
     2. Настоящий приказ вступает в силу со дня его государственной
регистрации в Министерстве юстиции Республики Казахстан.
     Заместитель Премьер-Министра -
     Министр финансов
     Республики Казахстан            
(Специалисты:
 Цай Л.Г.
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