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3e8f" w14:textId="02a3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 по определению Первичных Дилеров на рынке государственных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августа 1999 года № 396. Зарегистрирован в Министерстве юстиции Республики Казахстан 7.09.99г. за № 884. Утратил силу приказом Министра финансов Республики Казахстан от 29 ноября 2012 года № 523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29.11.2012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По всему тексту приказа слово "выбора" заменено словами "конкурсного отбора" согласно приказу Министра финансов Республики Казахстан от 10 июня 2002 года № 266 </w:t>
      </w:r>
      <w:r>
        <w:rPr>
          <w:rFonts w:ascii="Times New Roman"/>
          <w:b w:val="false"/>
          <w:i w:val="false"/>
          <w:color w:val="000000"/>
          <w:sz w:val="28"/>
        </w:rPr>
        <w:t>V021900_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определения субъектов рынка государственных ценных бумаг среди банков второго уровня, организаций, осуществляющих брокерско-дилерскую деятельность, и компаний по управлению пенсионными активами, повышения эффективности деятельности Первичных Дилеров рынка государственных ценных бумаг Республики Казахстан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следующий порядок конкурсного отбора банков второго уровня и институциональных инвесторов - претендентов для заключения договора на выполнение функций Первичного Дилера (далее - Претенденты):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Претендентами и представление в Министерство финансов Республики Казахстан документов в соответствии с пунктом 2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согласование с Национальным Банком Республики Казахстан (далее - Национальный Банк) соответствия Претендентов критериям отбора в части соблюдения Претендентами обязательных к соблюдению пруденциальных нормативов или критериев финансовой устойчивости, соответствия системы бухгалтерского учета международным стандартам путем представления Национальным Банком письма-согласования;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Комиссией по конкурсному отбору банков второго уровня и институциональных инвесторов - претендентов для заключения договора на выполнение функций Первичного Дилера (далее - Комиссия) представленных Претендентами документов и письма-согласования Национального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Комиссией рекомендаций руководству Министерства финансов Республики Казахстан о заключении (или отказе в заключении) Договора на выполнение функций Первичного Дилера на рынке государственных ценных бумаг, эмитированных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новой редакции согласно приказу Министра финансов Республики Казахстан от 10 июня 2002 года № 266 </w:t>
      </w:r>
      <w:r>
        <w:rPr>
          <w:rFonts w:ascii="Times New Roman"/>
          <w:b w:val="false"/>
          <w:i w:val="false"/>
          <w:color w:val="000000"/>
          <w:sz w:val="28"/>
        </w:rPr>
        <w:t xml:space="preserve">V021900_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критериями конкурсного отбора Претендентов для заключения договора на выполнение функций Первичного Дилера на рынке государственных ценных бумаг Республики Казахстан (далее - Договор):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банков второго уровня (далее - Банки) и институциональных инвесторов, представленных организациями, осуществляющими брокерскую и дилерскую деятельность (далее - Брокеры, Дилеры) лицензии уполномоченного органа, осуществляющего государственное регулирование рынка ценных бумаг (далее - уполномоченный орган), на право осуществления брокерской и дилерской деятельности на рынке ценных бумаг с правом ведения счетов клиентов в качестве номинального держателя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институциональных инвесторов, представленных компаниями по управлению пенсионными активами (далее - КУПА) - лицензий уполномоченного органа на право осуществления брокерской и дилерской деятельности на рынке ценных бумаг без права ведения счетов клиентов в качестве номинального держателя и на осуществление деятельности по инвестиционному управлению пенсионными активами;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подтверждение закрытого акционерного общества "Центральный депозитарий ценных бумаг" о приобретении в течение трех месяцев, предшествующих дате подачи заявки на заключение Договора, государственных ценных бумаг при их первичном размещении на внутреннем рынке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Банков - не менее 200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КУПА - не менее 100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Брокеров-дилеров - не менее 50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письма-обязательства о том, что в случае заключения с Претендентами Договора, ими будет обеспечено в течение периода выполнения функций Первичного Дилера приобретение государственных ценных бумаг при их первичном размещении на внутреннем рынке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Банков и КУПА - не менее 200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Брокеров-дилеров - не менее 100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Претендентов в аукционах государственных ценных бумаг в течение периода выполнения функций Первичного Дилера без пропуска более двух аукционов подряд;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Банками - обязательных к соблюдению пруденциальных нормативов, соответствия системы бухгалтерского учета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Брокерами, Дилерами и КУПА - пруденциальных нормативов или критериев финансовой устойчивости, установленных уполномоченным органом, в течение шести месяцев, предшествующих дате подачи заявления на заключение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с изменениями и дополнениями согласно приказу Министра финансов Республики Казахстан от 10 июня 2002 года № 266 </w:t>
      </w:r>
      <w:r>
        <w:rPr>
          <w:rFonts w:ascii="Times New Roman"/>
          <w:b w:val="false"/>
          <w:i w:val="false"/>
          <w:color w:val="000000"/>
          <w:sz w:val="28"/>
        </w:rPr>
        <w:t xml:space="preserve">V021900_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Комиссия создается из представителей Министерства финансов Республики Казахстан, состав ее утверждается приказом Министра финансов Республики Казахстан. Комиссия осуществляет конкурсный отбор и подготовку рекомендаций по заключению Договоров на выполнение функций Первичного Дилера.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3 - в новой редакции согласно приказу Министра финансов Республики Казахстан от 10 июня 2002 года № 266 </w:t>
      </w:r>
      <w:r>
        <w:rPr>
          <w:rFonts w:ascii="Times New Roman"/>
          <w:b w:val="false"/>
          <w:i w:val="false"/>
          <w:color w:val="000000"/>
          <w:sz w:val="28"/>
        </w:rPr>
        <w:t xml:space="preserve">V021900_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финансов Дунаева А.Г.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Пункт 4 - с изменениями согласно приказу Министра финансов Республики Казахстан от 10 июня 2002 года № 266 </w:t>
      </w:r>
      <w:r>
        <w:rPr>
          <w:rFonts w:ascii="Times New Roman"/>
          <w:b w:val="false"/>
          <w:i w:val="false"/>
          <w:color w:val="000000"/>
          <w:sz w:val="28"/>
        </w:rPr>
        <w:t>V021900_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приказ вступает в силу со дня его государственной регистрации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Заместитель Премьер-Министра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