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711f" w14:textId="2a77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банками-кастодианами индивидуальных счетов "депо" накопительных пенсионных фондов по учету негосударственных эмиссионных ценных бумаг в ЗАО "Центральный депозитарий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5 августа 1999 года N 388. Зарегистрирован в Министерстве юстиции Республики Казахстан 13.09.99г. N 891. Утратил силу - постановлением Правления Национального Банка РК от 7.05.2003г. N 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Извлечение из постановления Правления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Национального Банка РК от 7.05.2003г. N 149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нормативных правовых актов в соответствие с Законом Республики Казахстан "О пенсионном обеспечении в Республике Казахстан"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Казахстан, указанные в приложении к настоящему постановлению...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Приложение к постановлению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Правления Национального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Банка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"О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некоторых нормативных правовых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актов 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от 7.05.2003г. N 149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 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нормативных правовых актов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Республики Казахстан, признанных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постановление Директората Национальной комиссии Республики Казахстан по ценным бумагам от 5 августа 1999 года N 388 "Об открытии банками-кастодианами индивидуальных счетов "депо" накопительных пенсионных фондов по учету негосударственных эмиссионных ценных бумаг в ЗАО "Центральный депозитарий ценных бумаг"...".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подпункта 1) пункта 1 статьи 55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от 20 июня 1997 года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Директората Национальной комиссии Республики Казахстан по ценным бумагам (далее именуемой "Национальная комиссия") "О проведении сделок купли-продажи с участием пенсионных активов на организованных рынках ценных бумаг" от 24 июня 1999 года N 352, зарегистрированного Министерством юстиции Республики Казахстан 26 июля за N 853, а также в целях защиты прав и интересов вкладчиков (получателей) накопительных пенсионных фондов и контроля за сделками купли-продажи с участием пенсионных активов, совершаемыми компаниями по управлению пенсионными активами в торговых системах организаторов торгов, Директорат Национальной комиссии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Обязать банки-кастодианы открыть индивидуальные счета "депо" накопительных пенсионных фондов по учету негосударственных эмиссионных ценных бумаг в ЗАО "Центральный депозитарий ценных бумаг" в течение пяти дней со дня введения в действие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принятия.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центрального аппарата Национальной комиссии направить настоящее Постановление в целях его регистрации в Министерство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до сведения Комитета по регулированию деятельности накопительных пенсионных фондов Министерства труда и социальной защиты населения Республики Казахстан, банков-кастодианов и компаний по управлению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анализа и стратегии - Службе Председателя центрального аппарата Национальной комиссии довести настоящее Постановление до сведения ЗАО "Центральный депозитарий ценных бумаг" и ЗАО "Казахстанская фондовая биржа".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