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19e4" w14:textId="3f51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кассовому исполнению государственного бюджета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7 сентября 1999 года № 484. Зарегистрирован в Министерстве юстиции Республики Казахстан 24.09.99 г. за N 900. Утратил силу приказом Министра финансов Республики Казахстан от 16 августа 2006 года N 304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16 августа 2006 года N 304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Министра финансов Республики Казахстан от 7 сентября 1999 года N 484 "Об утверждении Инструкции по кассовому исполнению государственного бюджета Республики Казахстан" (зарегистрирован в Реестре государственной регистрации нормативных правовых актов за N 900, внесены изменения и дополнения приказами Министра финансов Республики Казахстан от 21 июня 2000 года N 298 и от 19 февраля 2002 года N 71).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прилагаемую Инструкцию по кассовому исполнению государственного бюджета Республики Казахстан. 
</w:t>
      </w:r>
      <w:r>
        <w:br/>
      </w:r>
      <w:r>
        <w:rPr>
          <w:rFonts w:ascii="Times New Roman"/>
          <w:b w:val="false"/>
          <w:i w:val="false"/>
          <w:color w:val="000000"/>
          <w:sz w:val="28"/>
        </w:rPr>
        <w:t>
      2. Признать утратившим силу приказ Министерства финансов Республики Казахстан от 19 марта 1997 года N 74 "Об утверждении Временной Инструкции по кассовому исполнению республиканского и местных бюджетов". 
</w:t>
      </w:r>
      <w:r>
        <w:br/>
      </w:r>
      <w:r>
        <w:rPr>
          <w:rFonts w:ascii="Times New Roman"/>
          <w:b w:val="false"/>
          <w:i w:val="false"/>
          <w:color w:val="000000"/>
          <w:sz w:val="28"/>
        </w:rPr>
        <w:t>
      3. Настоящий приказ вступает в силу с момента регистрации его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Заместитель Премьер-Министра
</w:t>
      </w:r>
      <w:r>
        <w:br/>
      </w:r>
      <w:r>
        <w:rPr>
          <w:rFonts w:ascii="Times New Roman"/>
          <w:b w:val="false"/>
          <w:i w:val="false"/>
          <w:color w:val="000000"/>
          <w:sz w:val="28"/>
        </w:rPr>
        <w:t>
      Республики Казахстан - Министр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сентября 1999г. N 484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по кассовому исполнению 
</w:t>
      </w:r>
      <w:r>
        <w:br/>
      </w:r>
      <w:r>
        <w:rPr>
          <w:rFonts w:ascii="Times New Roman"/>
          <w:b w:val="false"/>
          <w:i w:val="false"/>
          <w:color w:val="000000"/>
          <w:sz w:val="28"/>
        </w:rPr>
        <w:t>
                        государственного бюджета 
</w:t>
      </w:r>
      <w:r>
        <w:br/>
      </w:r>
      <w:r>
        <w:rPr>
          <w:rFonts w:ascii="Times New Roman"/>
          <w:b w:val="false"/>
          <w:i w:val="false"/>
          <w:color w:val="000000"/>
          <w:sz w:val="28"/>
        </w:rPr>
        <w:t>
                          Республики Казахстан 
</w:t>
      </w:r>
      <w:r>
        <w:br/>
      </w:r>
      <w:r>
        <w:rPr>
          <w:rFonts w:ascii="Times New Roman"/>
          <w:b w:val="false"/>
          <w:i w:val="false"/>
          <w:color w:val="000000"/>
          <w:sz w:val="28"/>
        </w:rPr>
        <w:t>
      &lt;*&gt; Сноска. 
</w:t>
      </w:r>
      <w:r>
        <w:br/>
      </w:r>
      <w:r>
        <w:rPr>
          <w:rFonts w:ascii="Times New Roman"/>
          <w:b w:val="false"/>
          <w:i w:val="false"/>
          <w:color w:val="000000"/>
          <w:sz w:val="28"/>
        </w:rPr>
        <w:t>
      По всему тексту слова "ф.0401002" и "(форма N 0401002)" исключены -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по всему тексту и в приложениях, используемые во всех падежах, как во множественном, так и в единственном числе, слова "получатель" и "учреждение-получатель" заменены словом "бенефициар", "плательщик" - "отправитель денег", "банк-получателя" - "банк-бенефициара", "банкплательщика" - "банк-получатель" соответственно падежу и числу заменяемых слов -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в пунктах 11, 34, 35, 36, 103, 112 слова "расчетные чеки" и "чек", используемые во всех падежах, как во множественном, так и в единственном числе, заменены словами "платежные поручения" соответственно падежу и числу заменяемых слов -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по всему тексту и в приложениях слова "индивидуальные сметы расходов", "индивидуальной сметы расходов", "самостоятельная смета", "самостоятельные сметы", "смета", "сметы", "смета расходов", "сметами расходов", "смет расходов", "сметы расходов", "смету расходов", "смете расходов", "сводная смета" заменены словами "план финансирования" (кроме главы 1 раздела 10 и приложения N 45 "Лицевой счет")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в соответствии с Законом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законодательными актами Республики Казахстан и нормативными правовыми актами Министерства финансов Республики Казахстан, определяющими порядок организации, осуществления и контроля кассового исполнения республиканского бюджета и обслуживания местных бюджетов Республики Казахстан. 
</w:t>
      </w:r>
      <w:r>
        <w:br/>
      </w:r>
      <w:r>
        <w:rPr>
          <w:rFonts w:ascii="Times New Roman"/>
          <w:b w:val="false"/>
          <w:i w:val="false"/>
          <w:color w:val="000000"/>
          <w:sz w:val="28"/>
        </w:rPr>
        <w:t>
      2. Территориальные органы казначейства организуют, контролируют и обеспечивают работу по кассовому исполнению республиканского и обслуживанию местных бюджетов Республики Казахстан в пределах территориальной единицы, на которой они расположены. 
</w:t>
      </w:r>
      <w:r>
        <w:br/>
      </w:r>
      <w:r>
        <w:rPr>
          <w:rFonts w:ascii="Times New Roman"/>
          <w:b w:val="false"/>
          <w:i w:val="false"/>
          <w:color w:val="000000"/>
          <w:sz w:val="28"/>
        </w:rPr>
        <w:t>
      3. Областные, городов Астаны и Алматы управления казначейства имеют корреспондентский счет на балансовом счете 161 "Корреспондентские счета банков второго уровня" в Национальном Банке Республики Казахстан. Областные, городов Астаны и Алматы управления казначейства ведут корреспондентский счет для каждого подведомственного районного отдела казначейства на балансовом счете 886 "Субкорреспондентские счета филиалов банка, открытые в головном учреждении (в тенге)".
</w:t>
      </w:r>
      <w:r>
        <w:br/>
      </w:r>
      <w:r>
        <w:rPr>
          <w:rFonts w:ascii="Times New Roman"/>
          <w:b w:val="false"/>
          <w:i w:val="false"/>
          <w:color w:val="000000"/>
          <w:sz w:val="28"/>
        </w:rPr>
        <w:t>
      4. Учет операций по кассовому исполнению республиканского и местных бюджетов в территориальных органах казначейства осуществляется на основе кассового метода на следующих балансовых счетах:
</w:t>
      </w:r>
      <w:r>
        <w:br/>
      </w:r>
      <w:r>
        <w:rPr>
          <w:rFonts w:ascii="Times New Roman"/>
          <w:b w:val="false"/>
          <w:i w:val="false"/>
          <w:color w:val="000000"/>
          <w:sz w:val="28"/>
        </w:rPr>
        <w:t>
      N 080 "Доходы, распределяемые между бюджетами";
</w:t>
      </w:r>
      <w:r>
        <w:br/>
      </w:r>
      <w:r>
        <w:rPr>
          <w:rFonts w:ascii="Times New Roman"/>
          <w:b w:val="false"/>
          <w:i w:val="false"/>
          <w:color w:val="000000"/>
          <w:sz w:val="28"/>
        </w:rPr>
        <w:t>
      N 100 "Доходы республиканского бюджета Республики Казахстан";
</w:t>
      </w:r>
      <w:r>
        <w:br/>
      </w:r>
      <w:r>
        <w:rPr>
          <w:rFonts w:ascii="Times New Roman"/>
          <w:b w:val="false"/>
          <w:i w:val="false"/>
          <w:color w:val="000000"/>
          <w:sz w:val="28"/>
        </w:rPr>
        <w:t>
      N 120 "Расходы республиканского бюджета Республики Казахстан";  
</w:t>
      </w:r>
      <w:r>
        <w:br/>
      </w:r>
      <w:r>
        <w:rPr>
          <w:rFonts w:ascii="Times New Roman"/>
          <w:b w:val="false"/>
          <w:i w:val="false"/>
          <w:color w:val="000000"/>
          <w:sz w:val="28"/>
        </w:rPr>
        <w:t>
      N 130 "Средства районных и городских бюджетов";
</w:t>
      </w:r>
      <w:r>
        <w:br/>
      </w:r>
      <w:r>
        <w:rPr>
          <w:rFonts w:ascii="Times New Roman"/>
          <w:b w:val="false"/>
          <w:i w:val="false"/>
          <w:color w:val="000000"/>
          <w:sz w:val="28"/>
        </w:rPr>
        <w:t>
      N 132 "Средства областных бюджетов";
</w:t>
      </w:r>
      <w:r>
        <w:br/>
      </w:r>
      <w:r>
        <w:rPr>
          <w:rFonts w:ascii="Times New Roman"/>
          <w:b w:val="false"/>
          <w:i w:val="false"/>
          <w:color w:val="000000"/>
          <w:sz w:val="28"/>
        </w:rPr>
        <w:t>
      N 141 "Текущие счета учреждений, содержащихся за счет республиканского бюджета Республики Казахстан";
</w:t>
      </w:r>
      <w:r>
        <w:br/>
      </w:r>
      <w:r>
        <w:rPr>
          <w:rFonts w:ascii="Times New Roman"/>
          <w:b w:val="false"/>
          <w:i w:val="false"/>
          <w:color w:val="000000"/>
          <w:sz w:val="28"/>
        </w:rPr>
        <w:t>
      N 142 "Текущие счета учреждений, содержащихся за счет местных бюджетов Республики Казахстан";
</w:t>
      </w:r>
      <w:r>
        <w:br/>
      </w:r>
      <w:r>
        <w:rPr>
          <w:rFonts w:ascii="Times New Roman"/>
          <w:b w:val="false"/>
          <w:i w:val="false"/>
          <w:color w:val="000000"/>
          <w:sz w:val="28"/>
        </w:rPr>
        <w:t>
      N 144 "Депозиты";
</w:t>
      </w:r>
      <w:r>
        <w:br/>
      </w:r>
      <w:r>
        <w:rPr>
          <w:rFonts w:ascii="Times New Roman"/>
          <w:b w:val="false"/>
          <w:i w:val="false"/>
          <w:color w:val="000000"/>
          <w:sz w:val="28"/>
        </w:rPr>
        <w:t>
      N 070 "Валютный счет в твердой валюте";
</w:t>
      </w:r>
      <w:r>
        <w:br/>
      </w:r>
      <w:r>
        <w:rPr>
          <w:rFonts w:ascii="Times New Roman"/>
          <w:b w:val="false"/>
          <w:i w:val="false"/>
          <w:color w:val="000000"/>
          <w:sz w:val="28"/>
        </w:rPr>
        <w:t>
      N 160 "Валютный счет в мягкой валюте";
</w:t>
      </w:r>
      <w:r>
        <w:br/>
      </w:r>
      <w:r>
        <w:rPr>
          <w:rFonts w:ascii="Times New Roman"/>
          <w:b w:val="false"/>
          <w:i w:val="false"/>
          <w:color w:val="000000"/>
          <w:sz w:val="28"/>
        </w:rPr>
        <w:t>
      N 724 "Текущий счет уполномоченных и невыплаченные переводы".
</w:t>
      </w:r>
      <w:r>
        <w:br/>
      </w:r>
      <w:r>
        <w:rPr>
          <w:rFonts w:ascii="Times New Roman"/>
          <w:b w:val="false"/>
          <w:i w:val="false"/>
          <w:color w:val="000000"/>
          <w:sz w:val="28"/>
        </w:rPr>
        <w:t>
      Ежедневно остатки на балансовых счетах N 100, 120 перечисляются на Единый казначейский счет в Национальном Банке Республики Казахстан. Регламент обслуживания Единого казначейского счета (ЕКС) определяется Министерством финансов Республики Казахстан совместно с Национальным Банком Республики Казахстан на основе соглашения. 
</w:t>
      </w:r>
      <w:r>
        <w:br/>
      </w:r>
      <w:r>
        <w:rPr>
          <w:rFonts w:ascii="Times New Roman"/>
          <w:b w:val="false"/>
          <w:i w:val="false"/>
          <w:color w:val="000000"/>
          <w:sz w:val="28"/>
        </w:rPr>
        <w:t>
      Областные, городов Астаны и Алматы управления казначейства на основании ежедневных выписок с контрольных счетов ведут накопительные ведомости по доходам (счет 100) и расходам (счет 120)(приложение N 1), переданным в Национальный Банк Республики Казахстан на Единый казначейский счет. 
</w:t>
      </w:r>
      <w:r>
        <w:br/>
      </w:r>
      <w:r>
        <w:rPr>
          <w:rFonts w:ascii="Times New Roman"/>
          <w:b w:val="false"/>
          <w:i w:val="false"/>
          <w:color w:val="000000"/>
          <w:sz w:val="28"/>
        </w:rPr>
        <w:t>
      Областными, городов Астаны и Алматы управлениями казначейства ежемесячно составляются акты сверки (приложение N 2), которые представляются в Комитет казначейства к 5 числу каждого месяца за прошедший период. 
</w:t>
      </w:r>
      <w:r>
        <w:br/>
      </w:r>
      <w:r>
        <w:rPr>
          <w:rFonts w:ascii="Times New Roman"/>
          <w:b w:val="false"/>
          <w:i w:val="false"/>
          <w:color w:val="000000"/>
          <w:sz w:val="28"/>
        </w:rPr>
        <w:t>
      5. Отношения, связанные с платежами и переводами денег, осуществляемыми между органами казначейства и банками Республики Казахстан, организациями, осуществляющими отдельные виды банковских операций, и иностранными банками (финансовыми институтами) регулируются договорами между ними и обычаями делового оборота, применяемыми в банковской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2. Кассовое исполнение 
</w:t>
      </w:r>
      <w:r>
        <w:br/>
      </w:r>
      <w:r>
        <w:rPr>
          <w:rFonts w:ascii="Times New Roman"/>
          <w:b w:val="false"/>
          <w:i w:val="false"/>
          <w:color w:val="000000"/>
          <w:sz w:val="28"/>
        </w:rPr>
        <w:t>
                    республиканского и местных бюджетов 
</w:t>
      </w:r>
      <w:r>
        <w:br/>
      </w:r>
      <w:r>
        <w:rPr>
          <w:rFonts w:ascii="Times New Roman"/>
          <w:b w:val="false"/>
          <w:i w:val="false"/>
          <w:color w:val="000000"/>
          <w:sz w:val="28"/>
        </w:rPr>
        <w:t>
                    Республики Казахстан по поступлениям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Операции по приему и учету платежей в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Организация и учет платежей в бюджет осуществляются территориальными органами казначейства. При этом банки второго уровня учет доходов республиканского и местных бюджетов не ведут и принятые платежи в бюджет в тот же день перечисляют в областные, городов Астаны и Алматы управления казначейства путем межбанковских расчетов. В соответствии с Законом Республики Казахстан от 24 апреля 1995 года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контроль за своевременностью перечисления списанных с банковских счетов налогоплательщиков-клиентов сумм в доход бюджета осуществляется органами налоговой службы. &lt;*&gt; 
</w:t>
      </w:r>
      <w:r>
        <w:br/>
      </w:r>
      <w:r>
        <w:rPr>
          <w:rFonts w:ascii="Times New Roman"/>
          <w:b w:val="false"/>
          <w:i w:val="false"/>
          <w:color w:val="000000"/>
          <w:sz w:val="28"/>
        </w:rPr>
        <w:t>
      Сноска. Пункт 6 -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7. Платежи, поступающие на счет доходов бюджета N 080 через Систему крупных платежей, зачисляются автоматически в день поступления этих платежей. 
</w:t>
      </w:r>
      <w:r>
        <w:br/>
      </w:r>
      <w:r>
        <w:rPr>
          <w:rFonts w:ascii="Times New Roman"/>
          <w:b w:val="false"/>
          <w:i w:val="false"/>
          <w:color w:val="000000"/>
          <w:sz w:val="28"/>
        </w:rPr>
        <w:t>
      В конце операционного дня по корреспондентским счетам областных, городов Астана и Алматы управлений казначейства в Национальном Банке Республики Казахстан отражается чистая кредитовая или дебетовая позиция. 
</w:t>
      </w:r>
      <w:r>
        <w:br/>
      </w:r>
      <w:r>
        <w:rPr>
          <w:rFonts w:ascii="Times New Roman"/>
          <w:b w:val="false"/>
          <w:i w:val="false"/>
          <w:color w:val="000000"/>
          <w:sz w:val="28"/>
        </w:rPr>
        <w:t>
      8. Платежные документы от юридических лиц при перечислении платежей в бюджет через республиканское государственное предприятие, на праве хозяйственного ведения "Казахстанский центр межбанковских расчетов" по системе крупных и розничных платежей принимаются в двух экземплярах. Первый экземпляр остается в документах дня банка второго уровня, второй экземпляр возвращается плательщику с отметкой банка, как подтверждение о списании средств со счета. Для зачисления платежей в бюджет и на счета клиентов за основу берется электронный образ платежного поручения (приложение N 3) согласно Соглашению об использовании программно- криптографической защиты и электронной цифровой подписи, заключенному между Министерством финансов Республики Казахстан и республиканским государственным предприятием, на праве хозяйственного ведения "Казахстанский центр межбанковских расчетов". &lt;*&gt; 
</w:t>
      </w:r>
    </w:p>
    <w:p>
      <w:pPr>
        <w:spacing w:after="0"/>
        <w:ind w:left="0"/>
        <w:jc w:val="both"/>
      </w:pPr>
      <w:r>
        <w:rPr>
          <w:rFonts w:ascii="Times New Roman"/>
          <w:b w:val="false"/>
          <w:i w:val="false"/>
          <w:color w:val="000000"/>
          <w:sz w:val="28"/>
        </w:rPr>
        <w:t>
</w:t>
      </w:r>
      <w:r>
        <w:rPr>
          <w:rFonts w:ascii="Times New Roman"/>
          <w:b w:val="false"/>
          <w:i w:val="false"/>
          <w:color w:val="000000"/>
          <w:sz w:val="28"/>
        </w:rPr>
        <w:t>
       Сноска. Пункт 8 -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9. Безналичные платежи в бюджет принимаются всеми территориальными органами казначейства, но зачисляются через единый счет по учету поступлений в бюджет в областном, городов Астаны и Алматы управлениях казначейства.
</w:t>
      </w:r>
      <w:r>
        <w:br/>
      </w:r>
      <w:r>
        <w:rPr>
          <w:rFonts w:ascii="Times New Roman"/>
          <w:b w:val="false"/>
          <w:i w:val="false"/>
          <w:color w:val="000000"/>
          <w:sz w:val="28"/>
        </w:rPr>
        <w:t>
      10. При безналичных перечислениях налогов и других обязательных платежей в бюджет зачисление производится на основании следующих документов:
</w:t>
      </w:r>
      <w:r>
        <w:br/>
      </w:r>
      <w:r>
        <w:rPr>
          <w:rFonts w:ascii="Times New Roman"/>
          <w:b w:val="false"/>
          <w:i w:val="false"/>
          <w:color w:val="000000"/>
          <w:sz w:val="28"/>
        </w:rPr>
        <w:t>
      1) платежных поручений, в которых обязательно указываются следующие реквизиты:
</w:t>
      </w:r>
      <w:r>
        <w:br/>
      </w:r>
      <w:r>
        <w:rPr>
          <w:rFonts w:ascii="Times New Roman"/>
          <w:b w:val="false"/>
          <w:i w:val="false"/>
          <w:color w:val="000000"/>
          <w:sz w:val="28"/>
        </w:rPr>
        <w:t>
     номер платежного поручения;
</w:t>
      </w:r>
      <w:r>
        <w:br/>
      </w:r>
      <w:r>
        <w:rPr>
          <w:rFonts w:ascii="Times New Roman"/>
          <w:b w:val="false"/>
          <w:i w:val="false"/>
          <w:color w:val="000000"/>
          <w:sz w:val="28"/>
        </w:rPr>
        <w:t>
     дата выписки платежного поручения;  
</w:t>
      </w:r>
      <w:r>
        <w:br/>
      </w:r>
      <w:r>
        <w:rPr>
          <w:rFonts w:ascii="Times New Roman"/>
          <w:b w:val="false"/>
          <w:i w:val="false"/>
          <w:color w:val="000000"/>
          <w:sz w:val="28"/>
        </w:rPr>
        <w:t>
     номер счета по дебету (счет клиента), наименование отправителя денег, регистрационный номер отправителя денег (РНН);
</w:t>
      </w:r>
      <w:r>
        <w:br/>
      </w:r>
      <w:r>
        <w:rPr>
          <w:rFonts w:ascii="Times New Roman"/>
          <w:b w:val="false"/>
          <w:i w:val="false"/>
          <w:color w:val="000000"/>
          <w:sz w:val="28"/>
        </w:rPr>
        <w:t>
     код банка, в котором обслуживается отправитель денег;
</w:t>
      </w:r>
      <w:r>
        <w:br/>
      </w:r>
      <w:r>
        <w:rPr>
          <w:rFonts w:ascii="Times New Roman"/>
          <w:b w:val="false"/>
          <w:i w:val="false"/>
          <w:color w:val="000000"/>
          <w:sz w:val="28"/>
        </w:rPr>
        <w:t>
     номер счета по кредиту (указывается лицевой счет 000080к00);
</w:t>
      </w:r>
      <w:r>
        <w:br/>
      </w:r>
      <w:r>
        <w:rPr>
          <w:rFonts w:ascii="Times New Roman"/>
          <w:b w:val="false"/>
          <w:i w:val="false"/>
          <w:color w:val="000000"/>
          <w:sz w:val="28"/>
        </w:rPr>
        <w:t>
     наименование бенефициара - налогового органа, которому предназначен налог и его регистрационный номер (РНН);
</w:t>
      </w:r>
      <w:r>
        <w:br/>
      </w:r>
      <w:r>
        <w:rPr>
          <w:rFonts w:ascii="Times New Roman"/>
          <w:b w:val="false"/>
          <w:i w:val="false"/>
          <w:color w:val="000000"/>
          <w:sz w:val="28"/>
        </w:rPr>
        <w:t>
      код банка-бенефициара (указывается код областного, городов Астаны и Алматы управления казначейства, в котором открыт счет для зачисления налогов и других платежей в бюджет (000080к00); 
</w:t>
      </w:r>
      <w:r>
        <w:br/>
      </w:r>
      <w:r>
        <w:rPr>
          <w:rFonts w:ascii="Times New Roman"/>
          <w:b w:val="false"/>
          <w:i w:val="false"/>
          <w:color w:val="000000"/>
          <w:sz w:val="28"/>
        </w:rPr>
        <w:t>
      назначение платежа (указывается в текстовом пространстве назначение (уплата подоходного налога и т.д.). При ручном распределении поступлений в бюджет указывается вид бюджета, в который подлежит зачислению платеж; 
</w:t>
      </w:r>
      <w:r>
        <w:br/>
      </w:r>
      <w:r>
        <w:rPr>
          <w:rFonts w:ascii="Times New Roman"/>
          <w:b w:val="false"/>
          <w:i w:val="false"/>
          <w:color w:val="000000"/>
          <w:sz w:val="28"/>
        </w:rPr>
        <w:t>
      6-значный код бюджетной классификацией доходов в соответствии с бюджетной классификацией доходов и расходов Республики Казахстан; 
</w:t>
      </w:r>
      <w:r>
        <w:br/>
      </w:r>
      <w:r>
        <w:rPr>
          <w:rFonts w:ascii="Times New Roman"/>
          <w:b w:val="false"/>
          <w:i w:val="false"/>
          <w:color w:val="000000"/>
          <w:sz w:val="28"/>
        </w:rPr>
        <w:t>
      код назначения платежа (указывается 3-значное цифровое обозначение назначения платежа); 
</w:t>
      </w:r>
      <w:r>
        <w:br/>
      </w:r>
      <w:r>
        <w:rPr>
          <w:rFonts w:ascii="Times New Roman"/>
          <w:b w:val="false"/>
          <w:i w:val="false"/>
          <w:color w:val="000000"/>
          <w:sz w:val="28"/>
        </w:rPr>
        <w:t>
      КОд - код отправителя денег (указывается 2-значное цифровое обозначение, где первая цифра - признак резидентства, вторая - код сектора экономики); 
</w:t>
      </w:r>
      <w:r>
        <w:br/>
      </w:r>
      <w:r>
        <w:rPr>
          <w:rFonts w:ascii="Times New Roman"/>
          <w:b w:val="false"/>
          <w:i w:val="false"/>
          <w:color w:val="000000"/>
          <w:sz w:val="28"/>
        </w:rPr>
        <w:t>
      КБе - код бенефициара (указывается 2-значное цифровое обозначение, где первая цифра - признак резидентства, вторая - код сектора экономики); 
</w:t>
      </w:r>
      <w:r>
        <w:br/>
      </w:r>
      <w:r>
        <w:rPr>
          <w:rFonts w:ascii="Times New Roman"/>
          <w:b w:val="false"/>
          <w:i w:val="false"/>
          <w:color w:val="000000"/>
          <w:sz w:val="28"/>
        </w:rPr>
        <w:t>
      сумма, подлежащая зачислению в бюджет. 
</w:t>
      </w:r>
      <w:r>
        <w:br/>
      </w:r>
      <w:r>
        <w:rPr>
          <w:rFonts w:ascii="Times New Roman"/>
          <w:b w:val="false"/>
          <w:i w:val="false"/>
          <w:color w:val="000000"/>
          <w:sz w:val="28"/>
        </w:rPr>
        <w:t>
      Все вышеперечисленные реквизиты указываются и в электронных копиях документов в полном объеме; 
</w:t>
      </w:r>
      <w:r>
        <w:br/>
      </w:r>
      <w:r>
        <w:rPr>
          <w:rFonts w:ascii="Times New Roman"/>
          <w:b w:val="false"/>
          <w:i w:val="false"/>
          <w:color w:val="000000"/>
          <w:sz w:val="28"/>
        </w:rPr>
        <w:t>
      2) платежных поручений налоговых органов на возврат платежей в бюджет; 
</w:t>
      </w:r>
      <w:r>
        <w:br/>
      </w:r>
      <w:r>
        <w:rPr>
          <w:rFonts w:ascii="Times New Roman"/>
          <w:b w:val="false"/>
          <w:i w:val="false"/>
          <w:color w:val="000000"/>
          <w:sz w:val="28"/>
        </w:rPr>
        <w:t>
      3) платежных поручений предприятий связи на поступившие переводы с приложением к ним талонов почтовых переводов; 
</w:t>
      </w:r>
      <w:r>
        <w:br/>
      </w:r>
      <w:r>
        <w:rPr>
          <w:rFonts w:ascii="Times New Roman"/>
          <w:b w:val="false"/>
          <w:i w:val="false"/>
          <w:color w:val="000000"/>
          <w:sz w:val="28"/>
        </w:rPr>
        <w:t>
      4) распоряжений территориальных органов налоговой службы, территориальных таможенных органов и территориальных органов казначейства на принудительное взыскание средств в бюджет. &lt;*&gt; 
</w:t>
      </w:r>
      <w:r>
        <w:br/>
      </w:r>
      <w:r>
        <w:rPr>
          <w:rFonts w:ascii="Times New Roman"/>
          <w:b w:val="false"/>
          <w:i w:val="false"/>
          <w:color w:val="000000"/>
          <w:sz w:val="28"/>
        </w:rPr>
        <w:t>
      Сноска. Пункт 10 -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10-1. При осуществлении платежей и/или переводов денег территориальные органы казначейства вправе требовать проставления в платежных документах дополнительных реквизитов, если эти требования прямо предусмотрены законодательством Республики Казахстан. &lt;*&gt; 
</w:t>
      </w:r>
      <w:r>
        <w:br/>
      </w:r>
      <w:r>
        <w:rPr>
          <w:rFonts w:ascii="Times New Roman"/>
          <w:b w:val="false"/>
          <w:i w:val="false"/>
          <w:color w:val="000000"/>
          <w:sz w:val="28"/>
        </w:rPr>
        <w:t>
      Сноска. Инструкция дополнена пунктом 10-1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11. При платежах наличными деньгами принимаются следующие документы: 
</w:t>
      </w:r>
      <w:r>
        <w:br/>
      </w:r>
      <w:r>
        <w:rPr>
          <w:rFonts w:ascii="Times New Roman"/>
          <w:b w:val="false"/>
          <w:i w:val="false"/>
          <w:color w:val="000000"/>
          <w:sz w:val="28"/>
        </w:rPr>
        <w:t>
      1) объявления на взнос наличными; 
</w:t>
      </w:r>
      <w:r>
        <w:br/>
      </w:r>
      <w:r>
        <w:rPr>
          <w:rFonts w:ascii="Times New Roman"/>
          <w:b w:val="false"/>
          <w:i w:val="false"/>
          <w:color w:val="000000"/>
          <w:sz w:val="28"/>
        </w:rPr>
        <w:t>
      2) квитанции ф.4-ПД; 
</w:t>
      </w:r>
      <w:r>
        <w:br/>
      </w:r>
      <w:r>
        <w:rPr>
          <w:rFonts w:ascii="Times New Roman"/>
          <w:b w:val="false"/>
          <w:i w:val="false"/>
          <w:color w:val="000000"/>
          <w:sz w:val="28"/>
        </w:rPr>
        <w:t>
      3) платежные поручения налоговых органов на возврат платежей в бюджет и отдельным гражданам.
</w:t>
      </w:r>
      <w:r>
        <w:br/>
      </w:r>
      <w:r>
        <w:rPr>
          <w:rFonts w:ascii="Times New Roman"/>
          <w:b w:val="false"/>
          <w:i w:val="false"/>
          <w:color w:val="000000"/>
          <w:sz w:val="28"/>
        </w:rPr>
        <w:t>
      12. При приеме безналичных платежей в бюджет ответисполнителем территориального органа казначейства осуществляется визуальный контроль за наличием всех реквизитов, указанных в платежном поручении, подписей клиентов и четкого оттиска печати и соответствием их документу с образцами подписей и оттиска печати. Платежные документы оформляются разрешительной визой ответисполнителя казначейства, скрепленной оттиском его именного штампа.
</w:t>
      </w:r>
      <w:r>
        <w:br/>
      </w:r>
      <w:r>
        <w:rPr>
          <w:rFonts w:ascii="Times New Roman"/>
          <w:b w:val="false"/>
          <w:i w:val="false"/>
          <w:color w:val="000000"/>
          <w:sz w:val="28"/>
        </w:rPr>
        <w:t>
     13. При вводе документов ответисполнителем территориального органа казначейства осуществляется программный контроль введенных документов на:
</w:t>
      </w:r>
      <w:r>
        <w:br/>
      </w:r>
      <w:r>
        <w:rPr>
          <w:rFonts w:ascii="Times New Roman"/>
          <w:b w:val="false"/>
          <w:i w:val="false"/>
          <w:color w:val="000000"/>
          <w:sz w:val="28"/>
        </w:rPr>
        <w:t>
     наличие счета клиента;
</w:t>
      </w:r>
      <w:r>
        <w:br/>
      </w:r>
      <w:r>
        <w:rPr>
          <w:rFonts w:ascii="Times New Roman"/>
          <w:b w:val="false"/>
          <w:i w:val="false"/>
          <w:color w:val="000000"/>
          <w:sz w:val="28"/>
        </w:rPr>
        <w:t>
     наличие счета бенефициара;
</w:t>
      </w:r>
      <w:r>
        <w:br/>
      </w:r>
      <w:r>
        <w:rPr>
          <w:rFonts w:ascii="Times New Roman"/>
          <w:b w:val="false"/>
          <w:i w:val="false"/>
          <w:color w:val="000000"/>
          <w:sz w:val="28"/>
        </w:rPr>
        <w:t>
     достаточность денег на счете для оплаты с учетом текущих поступлений;
</w:t>
      </w:r>
      <w:r>
        <w:br/>
      </w:r>
      <w:r>
        <w:rPr>
          <w:rFonts w:ascii="Times New Roman"/>
          <w:b w:val="false"/>
          <w:i w:val="false"/>
          <w:color w:val="000000"/>
          <w:sz w:val="28"/>
        </w:rPr>
        <w:t>
     правильность введенных кодов банка-получателя и банка-бенефициара;
</w:t>
      </w:r>
      <w:r>
        <w:br/>
      </w:r>
      <w:r>
        <w:rPr>
          <w:rFonts w:ascii="Times New Roman"/>
          <w:b w:val="false"/>
          <w:i w:val="false"/>
          <w:color w:val="000000"/>
          <w:sz w:val="28"/>
        </w:rPr>
        <w:t>
     наличие РНН налогового органа (бенефициара);
</w:t>
      </w:r>
      <w:r>
        <w:br/>
      </w:r>
      <w:r>
        <w:rPr>
          <w:rFonts w:ascii="Times New Roman"/>
          <w:b w:val="false"/>
          <w:i w:val="false"/>
          <w:color w:val="000000"/>
          <w:sz w:val="28"/>
        </w:rPr>
        <w:t>
     наличие кода назначения платежа;
</w:t>
      </w:r>
      <w:r>
        <w:br/>
      </w:r>
      <w:r>
        <w:rPr>
          <w:rFonts w:ascii="Times New Roman"/>
          <w:b w:val="false"/>
          <w:i w:val="false"/>
          <w:color w:val="000000"/>
          <w:sz w:val="28"/>
        </w:rPr>
        <w:t>
     наличие кода отправителя денег;
</w:t>
      </w:r>
      <w:r>
        <w:br/>
      </w:r>
      <w:r>
        <w:rPr>
          <w:rFonts w:ascii="Times New Roman"/>
          <w:b w:val="false"/>
          <w:i w:val="false"/>
          <w:color w:val="000000"/>
          <w:sz w:val="28"/>
        </w:rPr>
        <w:t>
     наличие кода бенефициара;
</w:t>
      </w:r>
      <w:r>
        <w:br/>
      </w:r>
      <w:r>
        <w:rPr>
          <w:rFonts w:ascii="Times New Roman"/>
          <w:b w:val="false"/>
          <w:i w:val="false"/>
          <w:color w:val="000000"/>
          <w:sz w:val="28"/>
        </w:rPr>
        <w:t>
     наличие кода бюджетной классификации доходов.
</w:t>
      </w:r>
      <w:r>
        <w:br/>
      </w:r>
      <w:r>
        <w:rPr>
          <w:rFonts w:ascii="Times New Roman"/>
          <w:b w:val="false"/>
          <w:i w:val="false"/>
          <w:color w:val="000000"/>
          <w:sz w:val="28"/>
        </w:rPr>
        <w:t>
     Программный контроль осуществляется на основе следующей справочной информации:
</w:t>
      </w:r>
      <w:r>
        <w:br/>
      </w:r>
      <w:r>
        <w:rPr>
          <w:rFonts w:ascii="Times New Roman"/>
          <w:b w:val="false"/>
          <w:i w:val="false"/>
          <w:color w:val="000000"/>
          <w:sz w:val="28"/>
        </w:rPr>
        <w:t>
     справочника кодов бюджетной классификации доходов для территориальных органов Казначейства, работающих в системе "Оракл";
</w:t>
      </w:r>
      <w:r>
        <w:br/>
      </w:r>
      <w:r>
        <w:rPr>
          <w:rFonts w:ascii="Times New Roman"/>
          <w:b w:val="false"/>
          <w:i w:val="false"/>
          <w:color w:val="000000"/>
          <w:sz w:val="28"/>
        </w:rPr>
        <w:t>
     таблицы перехода кодов Функциональной бюджетной классификации расходов республиканского бюджета в шифры Справочников бюджетной классификации, для территориальных органов Казначейства, работающих в системе "Баск-М";
</w:t>
      </w:r>
      <w:r>
        <w:br/>
      </w:r>
      <w:r>
        <w:rPr>
          <w:rFonts w:ascii="Times New Roman"/>
          <w:b w:val="false"/>
          <w:i w:val="false"/>
          <w:color w:val="000000"/>
          <w:sz w:val="28"/>
        </w:rPr>
        <w:t>
     справочника филиалов банков Республики Казахстан; 
</w:t>
      </w:r>
      <w:r>
        <w:br/>
      </w:r>
      <w:r>
        <w:rPr>
          <w:rFonts w:ascii="Times New Roman"/>
          <w:b w:val="false"/>
          <w:i w:val="false"/>
          <w:color w:val="000000"/>
          <w:sz w:val="28"/>
        </w:rPr>
        <w:t>
     справочника кодов финансовых органов;
</w:t>
      </w:r>
      <w:r>
        <w:br/>
      </w:r>
      <w:r>
        <w:rPr>
          <w:rFonts w:ascii="Times New Roman"/>
          <w:b w:val="false"/>
          <w:i w:val="false"/>
          <w:color w:val="000000"/>
          <w:sz w:val="28"/>
        </w:rPr>
        <w:t>
     справочника регистрационных номеров налоговых органов;
</w:t>
      </w:r>
      <w:r>
        <w:br/>
      </w:r>
      <w:r>
        <w:rPr>
          <w:rFonts w:ascii="Times New Roman"/>
          <w:b w:val="false"/>
          <w:i w:val="false"/>
          <w:color w:val="000000"/>
          <w:sz w:val="28"/>
        </w:rPr>
        <w:t>
      справочника кодов территориальных органов казначейства. &lt;*&gt; 
</w:t>
      </w:r>
      <w:r>
        <w:br/>
      </w:r>
      <w:r>
        <w:rPr>
          <w:rFonts w:ascii="Times New Roman"/>
          <w:b w:val="false"/>
          <w:i w:val="false"/>
          <w:color w:val="000000"/>
          <w:sz w:val="28"/>
        </w:rPr>
        <w:t>
      Сноска. Пункт 13 -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14. Для учета поступлений в республиканский бюджет в областном, городов Астаны и Алматы управлениях казначейства открывается лицевой счет 000100к00. 
</w:t>
      </w:r>
      <w:r>
        <w:br/>
      </w:r>
      <w:r>
        <w:rPr>
          <w:rFonts w:ascii="Times New Roman"/>
          <w:b w:val="false"/>
          <w:i w:val="false"/>
          <w:color w:val="000000"/>
          <w:sz w:val="28"/>
        </w:rPr>
        <w:t>
      Записи на лицевой счет по учету платежей в республиканский бюджет производятся в следующем порядке: 
</w:t>
      </w:r>
      <w:r>
        <w:br/>
      </w:r>
      <w:r>
        <w:rPr>
          <w:rFonts w:ascii="Times New Roman"/>
          <w:b w:val="false"/>
          <w:i w:val="false"/>
          <w:color w:val="000000"/>
          <w:sz w:val="28"/>
        </w:rPr>
        <w:t>
      суммы поступлений в бюджет в доле республиканского бюджета после распределения зачисляются в кредит счета общими суммами; 
</w:t>
      </w:r>
      <w:r>
        <w:br/>
      </w:r>
      <w:r>
        <w:rPr>
          <w:rFonts w:ascii="Times New Roman"/>
          <w:b w:val="false"/>
          <w:i w:val="false"/>
          <w:color w:val="000000"/>
          <w:sz w:val="28"/>
        </w:rPr>
        <w:t>
      суммы возвратов ошибочно и излишне зачисленных поступлений зачисляются в дебет счета общими суммами; 
</w:t>
      </w:r>
      <w:r>
        <w:br/>
      </w:r>
      <w:r>
        <w:rPr>
          <w:rFonts w:ascii="Times New Roman"/>
          <w:b w:val="false"/>
          <w:i w:val="false"/>
          <w:color w:val="000000"/>
          <w:sz w:val="28"/>
        </w:rPr>
        <w:t>
      суммы зачетов ошибочно зачисленных поступлений отражаются в дебете и в кредите счета 000100к00 в соответствии с установленными нормативами распределения. 
</w:t>
      </w:r>
      <w:r>
        <w:br/>
      </w:r>
      <w:r>
        <w:rPr>
          <w:rFonts w:ascii="Times New Roman"/>
          <w:b w:val="false"/>
          <w:i w:val="false"/>
          <w:color w:val="000000"/>
          <w:sz w:val="28"/>
        </w:rPr>
        <w:t>
      15. Районные отделы казначейства поступления, предназначенные для зачисления в республиканский и местный бюджеты, выполняют как межбанковские платежи через балансовый счет N 885 "Субкорреспондентский счет филиала банка в головном учреждении, открытый в самом филиале (в тенге)" срочными электронными платежами до 16 часов и направляют их соответственно в областное, городов Астаны и Алматы управление казначейства. 
</w:t>
      </w:r>
      <w:r>
        <w:br/>
      </w:r>
      <w:r>
        <w:rPr>
          <w:rFonts w:ascii="Times New Roman"/>
          <w:b w:val="false"/>
          <w:i w:val="false"/>
          <w:color w:val="000000"/>
          <w:sz w:val="28"/>
        </w:rPr>
        <w:t>
      Для учета сумм, поступающих в республиканский бюджет, в областном, городов Астаны и Алматы управлениях казначейства на балансовом счете N 100 "Доходы республиканского бюджета Республики Казахстан" открывается один активный лицевой счет 100к98, с которого производится подъем доходов республиканского бюджета. По дебету этого лицевого счета проводятся общими итогами суммы доходов, поступившие в течение дня в республиканский бюджет. Дебетовый остаток по лицевому счету 100к98 на дату перечисления доходов должен быть равен сумме кредитового остатка лицевого счета N 100к00 "Доходы республиканского бюджета". 
</w:t>
      </w:r>
      <w:r>
        <w:br/>
      </w:r>
      <w:r>
        <w:rPr>
          <w:rFonts w:ascii="Times New Roman"/>
          <w:b w:val="false"/>
          <w:i w:val="false"/>
          <w:color w:val="000000"/>
          <w:sz w:val="28"/>
        </w:rPr>
        <w:t>
      Областные, городов Астаны и Алматы управления казначейства ежедневно перечисляют остаток со счета 100к98 "Доходы республиканского бюджета" через корреспондентский счет в Национальном Банке Республики Казахстан на Единый казначейский счет, указывая в текстовом пространстве "Назначение платежа" полную расшифровку процедуры - поднятие доходов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Прием и зачисление в бюджет налогов и других обязательных 
</w:t>
      </w:r>
      <w:r>
        <w:br/>
      </w:r>
      <w:r>
        <w:rPr>
          <w:rFonts w:ascii="Times New Roman"/>
          <w:b w:val="false"/>
          <w:i w:val="false"/>
          <w:color w:val="000000"/>
          <w:sz w:val="28"/>
        </w:rPr>
        <w:t>
               платежей в бюджет, уплачиваемых наличными деньгами через 
</w:t>
      </w:r>
      <w:r>
        <w:br/>
      </w:r>
      <w:r>
        <w:rPr>
          <w:rFonts w:ascii="Times New Roman"/>
          <w:b w:val="false"/>
          <w:i w:val="false"/>
          <w:color w:val="000000"/>
          <w:sz w:val="28"/>
        </w:rPr>
        <w:t>
               филиалы и структурные подразделения Банка-агента или 
</w:t>
      </w:r>
      <w:r>
        <w:br/>
      </w:r>
      <w:r>
        <w:rPr>
          <w:rFonts w:ascii="Times New Roman"/>
          <w:b w:val="false"/>
          <w:i w:val="false"/>
          <w:color w:val="000000"/>
          <w:sz w:val="28"/>
        </w:rPr>
        <w:t>
               предприятия почтовой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Налоги и другие платежи в бюджет, уплачиваемые наличными деньгами, принимают в городах и поселках городского типа филиалы и структурные подразделения Банка-агента, а в сельской местности - Акимом села. 
</w:t>
      </w:r>
      <w:r>
        <w:br/>
      </w:r>
      <w:r>
        <w:rPr>
          <w:rFonts w:ascii="Times New Roman"/>
          <w:b w:val="false"/>
          <w:i w:val="false"/>
          <w:color w:val="000000"/>
          <w:sz w:val="28"/>
        </w:rPr>
        <w:t>
      17. В филиалах и структурных подразделениях Банка-агента на имя территориального органа казначейства в установленном порядке открывается транзитный счет N 908 "Транзитные обороты при непосредственной корреспонденции счетов МФО и кассы" для зачисления принятых наличных денег от представителей государственных учреждений, физических лиц в уплату налогов и других обязательных платежей в бюджет и на бюджетные счета, а также на текущие счета "Уполномоченных и невыплаченные переводы" и "Целевого финансирования" государственных учреждений. 
</w:t>
      </w:r>
      <w:r>
        <w:br/>
      </w:r>
      <w:r>
        <w:rPr>
          <w:rFonts w:ascii="Times New Roman"/>
          <w:b w:val="false"/>
          <w:i w:val="false"/>
          <w:color w:val="000000"/>
          <w:sz w:val="28"/>
        </w:rPr>
        <w:t>
      18. Платежи в бюджет, принятые филиалами и структурными подразделениями Банка-агента полностью перечисляются от представителей государственных учреждений в тот же день, а от физических лиц не позднее следующего дня на корсчет территориального органа Казначейства для зачисления на соответствующие счета. К платежным поручениям Банка-агента прикладываются квитанции физических лиц на уплату налогов, сопроводительные ведомости или копии объявления на взнос наличными. &lt;*&gt; 
</w:t>
      </w:r>
      <w:r>
        <w:br/>
      </w:r>
      <w:r>
        <w:rPr>
          <w:rFonts w:ascii="Times New Roman"/>
          <w:b w:val="false"/>
          <w:i w:val="false"/>
          <w:color w:val="000000"/>
          <w:sz w:val="28"/>
        </w:rPr>
        <w:t>
      Сноска. Пункт 18 -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19. Прием наличных денег от государственных учреждений осуществляется филиалами и структурными подразделениями Банка-агента по объявлению на взнос наличными (приложение N 4). В объявлении на взнос наличными указываются все реквизиты, предусмотренные при заполнении платежных поручений с указанием соответствующего 6-значного кода бюджетной классификации доходов. 
</w:t>
      </w:r>
      <w:r>
        <w:br/>
      </w:r>
      <w:r>
        <w:rPr>
          <w:rFonts w:ascii="Times New Roman"/>
          <w:b w:val="false"/>
          <w:i w:val="false"/>
          <w:color w:val="000000"/>
          <w:sz w:val="28"/>
        </w:rPr>
        <w:t>
      Прием наличных денег от физических лиц осуществляется филиалами и структурными подразделениями Банка-агента с оформлением бланка ф.4-ПД с указанием необходимых реквизитов. 
</w:t>
      </w:r>
      <w:r>
        <w:br/>
      </w:r>
      <w:r>
        <w:rPr>
          <w:rFonts w:ascii="Times New Roman"/>
          <w:b w:val="false"/>
          <w:i w:val="false"/>
          <w:color w:val="000000"/>
          <w:sz w:val="28"/>
        </w:rPr>
        <w:t>
      20. Аким села на принятые платежи в бюджет оформляет три экземпляра сопроводительной ведомости и производит сдачу платежей для зачисления в соответствующий бюджет через филиалы и структурные подразделения Банка-агента или предприятия почтовой связи. 
</w:t>
      </w:r>
      <w:r>
        <w:br/>
      </w:r>
      <w:r>
        <w:rPr>
          <w:rFonts w:ascii="Times New Roman"/>
          <w:b w:val="false"/>
          <w:i w:val="false"/>
          <w:color w:val="000000"/>
          <w:sz w:val="28"/>
        </w:rPr>
        <w:t>
      21. Если платежи в бюджет Акимом села производятся через предприятия почтовой связи, то к почтовому переводу прилагаются сопроводительные ведомости. В талоне почтового перевода указываются номера сопроводительных ведомостей, общая сумма платежей, сумма почтовых расходов по переводу денег. 
</w:t>
      </w:r>
      <w:r>
        <w:br/>
      </w:r>
      <w:r>
        <w:rPr>
          <w:rFonts w:ascii="Times New Roman"/>
          <w:b w:val="false"/>
          <w:i w:val="false"/>
          <w:color w:val="000000"/>
          <w:sz w:val="28"/>
        </w:rPr>
        <w:t>
      В почтовом переводе указываются следующие реквизиты: 
</w:t>
      </w:r>
      <w:r>
        <w:br/>
      </w:r>
      <w:r>
        <w:rPr>
          <w:rFonts w:ascii="Times New Roman"/>
          <w:b w:val="false"/>
          <w:i w:val="false"/>
          <w:color w:val="000000"/>
          <w:sz w:val="28"/>
        </w:rPr>
        <w:t>
      наименование отправителя денег (фамилия, имя и отчество отправителя денег); 
</w:t>
      </w:r>
      <w:r>
        <w:br/>
      </w:r>
      <w:r>
        <w:rPr>
          <w:rFonts w:ascii="Times New Roman"/>
          <w:b w:val="false"/>
          <w:i w:val="false"/>
          <w:color w:val="000000"/>
          <w:sz w:val="28"/>
        </w:rPr>
        <w:t>
      регистрационный номер отправителя денег (РНН); 
</w:t>
      </w:r>
      <w:r>
        <w:br/>
      </w:r>
      <w:r>
        <w:rPr>
          <w:rFonts w:ascii="Times New Roman"/>
          <w:b w:val="false"/>
          <w:i w:val="false"/>
          <w:color w:val="000000"/>
          <w:sz w:val="28"/>
        </w:rPr>
        <w:t>
      номер платежного извещения; 
</w:t>
      </w:r>
      <w:r>
        <w:br/>
      </w:r>
      <w:r>
        <w:rPr>
          <w:rFonts w:ascii="Times New Roman"/>
          <w:b w:val="false"/>
          <w:i w:val="false"/>
          <w:color w:val="000000"/>
          <w:sz w:val="28"/>
        </w:rPr>
        <w:t>
      дата выписки платежного извещения; 
</w:t>
      </w:r>
      <w:r>
        <w:br/>
      </w:r>
      <w:r>
        <w:rPr>
          <w:rFonts w:ascii="Times New Roman"/>
          <w:b w:val="false"/>
          <w:i w:val="false"/>
          <w:color w:val="000000"/>
          <w:sz w:val="28"/>
        </w:rPr>
        <w:t>
      номер счета по кредиту, указывается лицевой счет 000080к00; 
</w:t>
      </w:r>
      <w:r>
        <w:br/>
      </w:r>
      <w:r>
        <w:rPr>
          <w:rFonts w:ascii="Times New Roman"/>
          <w:b w:val="false"/>
          <w:i w:val="false"/>
          <w:color w:val="000000"/>
          <w:sz w:val="28"/>
        </w:rPr>
        <w:t>
      наименование бенефициара - налогового органа, которому предназначен налог и его регистрационный номер (РНН); 
</w:t>
      </w:r>
      <w:r>
        <w:br/>
      </w:r>
      <w:r>
        <w:rPr>
          <w:rFonts w:ascii="Times New Roman"/>
          <w:b w:val="false"/>
          <w:i w:val="false"/>
          <w:color w:val="000000"/>
          <w:sz w:val="28"/>
        </w:rPr>
        <w:t>
      код банка-бенефициара (указывается код областного, городов Астаны и Алматы управления казначейства, в котором открыт счет для зачисления поступлений (080к00); 
</w:t>
      </w:r>
      <w:r>
        <w:br/>
      </w:r>
      <w:r>
        <w:rPr>
          <w:rFonts w:ascii="Times New Roman"/>
          <w:b w:val="false"/>
          <w:i w:val="false"/>
          <w:color w:val="000000"/>
          <w:sz w:val="28"/>
        </w:rPr>
        <w:t>
      назначение платежа (уплата подоходного налога и т.п.). При ручном распределении поступлений, указывается в какой бюджет - республиканский или местный, подлежит зачислению платеж; 
</w:t>
      </w:r>
      <w:r>
        <w:br/>
      </w:r>
      <w:r>
        <w:rPr>
          <w:rFonts w:ascii="Times New Roman"/>
          <w:b w:val="false"/>
          <w:i w:val="false"/>
          <w:color w:val="000000"/>
          <w:sz w:val="28"/>
        </w:rPr>
        <w:t>
      6-значный код бюджетной классификации доходов Республики Казахстан; 
</w:t>
      </w:r>
      <w:r>
        <w:br/>
      </w:r>
      <w:r>
        <w:rPr>
          <w:rFonts w:ascii="Times New Roman"/>
          <w:b w:val="false"/>
          <w:i w:val="false"/>
          <w:color w:val="000000"/>
          <w:sz w:val="28"/>
        </w:rPr>
        <w:t>
      сумма, подлежащая зачислению в бюджет. 
</w:t>
      </w:r>
      <w:r>
        <w:br/>
      </w:r>
      <w:r>
        <w:rPr>
          <w:rFonts w:ascii="Times New Roman"/>
          <w:b w:val="false"/>
          <w:i w:val="false"/>
          <w:color w:val="000000"/>
          <w:sz w:val="28"/>
        </w:rPr>
        <w:t>
      При переводе сумм по штрафам, указывается наименование органа, наложившего штраф. 
</w:t>
      </w:r>
      <w:r>
        <w:br/>
      </w:r>
      <w:r>
        <w:rPr>
          <w:rFonts w:ascii="Times New Roman"/>
          <w:b w:val="false"/>
          <w:i w:val="false"/>
          <w:color w:val="000000"/>
          <w:sz w:val="28"/>
        </w:rPr>
        <w:t>
      Расходы по переводу платежей по почте оплачиваются отправителями денег. &lt;*&gt; 
</w:t>
      </w:r>
      <w:r>
        <w:br/>
      </w:r>
      <w:r>
        <w:rPr>
          <w:rFonts w:ascii="Times New Roman"/>
          <w:b w:val="false"/>
          <w:i w:val="false"/>
          <w:color w:val="000000"/>
          <w:sz w:val="28"/>
        </w:rPr>
        <w:t>
      Сноска. Пункт 21 -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22. Территориальные органы казначейства талоны почтовых переводов вместе с другими документами и выписками с лицевых счетов направляют соответствующим финансовым и налоговым органам.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Перечисление государственным учреждением в бюджет налогов и 
</w:t>
      </w:r>
      <w:r>
        <w:br/>
      </w:r>
      <w:r>
        <w:rPr>
          <w:rFonts w:ascii="Times New Roman"/>
          <w:b w:val="false"/>
          <w:i w:val="false"/>
          <w:color w:val="000000"/>
          <w:sz w:val="28"/>
        </w:rPr>
        <w:t>
        обязательных пенсионных взносов в накопительные пенсионные фонды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Государственные учреждения для перечисления в бюджет налогов, удержанных из заработной платы работников, и обязательных пенсионных взносов в накопительные пенсионные фонды представляют в территориальные органы казначейства следующие документы: 
</w:t>
      </w:r>
      <w:r>
        <w:br/>
      </w:r>
      <w:r>
        <w:rPr>
          <w:rFonts w:ascii="Times New Roman"/>
          <w:b w:val="false"/>
          <w:i w:val="false"/>
          <w:color w:val="000000"/>
          <w:sz w:val="28"/>
        </w:rPr>
        <w:t>
      платежное поручение на перечисление в бюджет подоходного налога с физических лиц; 
</w:t>
      </w:r>
      <w:r>
        <w:br/>
      </w:r>
      <w:r>
        <w:rPr>
          <w:rFonts w:ascii="Times New Roman"/>
          <w:b w:val="false"/>
          <w:i w:val="false"/>
          <w:color w:val="000000"/>
          <w:sz w:val="28"/>
        </w:rPr>
        <w:t>
      платежное поручение на перечисление в бюджет социального налога; 
</w:t>
      </w:r>
      <w:r>
        <w:br/>
      </w:r>
      <w:r>
        <w:rPr>
          <w:rFonts w:ascii="Times New Roman"/>
          <w:b w:val="false"/>
          <w:i w:val="false"/>
          <w:color w:val="000000"/>
          <w:sz w:val="28"/>
        </w:rPr>
        <w:t>
      платежные поручения и списки физических лиц на перечисление обязательных пенсионных взносов в накопительные пенсионные фонды. 
</w:t>
      </w:r>
      <w:r>
        <w:br/>
      </w:r>
      <w:r>
        <w:rPr>
          <w:rFonts w:ascii="Times New Roman"/>
          <w:b w:val="false"/>
          <w:i w:val="false"/>
          <w:color w:val="000000"/>
          <w:sz w:val="28"/>
        </w:rPr>
        <w:t>
      Перечисление подоходного налога с физических лиц в бюджет производится одновременно с получением денег на выплату заработной платы, в других случаях - в течение пяти банковских дней после окончания месяца, в котором произведена выплата. 
</w:t>
      </w:r>
      <w:r>
        <w:br/>
      </w:r>
      <w:r>
        <w:rPr>
          <w:rFonts w:ascii="Times New Roman"/>
          <w:b w:val="false"/>
          <w:i w:val="false"/>
          <w:color w:val="000000"/>
          <w:sz w:val="28"/>
        </w:rPr>
        <w:t>
      Уплата социального налога производится ежемесячно в срок, установленный для выплаты заработной платы за вторую половину месяца, но не позднее 15-го числа следующего месяца, независимо от того, состоялась или нет выплата заработной платы. 
</w:t>
      </w:r>
      <w:r>
        <w:br/>
      </w:r>
      <w:r>
        <w:rPr>
          <w:rFonts w:ascii="Times New Roman"/>
          <w:b w:val="false"/>
          <w:i w:val="false"/>
          <w:color w:val="000000"/>
          <w:sz w:val="28"/>
        </w:rPr>
        <w:t>
      Государственные учреждения перечисляют обязательные пенсионные взносы в накопительные пенсионные фонды одновременно с выплатой доходов работникам, подлежащих выплате в виде оплаты труда. 
</w:t>
      </w:r>
      <w:r>
        <w:br/>
      </w:r>
      <w:r>
        <w:rPr>
          <w:rFonts w:ascii="Times New Roman"/>
          <w:b w:val="false"/>
          <w:i w:val="false"/>
          <w:color w:val="000000"/>
          <w:sz w:val="28"/>
        </w:rPr>
        <w:t>
      При перечислении налогов в бюджет государственные учреждения, финансируемые из местного бюджета, в текстовом пространстве "Назначение платежа" указывают 10-значный код бюджетной классификации расходов, в рамке "Код бюджетной классификации" проставляют 6-значный код бюджетной классификации доходов и дополнительно в рамке "Код назначения платежа" проставляют 3-значное цифровое обозначение назначения платежа. При перечислении обязательных пенсионных взносов в текстовом пространстве "Назначение платежа" указываются реквизиты накопительного пенсионного фонда, в пользу которого производится перечисление денег, в рамке "Код бюджетной классификации" проставляют 10-значный код бюджетной классификации расходов и дополнительно в рамке "Код назначения платежа" проставляют 3-значное цифровое обозначение назначения платежа. Государственные учреждения, финансируемые из республиканского бюджета, обслуживающиеся в территориальных органах казначейства, работающих в системе "Баск-М", при перечислении налогов в бюджет и обязательных пенсионных взносов в накопительные пенсионные фонды, в рамке "Код бюджетной классификации" платежного поручения проставляют 10-значный шифр. 
</w:t>
      </w:r>
      <w:r>
        <w:br/>
      </w:r>
      <w:r>
        <w:rPr>
          <w:rFonts w:ascii="Times New Roman"/>
          <w:b w:val="false"/>
          <w:i w:val="false"/>
          <w:color w:val="000000"/>
          <w:sz w:val="28"/>
        </w:rPr>
        <w:t>
      Государственные учреждения, финансируемые из республиканского бюджета, обслуживающиеся в территориальных органах Казначейства, работающих в системе "Оракл", при перечислении налогов в бюджет и обязательных пенсионных взносов в накопительные пенсионные фонды, в рамке "Код бюджетной классификации" платежного поручения проставляют 12-значный код расходов бюджетной классификации. 
</w:t>
      </w:r>
      <w:r>
        <w:br/>
      </w:r>
      <w:r>
        <w:rPr>
          <w:rFonts w:ascii="Times New Roman"/>
          <w:b w:val="false"/>
          <w:i w:val="false"/>
          <w:color w:val="000000"/>
          <w:sz w:val="28"/>
        </w:rPr>
        <w:t>
      Ответственный исполнитель территориального органа казначейства, проверив правильность заполнения платежных поручений, ставит визу на обратной стороне поручений и заверяет оттиском именного штампа ответисполнителя. &lt;*&gt; 
</w:t>
      </w:r>
      <w:r>
        <w:br/>
      </w:r>
      <w:r>
        <w:rPr>
          <w:rFonts w:ascii="Times New Roman"/>
          <w:b w:val="false"/>
          <w:i w:val="false"/>
          <w:color w:val="000000"/>
          <w:sz w:val="28"/>
        </w:rPr>
        <w:t>
      Сноска. Пункт 23 -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24. Обязательные пенсионные взносы в накопительные пенсионные фонды государственными учреждениями уплачиваются в размере десяти процентов от дохода, принимаемого для исчисления пенсионного взноса с каждого физического лица, а за военнослужащих, сотрудников органов внутренних дел, имеющих по состоянию на 1-ое января 1998 года стаж военной службы, службы в органах внутренних дел менее десяти лет, в размере двадцати процентов от размера денежного довольствия и перечисляются отдельными платежными поручениями по каждому накопительному пенсионному фонду через банковский счет Государственного центра по выплате пенсий, открытый в Главном Алматинском Филиале Национального Банка Республики Казахстан N 413609816, МФО 190501109, код назначения "010". 
</w:t>
      </w:r>
      <w:r>
        <w:br/>
      </w:r>
      <w:r>
        <w:rPr>
          <w:rFonts w:ascii="Times New Roman"/>
          <w:b w:val="false"/>
          <w:i w:val="false"/>
          <w:color w:val="000000"/>
          <w:sz w:val="28"/>
        </w:rPr>
        <w:t>
      Платежные поручения в территориальные органы казначейства представляются по каждому накопительному пенсионному фонду на бумажном носителе в трех экземплярах и список физических лиц в двух экземплярах. 
</w:t>
      </w:r>
      <w:r>
        <w:br/>
      </w:r>
      <w:r>
        <w:rPr>
          <w:rFonts w:ascii="Times New Roman"/>
          <w:b w:val="false"/>
          <w:i w:val="false"/>
          <w:color w:val="000000"/>
          <w:sz w:val="28"/>
        </w:rPr>
        <w:t>
      Первый экземпляр платежного поручения и первый экземпляр списка остаются в территориальном органе казначейства, второй и третий экземпляры платежных поручений и второй экземпляр списка с отметкой территориального органа казначейства о принятии возвращаются государственному учреждению. После этого государственное учреждение в течение трех рабочих дней представляет третий экземпляр платежного поручения в налоговый орган по месту регистрации. 
</w:t>
      </w:r>
      <w:r>
        <w:br/>
      </w:r>
      <w:r>
        <w:rPr>
          <w:rFonts w:ascii="Times New Roman"/>
          <w:b w:val="false"/>
          <w:i w:val="false"/>
          <w:color w:val="000000"/>
          <w:sz w:val="28"/>
        </w:rPr>
        <w:t>
      Список физических лиц должен содержать на каждого из них следующие данные: социальный индивидуальный код, фамилию, имя, отчество, дату рождения, сумму взноса и период (месяц, год), за который перечисляются обязательные пенсионные взносы (приложение N 5). Если фамилия, имя, отчество изменились, то также указываются фамилия, имя, отчество, которые были заполнены физическим лицом в регистрационной карточке для присвоения социального индивидуального кода. &lt;*&gt; 
</w:t>
      </w:r>
      <w:r>
        <w:br/>
      </w:r>
      <w:r>
        <w:rPr>
          <w:rFonts w:ascii="Times New Roman"/>
          <w:b w:val="false"/>
          <w:i w:val="false"/>
          <w:color w:val="000000"/>
          <w:sz w:val="28"/>
        </w:rPr>
        <w:t>
      Сноска. Пункт 24 -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25. Налоги и обязательные пенсионные взносы перечисляются в целых тенге. Перечисление этих платежей с тиынами производится государственными учреждениями один раз в год в декабре месяце. 
</w:t>
      </w:r>
      <w:r>
        <w:br/>
      </w:r>
      <w:r>
        <w:rPr>
          <w:rFonts w:ascii="Times New Roman"/>
          <w:b w:val="false"/>
          <w:i w:val="false"/>
          <w:color w:val="000000"/>
          <w:sz w:val="28"/>
        </w:rPr>
        <w:t>
      26. При выплате заработной платы отдельным работникам государственного учреждения (уходящим в отпуск, уволенным и т.д.) в промежуточные периоды между установленными сроками выдачи заработной платы платежные поручения на перечисление подоходного и социального налогов и обязательных пенсионных взносов с них не представляются. 
</w:t>
      </w:r>
      <w:r>
        <w:br/>
      </w:r>
      <w:r>
        <w:rPr>
          <w:rFonts w:ascii="Times New Roman"/>
          <w:b w:val="false"/>
          <w:i w:val="false"/>
          <w:color w:val="000000"/>
          <w:sz w:val="28"/>
        </w:rPr>
        <w:t>
      27. При недостаточности на счете государственного учреждения денег, необходимых для выплаты заработной платы и одновременного перечисления сумм удержаний из заработной платы, государственным учреждением представляются в территориальный орган казначейства платежные поручения на выплату заработной платы и именные чеки казначейства, платежные поручения на перечисление налогов в бюджет и обязательных пенсионных взносов в накопительные пенсионные фонды на причитающиеся суммы. 
</w:t>
      </w:r>
      <w:r>
        <w:br/>
      </w:r>
      <w:r>
        <w:rPr>
          <w:rFonts w:ascii="Times New Roman"/>
          <w:b w:val="false"/>
          <w:i w:val="false"/>
          <w:color w:val="000000"/>
          <w:sz w:val="28"/>
        </w:rPr>
        <w:t>
      28. Неоплаченные расчетные документы помещаются в картотеку на срок согласно статье 38 Закона Республики Казахстан от 29 июня 1998 года 
</w:t>
      </w:r>
      <w:r>
        <w:rPr>
          <w:rFonts w:ascii="Times New Roman"/>
          <w:b w:val="false"/>
          <w:i w:val="false"/>
          <w:color w:val="000000"/>
          <w:sz w:val="28"/>
        </w:rPr>
        <w:t xml:space="preserve"> Z980237_ </w:t>
      </w:r>
      <w:r>
        <w:rPr>
          <w:rFonts w:ascii="Times New Roman"/>
          <w:b w:val="false"/>
          <w:i w:val="false"/>
          <w:color w:val="000000"/>
          <w:sz w:val="28"/>
        </w:rPr>
        <w:t>
 "О платежах и переводах денег". Инкассовые распоряжения налоговых и таможенных органов помещаются в картотеку без ограничения срока хранения. При наличии в картотеке распоряжений по оплате налогов и других обязательных платежей в бюджет территориальные органы Казначейства исполняют данные распоряжения в порядке их календарной очередности поступления в картотеку. &lt;*&gt; 
</w:t>
      </w:r>
      <w:r>
        <w:br/>
      </w:r>
      <w:r>
        <w:rPr>
          <w:rFonts w:ascii="Times New Roman"/>
          <w:b w:val="false"/>
          <w:i w:val="false"/>
          <w:color w:val="000000"/>
          <w:sz w:val="28"/>
        </w:rPr>
        <w:t>
      Сноска. Пункт 28 -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29. Картотека N 2 формируется территориальными органами казначейства на внебалансовом счете 9929 "Расчетные документы, неоплаченные в срок".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Порядок зачисления в бюджет неналоговых поступлений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30. Поступающие в территориальные органы казначейства административные штрафы и санкции, взимаемые государственными учреждениями, подлежат зачислению в соответствующий бюджет по категории "Неналоговые поступления", классу "Поступления по штрафам и санкциям", подклассу "Поступления по штрафам и санкциям". 
</w:t>
      </w:r>
      <w:r>
        <w:br/>
      </w:r>
      <w:r>
        <w:rPr>
          <w:rFonts w:ascii="Times New Roman"/>
          <w:b w:val="false"/>
          <w:i w:val="false"/>
          <w:color w:val="000000"/>
          <w:sz w:val="28"/>
        </w:rPr>
        <w:t>
      31. В соответствии с законодательством государственная пошлина, связанная с рассмотрением дела в суде, зачисляется в местные бюджеты по категории "Неналоговые поступления", классу "Административные сборы и платежи, доходы от некоммерческих и сопутствующих продаж", подклассу "Пошлины", специфике "Государственная пошлина" по месту нахождения территориального органа казначейства, принявшего платеж.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 Зачисление сумм поступлений на код бюджетной классификации 
</w:t>
      </w:r>
      <w:r>
        <w:br/>
      </w:r>
      <w:r>
        <w:rPr>
          <w:rFonts w:ascii="Times New Roman"/>
          <w:b w:val="false"/>
          <w:i w:val="false"/>
          <w:color w:val="000000"/>
          <w:sz w:val="28"/>
        </w:rPr>
        <w:t>
               "Невыясненные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32. Поступившие в территориальные органы казначейства налоги и другие обязательные платежи в бюджет, принадлежность которых (республиканскому или местному бюджету) в момент их поступления не установлена, зачисляются до выяснения их принадлежности в республиканский бюджет на код 205101 "Невыясненные поступления" и находятся под контролем начальника отдела финансов и сводных балансов или его заместителя. 
</w:t>
      </w:r>
      <w:r>
        <w:br/>
      </w:r>
      <w:r>
        <w:rPr>
          <w:rFonts w:ascii="Times New Roman"/>
          <w:b w:val="false"/>
          <w:i w:val="false"/>
          <w:color w:val="000000"/>
          <w:sz w:val="28"/>
        </w:rPr>
        <w:t>
      Учет и выяснение поступивших сумм ведутся соответствующими налоговыми органами. 
</w:t>
      </w:r>
      <w:r>
        <w:br/>
      </w:r>
      <w:r>
        <w:rPr>
          <w:rFonts w:ascii="Times New Roman"/>
          <w:b w:val="false"/>
          <w:i w:val="false"/>
          <w:color w:val="000000"/>
          <w:sz w:val="28"/>
        </w:rPr>
        <w:t>
      33. Суммы, отнесенные на "Невыясненные поступления", могут числиться в них не более одного месяца со дня их зачисления. Суммы, поступившие в декабре месяце, учитываются до 31-го декабря отчетного года. По истечении указанных сроков эти суммы зачисляются на специфику "Прочие неналоговые поступления" бюджетной классификации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6. Возврат и зачет неправильно или излишне поступивших сумм в 
</w:t>
      </w:r>
      <w:r>
        <w:br/>
      </w: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34. Возврат неправильно или излишне поступивших платежей в бюджет производится налоговыми органами путем перечисления денежных средств на расчетный счет налогоплательщика либо путем зачета в погашение задолженности в бюджет по другим налогам и обязательным платежам. 
</w:t>
      </w:r>
      <w:r>
        <w:br/>
      </w:r>
      <w:r>
        <w:rPr>
          <w:rFonts w:ascii="Times New Roman"/>
          <w:b w:val="false"/>
          <w:i w:val="false"/>
          <w:color w:val="000000"/>
          <w:sz w:val="28"/>
        </w:rPr>
        <w:t>
      Зачет налогов может производится в трех вариантах: 
</w:t>
      </w:r>
      <w:r>
        <w:br/>
      </w:r>
      <w:r>
        <w:rPr>
          <w:rFonts w:ascii="Times New Roman"/>
          <w:b w:val="false"/>
          <w:i w:val="false"/>
          <w:color w:val="000000"/>
          <w:sz w:val="28"/>
        </w:rPr>
        <w:t>
      1) с одного налогового органа на другой; 
</w:t>
      </w:r>
      <w:r>
        <w:br/>
      </w:r>
      <w:r>
        <w:rPr>
          <w:rFonts w:ascii="Times New Roman"/>
          <w:b w:val="false"/>
          <w:i w:val="false"/>
          <w:color w:val="000000"/>
          <w:sz w:val="28"/>
        </w:rPr>
        <w:t>
      2) с одного кода бюджетной классификации доходов на другой; 
</w:t>
      </w:r>
      <w:r>
        <w:br/>
      </w:r>
      <w:r>
        <w:rPr>
          <w:rFonts w:ascii="Times New Roman"/>
          <w:b w:val="false"/>
          <w:i w:val="false"/>
          <w:color w:val="000000"/>
          <w:sz w:val="28"/>
        </w:rPr>
        <w:t>
      3) по одному и тому же коду бюджетной классификации доходов при неправильном ручном распределении. 
</w:t>
      </w:r>
      <w:r>
        <w:br/>
      </w:r>
      <w:r>
        <w:rPr>
          <w:rFonts w:ascii="Times New Roman"/>
          <w:b w:val="false"/>
          <w:i w:val="false"/>
          <w:color w:val="000000"/>
          <w:sz w:val="28"/>
        </w:rPr>
        <w:t>
      Возврат и зачет неправильно или излишне поступивших сумм в бюджет производится территориальными органами казначейства на основании следующих документов, представляемых налоговыми органами: 
</w:t>
      </w:r>
      <w:r>
        <w:br/>
      </w:r>
      <w:r>
        <w:rPr>
          <w:rFonts w:ascii="Times New Roman"/>
          <w:b w:val="false"/>
          <w:i w:val="false"/>
          <w:color w:val="000000"/>
          <w:sz w:val="28"/>
        </w:rPr>
        <w:t>
      заключения ф.021 (приложение N 6); 
</w:t>
      </w:r>
      <w:r>
        <w:br/>
      </w:r>
      <w:r>
        <w:rPr>
          <w:rFonts w:ascii="Times New Roman"/>
          <w:b w:val="false"/>
          <w:i w:val="false"/>
          <w:color w:val="000000"/>
          <w:sz w:val="28"/>
        </w:rPr>
        <w:t>
      платежных поручений (приложение N 3). 
</w:t>
      </w:r>
      <w:r>
        <w:br/>
      </w:r>
      <w:r>
        <w:rPr>
          <w:rFonts w:ascii="Times New Roman"/>
          <w:b w:val="false"/>
          <w:i w:val="false"/>
          <w:color w:val="000000"/>
          <w:sz w:val="28"/>
        </w:rPr>
        <w:t>
      Налоговыми органами оформленные документы на возврат налогоплательщику переплаты по налогам и другим обязательным платежам в бюджет представляются в территориальные органы казначейства, где ответисполнитель регистрирует их в "Журнале регистрации платежных поручений налоговых органов на возврат налогоплательщикам переплаты по налогам и другим обязательным платежам в бюджет" (приложение N 8). 
</w:t>
      </w:r>
      <w:r>
        <w:br/>
      </w:r>
      <w:r>
        <w:rPr>
          <w:rFonts w:ascii="Times New Roman"/>
          <w:b w:val="false"/>
          <w:i w:val="false"/>
          <w:color w:val="000000"/>
          <w:sz w:val="28"/>
        </w:rPr>
        <w:t>
      При приеме документов ответисполнитель казначейства осуществляет визуальный контроль на наличие всех необходимых реквизитов в представленных документах, соответствие подписей ответственных лиц налогового органа документу с образцами подписей и оттиска печати; сверяет суммы поступивших налогов в республиканский или местный бюджеты, отраженных в ведомости "Ежедневная разработочная ведомость поступлений в бюджеты" (ф.041Р), по графе "С начала года зачислено", с суммой, причитающейся к возврату и указанной в платежном поручении. &lt;*&gt; 
</w:t>
      </w:r>
      <w:r>
        <w:br/>
      </w:r>
      <w:r>
        <w:rPr>
          <w:rFonts w:ascii="Times New Roman"/>
          <w:b w:val="false"/>
          <w:i w:val="false"/>
          <w:color w:val="000000"/>
          <w:sz w:val="28"/>
        </w:rPr>
        <w:t>
      Сноска. Пункт 34 -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35. Платежное поручение принимается к оплате в пределах сумм, фактически поступивших с начала года по соответствующему подклассу бюджетной классификации по району, городу и проставляется отметка ответисполнителя территориального органа казначейства о получении платежного поручения. 
</w:t>
      </w:r>
      <w:r>
        <w:br/>
      </w:r>
      <w:r>
        <w:rPr>
          <w:rFonts w:ascii="Times New Roman"/>
          <w:b w:val="false"/>
          <w:i w:val="false"/>
          <w:color w:val="000000"/>
          <w:sz w:val="28"/>
        </w:rPr>
        <w:t>
      Если объем поступлений по району, городу не позволяет осуществить возврат (зачет) платежей, то в этом случае возврат (зачет) производится с разрешения областного налогового комитета в пределах фактически поступивших сумм с начало года по соответствующему подклассу бюджетной классификации в целом по области. При этом копия разрешения вместе с заключением и платежным поручением налогового органа представляется в территориальный орган казначейства для проведения данной операции. 
</w:t>
      </w:r>
      <w:r>
        <w:br/>
      </w:r>
      <w:r>
        <w:rPr>
          <w:rFonts w:ascii="Times New Roman"/>
          <w:b w:val="false"/>
          <w:i w:val="false"/>
          <w:color w:val="000000"/>
          <w:sz w:val="28"/>
        </w:rPr>
        <w:t>
      В случаях, когда сумма возврата (зачета) налога превышает поступившие суммы налогов с начала года по соответствующему подклассу бюджетной классификации доходов в целом по области, городам Астаны и Алматы, возврат (зачет) производится по разрешению Министерства государственных доходов Республики Казахстан с соответствующего подкласса бюджетной классификации доходов в целом по республике, при этом по данному подклассу доходов области допускаются "минусовые" доходы. 
</w:t>
      </w:r>
      <w:r>
        <w:br/>
      </w:r>
      <w:r>
        <w:rPr>
          <w:rFonts w:ascii="Times New Roman"/>
          <w:b w:val="false"/>
          <w:i w:val="false"/>
          <w:color w:val="000000"/>
          <w:sz w:val="28"/>
        </w:rPr>
        <w:t>
      Указанный порядок не распространяется на возврат (зачет) НДС, по которому в случае превышения суммы налога, предъявляемого к возврату, объему поступлений по НДС по области, разрешение на возврат налога дается Министерством государственных доходов Республики Казахстан. &lt;*&gt; 
</w:t>
      </w:r>
      <w:r>
        <w:br/>
      </w:r>
      <w:r>
        <w:rPr>
          <w:rFonts w:ascii="Times New Roman"/>
          <w:b w:val="false"/>
          <w:i w:val="false"/>
          <w:color w:val="000000"/>
          <w:sz w:val="28"/>
        </w:rPr>
        <w:t>
      Сноска. Пункт 35 -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36. Районные отделы казначейства после проверки представленных налоговыми органами платежных поручений передают их электронным платежом в областное, городов Астаны и Алматы управление казначейства. Дополнительно для подтверждения достоверности переданного электронного платежного поручения ответисполнитель районного отдела казначейства пересылает по каналам внесистемной связи контрольное подтверждение (приложение N 9). 
</w:t>
      </w:r>
      <w:r>
        <w:br/>
      </w:r>
      <w:r>
        <w:rPr>
          <w:rFonts w:ascii="Times New Roman"/>
          <w:b w:val="false"/>
          <w:i w:val="false"/>
          <w:color w:val="000000"/>
          <w:sz w:val="28"/>
        </w:rPr>
        <w:t>
      Областными, городов Астаны и Алматы управлениями казначейства после проведения межбанковских операций по возврату переплаты по данным электронного платежного поручения районного отдела казначейства программно производится их квитовка (подтверждение) с районными отделами казначейства. 
</w:t>
      </w:r>
      <w:r>
        <w:br/>
      </w:r>
      <w:r>
        <w:rPr>
          <w:rFonts w:ascii="Times New Roman"/>
          <w:b w:val="false"/>
          <w:i w:val="false"/>
          <w:color w:val="000000"/>
          <w:sz w:val="28"/>
        </w:rPr>
        <w:t>
      37. Областные, городов Астаны и Алматы управления казначейства в конце операционного дня осуществляют для передачи налоговым органам формирование следующих форм отчетности: 
</w:t>
      </w:r>
      <w:r>
        <w:br/>
      </w:r>
      <w:r>
        <w:rPr>
          <w:rFonts w:ascii="Times New Roman"/>
          <w:b w:val="false"/>
          <w:i w:val="false"/>
          <w:color w:val="000000"/>
          <w:sz w:val="28"/>
        </w:rPr>
        <w:t>
      ведомость возврата поступлений ф.041-В (ф.042-В ежемесячная); 
</w:t>
      </w:r>
      <w:r>
        <w:br/>
      </w:r>
      <w:r>
        <w:rPr>
          <w:rFonts w:ascii="Times New Roman"/>
          <w:b w:val="false"/>
          <w:i w:val="false"/>
          <w:color w:val="000000"/>
          <w:sz w:val="28"/>
        </w:rPr>
        <w:t>
      ведомость зачета налогов и других платежей в бюджет форма 041З; 
</w:t>
      </w:r>
      <w:r>
        <w:br/>
      </w:r>
      <w:r>
        <w:rPr>
          <w:rFonts w:ascii="Times New Roman"/>
          <w:b w:val="false"/>
          <w:i w:val="false"/>
          <w:color w:val="000000"/>
          <w:sz w:val="28"/>
        </w:rPr>
        <w:t>
      ведомость зачета налогов и других платежей в бюджет между налоговыми органами форма 041ЗН; 
</w:t>
      </w:r>
      <w:r>
        <w:br/>
      </w:r>
      <w:r>
        <w:rPr>
          <w:rFonts w:ascii="Times New Roman"/>
          <w:b w:val="false"/>
          <w:i w:val="false"/>
          <w:color w:val="000000"/>
          <w:sz w:val="28"/>
        </w:rPr>
        <w:t>
      разработочная ведомость поступлений в бюджеты ф. 041-Р (ф.042-Р ежемесячная). 
</w:t>
      </w:r>
      <w:r>
        <w:br/>
      </w:r>
      <w:r>
        <w:rPr>
          <w:rFonts w:ascii="Times New Roman"/>
          <w:b w:val="false"/>
          <w:i w:val="false"/>
          <w:color w:val="000000"/>
          <w:sz w:val="28"/>
        </w:rPr>
        <w:t>
      При этом налоговым органам передается и копия заключения ф.021 с отметками территориального органа казначейства о проведении платежа. &lt;*&gt; 
</w:t>
      </w:r>
      <w:r>
        <w:br/>
      </w:r>
      <w:r>
        <w:rPr>
          <w:rFonts w:ascii="Times New Roman"/>
          <w:b w:val="false"/>
          <w:i w:val="false"/>
          <w:color w:val="000000"/>
          <w:sz w:val="28"/>
        </w:rPr>
        <w:t>
      Сноска. Пункт 37 -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7. Распределение поступлений между бюджетами разных уровней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38. Все налоги и другие обязательные платежи в бюджеты зачисляются на балансовый счет N 080 "Доходы, распределяемые между бюджетами" и подлежат распределению между республиканским и местными бюджетами. 
</w:t>
      </w:r>
      <w:r>
        <w:br/>
      </w:r>
      <w:r>
        <w:rPr>
          <w:rFonts w:ascii="Times New Roman"/>
          <w:b w:val="false"/>
          <w:i w:val="false"/>
          <w:color w:val="000000"/>
          <w:sz w:val="28"/>
        </w:rPr>
        <w:t>
      39. Распределение налогов и других обязательных платежей в бюджет между республиканским и местными бюджетами производится в соответствии с нормативами, установленными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Размеры распределений налогов и других обязательных платежей в республиканский и местные бюджеты доводятся Министерством финансов Республики Казахстан соответствующим финансовым органам и Казначейству. 
</w:t>
      </w:r>
      <w:r>
        <w:br/>
      </w:r>
      <w:r>
        <w:rPr>
          <w:rFonts w:ascii="Times New Roman"/>
          <w:b w:val="false"/>
          <w:i w:val="false"/>
          <w:color w:val="000000"/>
          <w:sz w:val="28"/>
        </w:rPr>
        <w:t>
      Областными представительными органами утверждаются стабильные нормативы распределения доходов между областным бюджетом и бюджетами районов (городов), долговременные размеры субвенций, передаваемых из областных бюджетов в бюджеты районов (городов), и бюджетных изъятий, передаваемых из бюджетов районов (городов) в областные бюджеты. &lt;*&gt; 
</w:t>
      </w:r>
      <w:r>
        <w:br/>
      </w:r>
      <w:r>
        <w:rPr>
          <w:rFonts w:ascii="Times New Roman"/>
          <w:b w:val="false"/>
          <w:i w:val="false"/>
          <w:color w:val="000000"/>
          <w:sz w:val="28"/>
        </w:rPr>
        <w:t>
      Сноска. Пункт 39 -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40. На основании полученных схем распределения поступлений между республиканским и местными бюджетами и нормативов, утвержденных маслихатами, областные, городов Астаны и Алматы управления Казначейства в трехдневный срок составляют ведомости распределения поступлений по формам 603-607, 611 (приложения NN 9-1 - 9-6), подписываемые руководителями местных финансовых органов, областных, городов Астаны и Алматы управлений Казначейства и областных, городов Астаны и Алматы налоговых комитетов. &lt;*&gt; 
</w:t>
      </w:r>
      <w:r>
        <w:br/>
      </w:r>
      <w:r>
        <w:rPr>
          <w:rFonts w:ascii="Times New Roman"/>
          <w:b w:val="false"/>
          <w:i w:val="false"/>
          <w:color w:val="000000"/>
          <w:sz w:val="28"/>
        </w:rPr>
        <w:t>
      Сноска. Пункт 40 -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41. Распределение поступлений осуществляется областными, городов Астаны и Алматы управлениями казначейства ежедневно и в течение дня может производиться несколько раз для всех территориальных финансовых органов. 
</w:t>
      </w:r>
      <w:r>
        <w:br/>
      </w:r>
      <w:r>
        <w:rPr>
          <w:rFonts w:ascii="Times New Roman"/>
          <w:b w:val="false"/>
          <w:i w:val="false"/>
          <w:color w:val="000000"/>
          <w:sz w:val="28"/>
        </w:rPr>
        <w:t>
      Распределение поступлений в областном, городов Астаны и Алматы управлении казначейства осуществляется программным путем и ручным способом. Распределение поступлений выполняется по результатам накопления поступивших в течение операционного дня платежных документов. Распределенные суммы поступлений списываются по дебету счета 080к00 и зачисляются в кредит счета бенефициара средств, которыми являются счет по учету доходов республиканского бюджета (100к00) и счета финансовых органов (на балансовых счетах N 130 и N 132). 
</w:t>
      </w:r>
      <w:r>
        <w:br/>
      </w:r>
      <w:r>
        <w:rPr>
          <w:rFonts w:ascii="Times New Roman"/>
          <w:b w:val="false"/>
          <w:i w:val="false"/>
          <w:color w:val="000000"/>
          <w:sz w:val="28"/>
        </w:rPr>
        <w:t>
      42. Программному распределению доходов подлежат все виды доходов, за исключением распределяемых вручную. 
</w:t>
      </w:r>
      <w:r>
        <w:br/>
      </w:r>
      <w:r>
        <w:rPr>
          <w:rFonts w:ascii="Times New Roman"/>
          <w:b w:val="false"/>
          <w:i w:val="false"/>
          <w:color w:val="000000"/>
          <w:sz w:val="28"/>
        </w:rPr>
        <w:t>
      43. Распределение доходов, которое производится исполнителем (ручное), осуществляется при поступлении по кодам бюджетной классификации доходов, указанным в "Ведомости контроля ручного распределения поступлений между бюджетами" (приложение N 10). Документы, в которых в текстовом пространстве "Назначение платежа" не указан вид бюджета, зачисляются по специфике "Невыясненные поступления" бюджетной классификации доходов. 
</w:t>
      </w:r>
      <w:r>
        <w:br/>
      </w:r>
      <w:r>
        <w:rPr>
          <w:rFonts w:ascii="Times New Roman"/>
          <w:b w:val="false"/>
          <w:i w:val="false"/>
          <w:color w:val="000000"/>
          <w:sz w:val="28"/>
        </w:rPr>
        <w:t>
      Распределенные суммы поступлений зачисляются на счета районных финансовых органов через субкорреспондентские счета районных отделов казначейства срочными электронными платежами. &lt;*&gt; 
</w:t>
      </w:r>
      <w:r>
        <w:br/>
      </w:r>
      <w:r>
        <w:rPr>
          <w:rFonts w:ascii="Times New Roman"/>
          <w:b w:val="false"/>
          <w:i w:val="false"/>
          <w:color w:val="000000"/>
          <w:sz w:val="28"/>
        </w:rPr>
        <w:t>
      Сноска. Пункт 43 -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44. При изменении нормативов распределения доходов между республиканским и местными бюджетами областное, городов Астаны и Алматы финансовое управление представляет областному, городов Астаны и Алматы управлению казначейства письмо, на основании которого вносят изменения в Ведомости контроля распределения налогов и в справочную информацию. 
</w:t>
      </w:r>
      <w:r>
        <w:br/>
      </w:r>
      <w:r>
        <w:rPr>
          <w:rFonts w:ascii="Times New Roman"/>
          <w:b w:val="false"/>
          <w:i w:val="false"/>
          <w:color w:val="000000"/>
          <w:sz w:val="28"/>
        </w:rPr>
        <w:t>
      При необходимости пересчета налогов с начала финансового года по измененным в установленном порядке нормативам распределения, а также при возврате, зачете налогов и других обязательных платежей в бюджет, проводимых налоговыми органами, в результате которых образовалось дебетовое сальдо на счете местного бюджета, финансовым органом принимаются меры по ликвидации дебетового (отрицательного) остатка средств местного бюджета. В этих случаях прекращается финансирование всех государственных учреждений данного бюджета, а при невозможности погашения дебетового остатка в течение трех банковских дней финансовый орган обращается в вышестоящий финансовый орган за оформлением бюджетных кредитов (ссуд). &lt;*&gt; 
</w:t>
      </w:r>
      <w:r>
        <w:br/>
      </w:r>
      <w:r>
        <w:rPr>
          <w:rFonts w:ascii="Times New Roman"/>
          <w:b w:val="false"/>
          <w:i w:val="false"/>
          <w:color w:val="000000"/>
          <w:sz w:val="28"/>
        </w:rPr>
        <w:t>
      Сноска. Пункт 6 -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45. Ведомость перераспределения поступлений между бюджетами по результатам изменения нормативов (приложение N 11) составляется по республиканскому бюджету и местным бюджетам по каждому финансовому органу, в котором изменились нормативы распределения доходов. Ведомости по финансовым органам передаются с соответствующими им выписками с лицевых счетов этих органов (балансовые счета N 130, 132). &lt;*&gt; 
</w:t>
      </w:r>
      <w:r>
        <w:br/>
      </w:r>
      <w:r>
        <w:rPr>
          <w:rFonts w:ascii="Times New Roman"/>
          <w:b w:val="false"/>
          <w:i w:val="false"/>
          <w:color w:val="000000"/>
          <w:sz w:val="28"/>
        </w:rPr>
        <w:t>
      Сноска. Пункт 45 -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45-1. После распределения доходов между бюджетами разных уровней остатков по балансовому счету N 080 "Доходы, распределяемые между бюджетами" не должно быть. &lt;*&gt; 
</w:t>
      </w:r>
      <w:r>
        <w:br/>
      </w:r>
      <w:r>
        <w:rPr>
          <w:rFonts w:ascii="Times New Roman"/>
          <w:b w:val="false"/>
          <w:i w:val="false"/>
          <w:color w:val="000000"/>
          <w:sz w:val="28"/>
        </w:rPr>
        <w:t>
      Сноска. Инструкция дополнена пунктом 45-1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3. Кассовое исполнение 
</w:t>
      </w:r>
      <w:r>
        <w:br/>
      </w:r>
      <w:r>
        <w:rPr>
          <w:rFonts w:ascii="Times New Roman"/>
          <w:b w:val="false"/>
          <w:i w:val="false"/>
          <w:color w:val="000000"/>
          <w:sz w:val="28"/>
        </w:rPr>
        <w:t>
                    республиканского бюджета по расходам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Распорядители лимитов по республиканскому бюджету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46. Руководители государственных учреждений в зависимости от предоставленных им прав подразделяются на главных распорядителей лимитов бюджетных денег и нижестоящих распорядителей лимитов бюджетных денег. 
</w:t>
      </w:r>
      <w:r>
        <w:br/>
      </w:r>
      <w:r>
        <w:rPr>
          <w:rFonts w:ascii="Times New Roman"/>
          <w:b w:val="false"/>
          <w:i w:val="false"/>
          <w:color w:val="000000"/>
          <w:sz w:val="28"/>
        </w:rPr>
        <w:t>
      Главные и нижестоящие распорядители лимитов бюджетных денег несут ответственность за разассигнование и перевод выделенных в их распоряжение лимитов бюджетных денег соответствующим государственным учреждениям своих систем по целевому назначению, а также за правильное и экономное расходование бюджетных денег в соответствии с утвержденными планами финансирования. 
</w:t>
      </w:r>
      <w:r>
        <w:br/>
      </w:r>
      <w:r>
        <w:rPr>
          <w:rFonts w:ascii="Times New Roman"/>
          <w:b w:val="false"/>
          <w:i w:val="false"/>
          <w:color w:val="000000"/>
          <w:sz w:val="28"/>
        </w:rPr>
        <w:t>
      47. Главными распорядителями лимитов бюджетных денег являются руководители администраторов республиканских бюджетных программ. 
</w:t>
      </w:r>
      <w:r>
        <w:br/>
      </w:r>
      <w:r>
        <w:rPr>
          <w:rFonts w:ascii="Times New Roman"/>
          <w:b w:val="false"/>
          <w:i w:val="false"/>
          <w:color w:val="000000"/>
          <w:sz w:val="28"/>
        </w:rPr>
        <w:t>
      Главным распорядителям лимитов бюджетных денег предоставлено право расходования выделенных лимитов на содержание администраторов республиканских бюджетных программ, их территориальных подразделений и распределения разрешенных лимитов по подведомственным государственным учреждениям. 
</w:t>
      </w:r>
      <w:r>
        <w:br/>
      </w:r>
      <w:r>
        <w:rPr>
          <w:rFonts w:ascii="Times New Roman"/>
          <w:b w:val="false"/>
          <w:i w:val="false"/>
          <w:color w:val="000000"/>
          <w:sz w:val="28"/>
        </w:rPr>
        <w:t>
      48. Нижестоящие распорядители лимитов бюджетных денег в зависимости от предоставленных им прав подразделяются на: 
</w:t>
      </w:r>
      <w:r>
        <w:br/>
      </w:r>
      <w:r>
        <w:rPr>
          <w:rFonts w:ascii="Times New Roman"/>
          <w:b w:val="false"/>
          <w:i w:val="false"/>
          <w:color w:val="000000"/>
          <w:sz w:val="28"/>
        </w:rPr>
        <w:t>
      руководителей государственных учреждений, имеющих планы финансирования и получающие лимиты от главных распорядителей лимитов, как на расходы государственного учреждения, так и для дальнейшего распределения между подведомственными государственными учреждениями; 
</w:t>
      </w:r>
      <w:r>
        <w:br/>
      </w:r>
      <w:r>
        <w:rPr>
          <w:rFonts w:ascii="Times New Roman"/>
          <w:b w:val="false"/>
          <w:i w:val="false"/>
          <w:color w:val="000000"/>
          <w:sz w:val="28"/>
        </w:rPr>
        <w:t>
      руководителей государственных учреждений, имеющих планы финансирования и получающие лимиты от нижестоящих распорядителей лимитов только для непосредственного расходования выделенных лимитов данным государственным учреждением. 
</w:t>
      </w:r>
      <w:r>
        <w:br/>
      </w:r>
      <w:r>
        <w:rPr>
          <w:rFonts w:ascii="Times New Roman"/>
          <w:b w:val="false"/>
          <w:i w:val="false"/>
          <w:color w:val="000000"/>
          <w:sz w:val="28"/>
        </w:rPr>
        <w:t>
      49. Администраторы республиканских бюджетных программ в соответствии с бюджетными назначениями производят расходы на основании разрешения, выдаваемого Комитетом казначейства Министерства финансов Республики Казахстан (приложение N 12). 
</w:t>
      </w:r>
      <w:r>
        <w:br/>
      </w:r>
      <w:r>
        <w:rPr>
          <w:rFonts w:ascii="Times New Roman"/>
          <w:b w:val="false"/>
          <w:i w:val="false"/>
          <w:color w:val="000000"/>
          <w:sz w:val="28"/>
        </w:rPr>
        <w:t>
      Администраторы республиканских бюджетных программ для своих подведомственных государственных учреждений распределяют лимиты через территориальные органы казначейства посредством формирования разрешений по форме N 2 (разрешение министерства (ведомства)(приложение N 13) и формы N 2а (разрешение нижестоящего распорядителя бюджетных средств) (приложение N 14). 
</w:t>
      </w:r>
      <w:r>
        <w:br/>
      </w:r>
      <w:r>
        <w:rPr>
          <w:rFonts w:ascii="Times New Roman"/>
          <w:b w:val="false"/>
          <w:i w:val="false"/>
          <w:color w:val="000000"/>
          <w:sz w:val="28"/>
        </w:rPr>
        <w:t>
      50. Не допускается содержание из республиканского бюджета государственных учреждений, содержащихся за счет местных бюджетов. 
</w:t>
      </w:r>
      <w:r>
        <w:br/>
      </w:r>
      <w:r>
        <w:rPr>
          <w:rFonts w:ascii="Times New Roman"/>
          <w:b w:val="false"/>
          <w:i w:val="false"/>
          <w:color w:val="000000"/>
          <w:sz w:val="28"/>
        </w:rPr>
        <w:t>
      51. Администраторы республиканских бюджетных программ и их подведомственные государственные учреждения: 
</w:t>
      </w:r>
      <w:r>
        <w:br/>
      </w:r>
      <w:r>
        <w:rPr>
          <w:rFonts w:ascii="Times New Roman"/>
          <w:b w:val="false"/>
          <w:i w:val="false"/>
          <w:color w:val="000000"/>
          <w:sz w:val="28"/>
        </w:rPr>
        <w:t>
      не вправе брать на себя финансовые обязательства сверх сумм бюджетных назначений, установленных бюджетным законодательством на соответствующий финансовый год; 
</w:t>
      </w:r>
      <w:r>
        <w:br/>
      </w:r>
      <w:r>
        <w:rPr>
          <w:rFonts w:ascii="Times New Roman"/>
          <w:b w:val="false"/>
          <w:i w:val="false"/>
          <w:color w:val="000000"/>
          <w:sz w:val="28"/>
        </w:rPr>
        <w:t>
      обязаны предоставлять Министерству финансов Республики Казахстан и Счетному комитету по контролю за исполнением республиканского бюджета в установленные сроки информацию, необходимую для подготовки отчета об исполнении республиканского бюджета. 
</w:t>
      </w:r>
      <w:r>
        <w:br/>
      </w:r>
      <w:r>
        <w:rPr>
          <w:rFonts w:ascii="Times New Roman"/>
          <w:b w:val="false"/>
          <w:i w:val="false"/>
          <w:color w:val="000000"/>
          <w:sz w:val="28"/>
        </w:rPr>
        <w:t>
      52. Открытие государственным учреждениям в территориальных органах казначейства бюджетного счета производится в соответствии с нормативными правовыми актами Министерства финансов Республики Казахстан о порядке открытия и закрытия счетов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открытия и перевода выделенных лимитов бюджетных 
</w:t>
      </w:r>
      <w:r>
        <w:br/>
      </w:r>
      <w:r>
        <w:rPr>
          <w:rFonts w:ascii="Times New Roman"/>
          <w:b w:val="false"/>
          <w:i w:val="false"/>
          <w:color w:val="000000"/>
          <w:sz w:val="28"/>
        </w:rPr>
        <w:t>
               денег на расходование и осуществление расходных операций 
</w:t>
      </w:r>
      <w:r>
        <w:br/>
      </w:r>
      <w:r>
        <w:rPr>
          <w:rFonts w:ascii="Times New Roman"/>
          <w:b w:val="false"/>
          <w:i w:val="false"/>
          <w:color w:val="000000"/>
          <w:sz w:val="28"/>
        </w:rPr>
        <w:t>
               по республиканскому бюджету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53. Порядок открытия лимитов на расходование бюджетных средств по республиканскому бюджету устанавливается Министерством финансов Республики Казахстан в соответствии с Инструкцией "По составлению финансового плана и прогнозированию потока наличности", утвержденной приказом Министерства финансов Республики Казахстан от 18 сентября 1995 года N 239, с последующими изменениями и дополнениями к ней. 
</w:t>
      </w:r>
      <w:r>
        <w:br/>
      </w:r>
      <w:r>
        <w:rPr>
          <w:rFonts w:ascii="Times New Roman"/>
          <w:b w:val="false"/>
          <w:i w:val="false"/>
          <w:color w:val="000000"/>
          <w:sz w:val="28"/>
        </w:rPr>
        <w:t>
      53-1. Исполнение республиканского бюджета начинается 1-го января и заканчивается 31-го декабря финансового года, на который он утвержден. 
</w:t>
      </w:r>
      <w:r>
        <w:br/>
      </w:r>
      <w:r>
        <w:rPr>
          <w:rFonts w:ascii="Times New Roman"/>
          <w:b w:val="false"/>
          <w:i w:val="false"/>
          <w:color w:val="000000"/>
          <w:sz w:val="28"/>
        </w:rPr>
        <w:t>
      Право государственных учреждений на расходование бюджетных ассигнований, предусмотренных им на текущий финансовый год, прекращается 31-го декабря, за исключением заключительных операций по необеспеченным финансированием в истекшем финансовом году утвержденным бюджетным расходам, а также по зачислению в бюджеты официальных трансфертов, производимых в течение счетного периода. 
</w:t>
      </w:r>
      <w:r>
        <w:br/>
      </w:r>
      <w:r>
        <w:rPr>
          <w:rFonts w:ascii="Times New Roman"/>
          <w:b w:val="false"/>
          <w:i w:val="false"/>
          <w:color w:val="000000"/>
          <w:sz w:val="28"/>
        </w:rPr>
        <w:t>
      Исполнение республиканского бюджета осуществляется на основе сводного план финансирования республиканского бюджета, составляемой в соответствии с помесячным распределением утвержденной годовой суммы доходов и расходов бюджета и уточняемой путем внесения в нее изменений. 
</w:t>
      </w:r>
      <w:r>
        <w:br/>
      </w:r>
      <w:r>
        <w:rPr>
          <w:rFonts w:ascii="Times New Roman"/>
          <w:b w:val="false"/>
          <w:i w:val="false"/>
          <w:color w:val="000000"/>
          <w:sz w:val="28"/>
        </w:rPr>
        <w:t>
      Сводный план финансирования республиканского бюджета составляется на основании планов финансирования расходов, утверждаемых и представляемых администраторами республиканских бюджетных программ в Министерство финансов Республики Казахстан. 
</w:t>
      </w:r>
      <w:r>
        <w:br/>
      </w:r>
      <w:r>
        <w:rPr>
          <w:rFonts w:ascii="Times New Roman"/>
          <w:b w:val="false"/>
          <w:i w:val="false"/>
          <w:color w:val="000000"/>
          <w:sz w:val="28"/>
        </w:rPr>
        <w:t>
      Сводный план финансирования республиканского бюджета утверждается Министром финансов Республики Казахстан. Один экземпляр сводного плана финансирования республиканского бюджета представляется в Комитет казначейства Министерства финансов Республики Казахстан. 
</w:t>
      </w:r>
      <w:r>
        <w:br/>
      </w:r>
      <w:r>
        <w:rPr>
          <w:rFonts w:ascii="Times New Roman"/>
          <w:b w:val="false"/>
          <w:i w:val="false"/>
          <w:color w:val="000000"/>
          <w:sz w:val="28"/>
        </w:rPr>
        <w:t>
      На основании полученных сводных планов финансирования республиканского бюджета и в соответствии с расчетами, учтенными при утверждении бюджета, администраторы республиканских бюджетных программ доводят до подведомственных государственных учреждений утвержденные планы финансирования, а также показатели расчетов к ним. В свою очередь, государственное учреждение один экземпляр плана финансирования и показатели расчетов к ней представляет в соответствующий территориальный орган Казначейства. 
</w:t>
      </w:r>
      <w:r>
        <w:br/>
      </w:r>
      <w:r>
        <w:rPr>
          <w:rFonts w:ascii="Times New Roman"/>
          <w:b w:val="false"/>
          <w:i w:val="false"/>
          <w:color w:val="000000"/>
          <w:sz w:val="28"/>
        </w:rPr>
        <w:t>
      Бюджетные средства могут расходоваться государственными учреждениями на основании казначейских разрешений только при наличии утвержденных планов финансирования. &lt;*&gt; 
</w:t>
      </w:r>
      <w:r>
        <w:br/>
      </w:r>
      <w:r>
        <w:rPr>
          <w:rFonts w:ascii="Times New Roman"/>
          <w:b w:val="false"/>
          <w:i w:val="false"/>
          <w:color w:val="000000"/>
          <w:sz w:val="28"/>
        </w:rPr>
        <w:t>
      Сноска. Инструкция дополнена пунктом 53-1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с изменениями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54. Комитет казначейства Министерства финансов Республики Казахстан в соответствии с плановыми назначениями выписывает казначейское разрешение (форма N1) на выделенные суммы лимитов из республиканского бюджета администратору республиканских бюджетных программ в разрезе кодов бюджетной классификации расходов Республики Казахстан. Казначейские разрешения (форма N1) по электронной почте передаются в областные, городов Астаны и Алматы управления казначейства по месту нахождения администраторов бюджетных программ для дальнейшего распределения выделенных им средств по подведомственным государственным учреждениям. Для контроля передачи- приема полученных казначейских разрешений областными, городов Астаны и Алматы управлениями казначейства формируются протоколы почты, реестр казначейских разрешений, передающих и принимающих, с отражением даты и времени передачи-приема. 
</w:t>
      </w:r>
      <w:r>
        <w:br/>
      </w:r>
      <w:r>
        <w:rPr>
          <w:rFonts w:ascii="Times New Roman"/>
          <w:b w:val="false"/>
          <w:i w:val="false"/>
          <w:color w:val="000000"/>
          <w:sz w:val="28"/>
        </w:rPr>
        <w:t>
      55. При получении формы N 1 администратор республиканских бюджетных программ формирует разрешения министерства (ведомства)(форма N 2) государственным учреждениям, содержащимся за счет республиканского бюджета, и передает в соответствующие территориальные органы казначейства. Последние вводят в базу данных автоматизированного рабочего места казначея разрешения министерства (ведомства)(форма N 2), т.е. текущее финансирование, а затем формируют почту для передачи их в областные, городов Астаны и Алматы управления казначейства для зачисления лимитов или дальнейшего распределения на нижестоящих распорядителей лимитов (форма N 2а). При формировании почты формируется реестр - уведомление передаваемых файлов (приложение N 15). 
</w:t>
      </w:r>
      <w:r>
        <w:br/>
      </w:r>
      <w:r>
        <w:rPr>
          <w:rFonts w:ascii="Times New Roman"/>
          <w:b w:val="false"/>
          <w:i w:val="false"/>
          <w:color w:val="000000"/>
          <w:sz w:val="28"/>
        </w:rPr>
        <w:t>
      Затем протоколы почты передаются по электронной почте, а реестр- уведомление - по факсимильной связи в соответствующие областные, городов Астаны и Алматы управления казначейства. 
</w:t>
      </w:r>
      <w:r>
        <w:br/>
      </w:r>
      <w:r>
        <w:rPr>
          <w:rFonts w:ascii="Times New Roman"/>
          <w:b w:val="false"/>
          <w:i w:val="false"/>
          <w:color w:val="000000"/>
          <w:sz w:val="28"/>
        </w:rPr>
        <w:t>
      56. Областные, городов Астаны и Алматы управления казначейства при получении разрешений ф.N 2, 2а и "Реестра- уведомления об отправленных разрешениях" производят сверку полученных разрешений и реестров на соответствие всех данных. При несовпадении данных полученных разрешений и реестра областные, городов Астаны и Алматы управления казначейства направляют "Реестр некорректных разрешений" (приложение N 16) по факсимильной связи. При получении "Реестра некорректных разрешений" территориальные органы казначейства выясняют причины несовпадения и отправляют исправления по соответствующим каналам связи. 
</w:t>
      </w:r>
      <w:r>
        <w:br/>
      </w:r>
      <w:r>
        <w:rPr>
          <w:rFonts w:ascii="Times New Roman"/>
          <w:b w:val="false"/>
          <w:i w:val="false"/>
          <w:color w:val="000000"/>
          <w:sz w:val="28"/>
        </w:rPr>
        <w:t>
      57. За несвоевременное зачисление казначейских разрешений (форма N 1), разрешений министерств (ведомств)(форма N 2), разрешений нижестоящего распорядителя бюджетных средств (форма N 2а) и межминистерских (межведомственных) разрешений (форма N 2б) (приложение N 17) несут ответственность руководители территориальных органов казначейства, которые должны обеспечить зачисление лимитов в том месяце, в котором они были открыты. 
</w:t>
      </w:r>
      <w:r>
        <w:br/>
      </w:r>
      <w:r>
        <w:rPr>
          <w:rFonts w:ascii="Times New Roman"/>
          <w:b w:val="false"/>
          <w:i w:val="false"/>
          <w:color w:val="000000"/>
          <w:sz w:val="28"/>
        </w:rPr>
        <w:t>
      58. Комитет казначейства Министерства финансов Республики Казахстан ведет справочник государственных учреждений, содержащихся за счет республиканского бюджета, и справочник кодов Единой бюджетной классификации доходов и расходов и доводит их до областных, городов Астаны и Алматы управлений казначейства, а также доводит изменения и дополнения, вносимые в них. &lt;*&gt; 
</w:t>
      </w:r>
      <w:r>
        <w:br/>
      </w:r>
      <w:r>
        <w:rPr>
          <w:rFonts w:ascii="Times New Roman"/>
          <w:b w:val="false"/>
          <w:i w:val="false"/>
          <w:color w:val="000000"/>
          <w:sz w:val="28"/>
        </w:rPr>
        <w:t>
      Сноска. Пункт 58 -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59. Территориальные органы казначейства осуществляют предварительный контроль за расходованием средств республиканского бюджета в разрезе специфик экономической классификации расходов. 
</w:t>
      </w:r>
      <w:r>
        <w:br/>
      </w:r>
      <w:r>
        <w:rPr>
          <w:rFonts w:ascii="Times New Roman"/>
          <w:b w:val="false"/>
          <w:i w:val="false"/>
          <w:color w:val="000000"/>
          <w:sz w:val="28"/>
        </w:rPr>
        <w:t>
      Для обеспечения предварительного контроля за расходованием средств республиканского бюджета в территориальных органах казначейства установлено автоматизированное рабочее место казначея, посредством которого ответисполнитель казначейства выполняет следующие функции: 
</w:t>
      </w:r>
      <w:r>
        <w:br/>
      </w:r>
      <w:r>
        <w:rPr>
          <w:rFonts w:ascii="Times New Roman"/>
          <w:b w:val="false"/>
          <w:i w:val="false"/>
          <w:color w:val="000000"/>
          <w:sz w:val="28"/>
        </w:rPr>
        <w:t>
      осуществляет визуальный контроль первичных документов по расходам и восстановлению кассовых расходов по кодам бюджетной классификации расходов; 
</w:t>
      </w:r>
      <w:r>
        <w:br/>
      </w:r>
      <w:r>
        <w:rPr>
          <w:rFonts w:ascii="Times New Roman"/>
          <w:b w:val="false"/>
          <w:i w:val="false"/>
          <w:color w:val="000000"/>
          <w:sz w:val="28"/>
        </w:rPr>
        <w:t>
      осуществляет проверку наличия свободного остатка лимитов по соответствующим спецификам расхода по форме N 032-А "Ведомость движения выделенных лимитов и кассовых расходов с учетом взятых обязательств" и дает разрешение (утверждение) на расходование средств; 
</w:t>
      </w:r>
      <w:r>
        <w:br/>
      </w:r>
      <w:r>
        <w:rPr>
          <w:rFonts w:ascii="Times New Roman"/>
          <w:b w:val="false"/>
          <w:i w:val="false"/>
          <w:color w:val="000000"/>
          <w:sz w:val="28"/>
        </w:rPr>
        <w:t>
      осуществляет формирование выходных ведомостей по движению разрешений и расходов администраторов республиканских бюджетных программ. 
</w:t>
      </w:r>
      <w:r>
        <w:br/>
      </w:r>
      <w:r>
        <w:rPr>
          <w:rFonts w:ascii="Times New Roman"/>
          <w:b w:val="false"/>
          <w:i w:val="false"/>
          <w:color w:val="000000"/>
          <w:sz w:val="28"/>
        </w:rPr>
        <w:t>
      60. Расходные операции в автоматизированном рабочем месте казначея осуществляются следующим образом: ответственный исполнитель вводит реквизиты платежного документа с указанием специфики экономической классификации расходов. При вводе документа осуществляется программный контроль за наличием кодов администраторов республиканских бюджетных программ и подведомственных государственных учреждений, кодов программ, подпрограмм и специфик экономической классификации расходов, наличием лимитов на расходы по каждой отдельной специфике для расходующей единицы. В автоматизированном рабочем месте казначея формируется электронное разрешение на выполнение расходной операции и каждый платежный документ оформляется разрешительной визой ответисполнителя автоматизированного рабочего места казначея, скрепленной оттиском его именного штампа. 
</w:t>
      </w:r>
      <w:r>
        <w:br/>
      </w:r>
      <w:r>
        <w:rPr>
          <w:rFonts w:ascii="Times New Roman"/>
          <w:b w:val="false"/>
          <w:i w:val="false"/>
          <w:color w:val="000000"/>
          <w:sz w:val="28"/>
        </w:rPr>
        <w:t>
      Именной штамп предусматривает полное наименование территориального органа Казначейства и цифровой номер ответисполнителя. При увольнении ответисполнителя именной штамп сдается начальнику операционного отдела, в территориальных органах Казначейства, не имеющих в штате начальника операционного отдела, ответисполнителю, назначенному по приказу начальника территориального органа Казначейства. За сохранность именного штампа и передачу его постороннему лицу персональную ответственность несет ответисполнитель территориального органа Казначейства. 
</w:t>
      </w:r>
      <w:r>
        <w:br/>
      </w:r>
      <w:r>
        <w:rPr>
          <w:rFonts w:ascii="Times New Roman"/>
          <w:b w:val="false"/>
          <w:i w:val="false"/>
          <w:color w:val="000000"/>
          <w:sz w:val="28"/>
        </w:rPr>
        <w:t>
      Первичный документ после визирования ответисполнителем автоматизированного рабочего места казначея передается ответисполнителю операционного отдела. Ответисполнитель операционного отдела вводит реквизиты первичного документа в разбивке по спецификам экономической классификации расходов. При вводе проверяет наличие номера счета отправителя денег, кодов программ, подпрограмм и специфик экономической классификации расходов, соответствия суммы прописью и цифрами, оттиска печати и подписей заявленным образцам и: 
</w:t>
      </w:r>
      <w:r>
        <w:br/>
      </w:r>
      <w:r>
        <w:rPr>
          <w:rFonts w:ascii="Times New Roman"/>
          <w:b w:val="false"/>
          <w:i w:val="false"/>
          <w:color w:val="000000"/>
          <w:sz w:val="28"/>
        </w:rPr>
        <w:t>
      осуществляет внутренний финансовый расчет между соответствующими счетами в том случае, если счет бенефициара платежа находится в этом же областном, городах Астаны и Алматы управлениях казначейства; 
</w:t>
      </w:r>
      <w:r>
        <w:br/>
      </w:r>
      <w:r>
        <w:rPr>
          <w:rFonts w:ascii="Times New Roman"/>
          <w:b w:val="false"/>
          <w:i w:val="false"/>
          <w:color w:val="000000"/>
          <w:sz w:val="28"/>
        </w:rPr>
        <w:t>
      проводит платежи через корреспондентский счет в Национальном Банке для осуществления межбанковских операций в том случае, если счет бенефициара платежа находится в другом банке или другом областном, городах Астаны и Алматы управлениях казначейства. &lt;*&gt; 
</w:t>
      </w:r>
      <w:r>
        <w:br/>
      </w:r>
      <w:r>
        <w:rPr>
          <w:rFonts w:ascii="Times New Roman"/>
          <w:b w:val="false"/>
          <w:i w:val="false"/>
          <w:color w:val="000000"/>
          <w:sz w:val="28"/>
        </w:rPr>
        <w:t>
      Сноска. Пункт 60 -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61. Первичный документ государственных учреждений, финансируемых из местного бюджета, кроме всех реквизитов, должен содержать и 10-значный код бюджетной классификации расходов, а первичный документ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- 10-значный шифр. 
</w:t>
      </w:r>
      <w:r>
        <w:br/>
      </w:r>
      <w:r>
        <w:rPr>
          <w:rFonts w:ascii="Times New Roman"/>
          <w:b w:val="false"/>
          <w:i w:val="false"/>
          <w:color w:val="000000"/>
          <w:sz w:val="28"/>
        </w:rPr>
        <w:t>
      Первичный документ государственных учреждений, финансируемых из республиканского бюджета, обслуживающихся в территориальных органах Казначейства, работающих в системе "Оракл", должен содержать 12-значный код расходов бюджетной классификации. &lt;*&gt; 
</w:t>
      </w:r>
      <w:r>
        <w:br/>
      </w:r>
      <w:r>
        <w:rPr>
          <w:rFonts w:ascii="Times New Roman"/>
          <w:b w:val="false"/>
          <w:i w:val="false"/>
          <w:color w:val="000000"/>
          <w:sz w:val="28"/>
        </w:rPr>
        <w:t>
      Сноска. Пункт 61 с изменениями и дополнениями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62. Ответисполнитель казначейства, в соответствии с законодательством, несет персональную ответственность за проведение расходных операций сверх лимита по соответствующей специфике экономической классификации расходов. 
</w:t>
      </w:r>
      <w:r>
        <w:br/>
      </w:r>
      <w:r>
        <w:rPr>
          <w:rFonts w:ascii="Times New Roman"/>
          <w:b w:val="false"/>
          <w:i w:val="false"/>
          <w:color w:val="000000"/>
          <w:sz w:val="28"/>
        </w:rPr>
        <w:t>
      63. В областных, городов Астаны и Алматы управлениях казначейства открывается контрольный счет расходов и сводный транзитный счет. Для этого в аналитическом учете территориального органа казначейства на балансовом счете N 120 "Расходы республиканского бюджета Республики Казахстан" открывается отдельный пассивный лицевой счет с наименованием "Расходы республиканского бюджета Республики Казахстан". Остаток пассивного лицевого счета ежедневно должен быть равен сумме остатков всех активных лицевых счетов по балансовому счету N 120 "Расходы республиканского бюджета Республики Казахстан". 
</w:t>
      </w:r>
      <w:r>
        <w:br/>
      </w:r>
      <w:r>
        <w:rPr>
          <w:rFonts w:ascii="Times New Roman"/>
          <w:b w:val="false"/>
          <w:i w:val="false"/>
          <w:color w:val="000000"/>
          <w:sz w:val="28"/>
        </w:rPr>
        <w:t>
      Расходы республиканского бюджета ежедневно перечисляются областными, городов Астаны и Алматы управлениями казначейства на Единый казначейский счет в Национальном Банке Республики Казахстан. &lt;*&gt; 
</w:t>
      </w:r>
      <w:r>
        <w:br/>
      </w:r>
      <w:r>
        <w:rPr>
          <w:rFonts w:ascii="Times New Roman"/>
          <w:b w:val="false"/>
          <w:i w:val="false"/>
          <w:color w:val="000000"/>
          <w:sz w:val="28"/>
        </w:rPr>
        <w:t>
      Сноска. Пункт 63 -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64. В балансе остатки расходов на бюджетных счетах государственных учреждений отражают произведенные расходы с начала года, а остатки расходов на контрольных счетах - общие суммы расходов, перечисленные областными, городов Астаны и Алматы управлениями казначейства на Единый казначейский счет. 
</w:t>
      </w:r>
      <w:r>
        <w:br/>
      </w:r>
      <w:r>
        <w:rPr>
          <w:rFonts w:ascii="Times New Roman"/>
          <w:b w:val="false"/>
          <w:i w:val="false"/>
          <w:color w:val="000000"/>
          <w:sz w:val="28"/>
        </w:rPr>
        <w:t>
      64-1. В случае образования дебетового сальдо на Едином казначейском счете Министерство финансов Республики Казахстан принимает меры по увеличению поступлений либо полному или частичному временному приостановлению переводных (расходных) операций по выданным Комитетом казначейства Министерства финансов Республики Казахстан разрешениям на использование бюджетных денег. &lt;*&gt; 
</w:t>
      </w:r>
      <w:r>
        <w:br/>
      </w:r>
      <w:r>
        <w:rPr>
          <w:rFonts w:ascii="Times New Roman"/>
          <w:b w:val="false"/>
          <w:i w:val="false"/>
          <w:color w:val="000000"/>
          <w:sz w:val="28"/>
        </w:rPr>
        <w:t>
      Сноска. Инструкция дополнена пунктом 64-1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65. Все операции, совершаемые по балансовому счету N 120 "Расходы республиканского бюджета Республики Казахстан", отражаются в информации по расходам республиканского бюджета формы N 3 (приложение N 18), составляемой Комитетом казначейства один раз в месяц с включением месячных данных Департамента государственного заимствования расходов по государственным внешним займам в двух экземплярах. &lt;*&gt; 
</w:t>
      </w:r>
      <w:r>
        <w:br/>
      </w:r>
      <w:r>
        <w:rPr>
          <w:rFonts w:ascii="Times New Roman"/>
          <w:b w:val="false"/>
          <w:i w:val="false"/>
          <w:color w:val="000000"/>
          <w:sz w:val="28"/>
        </w:rPr>
        <w:t>
      Сноска. Пункт 65 -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66. Выплата наличных денег государственным учреждениям осуществляется через банки второго уровня в соответствии с порядком выдачи наличных денег государственным учреждениям, устанавливаемым Министерством финансов Республики Казахстан и настоящей Инструкцией. 
</w:t>
      </w:r>
      <w:r>
        <w:br/>
      </w:r>
      <w:r>
        <w:rPr>
          <w:rFonts w:ascii="Times New Roman"/>
          <w:b w:val="false"/>
          <w:i w:val="false"/>
          <w:color w:val="000000"/>
          <w:sz w:val="28"/>
        </w:rPr>
        <w:t>
      В целях контроля за правильностью выплаты заработной платы, определенных расходов структуры специфики экономической классификации и получения наличных денег на другие цели, государственные учреждения представляют в соответствующие территориальные органы Казначейства заявку на получение наличности с бюджетного и текущего счета "Средства от платных услуг", счета для спонсорской и благотворительной помощи и депозитного счета (приложение N 19), указанием сумм, причитающихся к выдаче. Заявка на получение наличности представляется отдельно по бюджетным средствам, средствам, получаемым от реализации платных услуг, в виде спонсорской и благотворительной помощи, депозитных сумм и средств внебюджетного фонда акима города Алматы вместе с денежным чеком. При этом, по средствам спонсорской и благотворительной помощи, депозитных сумм и внебюджетного фонда акима города Алматы код бюджетной классификации расходов не заполняется. Заявка составляется на основании платежных ведомостей или расходных кассовых ордеров. 
</w:t>
      </w:r>
      <w:r>
        <w:br/>
      </w:r>
      <w:r>
        <w:rPr>
          <w:rFonts w:ascii="Times New Roman"/>
          <w:b w:val="false"/>
          <w:i w:val="false"/>
          <w:color w:val="000000"/>
          <w:sz w:val="28"/>
        </w:rPr>
        <w:t>
      Ответственный работник территориального органа казначейства принимает и проверяет заявку, платежное поручение и чек, представленные государственным учреждением в течение операционного дня. Проверив правильность их оформления, а также соответствие каждого документа по сумме и спецификам, ответственный исполнитель сверяет сумму, на которую выписан чек, с суммой, указанной на лицевой стороне корешка чека, и ставит подпись на лицевой стороне чека. Проверенное и завизированное платежное поручение включается в реестр чеков. Реестр чеков вместе с чеками, подписанный руководителем, ответработником и заверенный оттиском гербовой печати территориального органа казначейства, передается до 16 часов дня, предшествующего к выплате, в обслуживающий банк для оплаты. &lt;*&gt; 
</w:t>
      </w:r>
      <w:r>
        <w:br/>
      </w:r>
      <w:r>
        <w:rPr>
          <w:rFonts w:ascii="Times New Roman"/>
          <w:b w:val="false"/>
          <w:i w:val="false"/>
          <w:color w:val="000000"/>
          <w:sz w:val="28"/>
        </w:rPr>
        <w:t>
      Сноска. Пункт 6 -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66-1. Выплата наличных денег через банки второго уровня в последний рабочий день текущего финансового года производится в следующем порядке: 
</w:t>
      </w:r>
      <w:r>
        <w:br/>
      </w:r>
      <w:r>
        <w:rPr>
          <w:rFonts w:ascii="Times New Roman"/>
          <w:b w:val="false"/>
          <w:i w:val="false"/>
          <w:color w:val="000000"/>
          <w:sz w:val="28"/>
        </w:rPr>
        <w:t>
      1) запрещается производить в период заключительных оборотов выплату наличных денег через банки второго уровня; 
</w:t>
      </w:r>
      <w:r>
        <w:br/>
      </w:r>
      <w:r>
        <w:rPr>
          <w:rFonts w:ascii="Times New Roman"/>
          <w:b w:val="false"/>
          <w:i w:val="false"/>
          <w:color w:val="000000"/>
          <w:sz w:val="28"/>
        </w:rPr>
        <w:t>
      2) выплата наличных денег государственным учреждениям производится текущим годом в установленном порядке и закрытием на конец последнего рабочего дня текущего финансового года остатка по счету 889 территориальных органов Казначейства в банках второго уровня; 
</w:t>
      </w:r>
      <w:r>
        <w:br/>
      </w:r>
      <w:r>
        <w:rPr>
          <w:rFonts w:ascii="Times New Roman"/>
          <w:b w:val="false"/>
          <w:i w:val="false"/>
          <w:color w:val="000000"/>
          <w:sz w:val="28"/>
        </w:rPr>
        <w:t>
      3) в связи с тем, что в банках второго уровня заключительных оборотов по кассе не допускается, переходящих денежных чеков на 1-ое января следующего финансового года не должно быть, в связи с чем, все неоплаченные банками второго уровня именные денежные чеки Казначейства за текущий год подлежат обязательному отзыву в конце последнего рабочего дня текущего года; 
</w:t>
      </w:r>
      <w:r>
        <w:br/>
      </w:r>
      <w:r>
        <w:rPr>
          <w:rFonts w:ascii="Times New Roman"/>
          <w:b w:val="false"/>
          <w:i w:val="false"/>
          <w:color w:val="000000"/>
          <w:sz w:val="28"/>
        </w:rPr>
        <w:t>
      4) все взаиморасчеты между территориальными органами Казначейства и банками второго уровня по полученной наличности за текущий год необходимо закончить в последний рабочий день текущего года. На 1-ое января следующего финансового года все открытые транзитные счета в банках второго уровня должны быть с нулевыми остатками; 
</w:t>
      </w:r>
      <w:r>
        <w:br/>
      </w:r>
      <w:r>
        <w:rPr>
          <w:rFonts w:ascii="Times New Roman"/>
          <w:b w:val="false"/>
          <w:i w:val="false"/>
          <w:color w:val="000000"/>
          <w:sz w:val="28"/>
        </w:rPr>
        <w:t>
      5) остатки средств на транзитных счетах (889) в территориальных органах Казначейства на 1-ое января следующего финансового года подлежат восстановлению на бюджетные и текущие счета "Средства от платных услуг" распорядителей лимитов (получателей наличности) заключительными оборотами в установленном счетном периоде; 
</w:t>
      </w:r>
      <w:r>
        <w:br/>
      </w:r>
      <w:r>
        <w:rPr>
          <w:rFonts w:ascii="Times New Roman"/>
          <w:b w:val="false"/>
          <w:i w:val="false"/>
          <w:color w:val="000000"/>
          <w:sz w:val="28"/>
        </w:rPr>
        <w:t>
      6) территориальным органам Казначейства необходимо провести сверку средств, аккумулированных на транзитных счетах (889), по журналу регистрации чеков на получение наличности. &lt;*&gt; 
</w:t>
      </w:r>
      <w:r>
        <w:br/>
      </w:r>
      <w:r>
        <w:rPr>
          <w:rFonts w:ascii="Times New Roman"/>
          <w:b w:val="false"/>
          <w:i w:val="false"/>
          <w:color w:val="000000"/>
          <w:sz w:val="28"/>
        </w:rPr>
        <w:t>
      Сноска. Инструкция дополнена пунктом 66-1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67. При осуществлении контроля расчетно-денежных документов государственных учреждений ответисполнитель территориального органа казначейства проверяет соблюдение лимита получаемых наличных денег за счет выделенных лимитов и средств от оказания платных услуг в соответствии с Правилами ведения кассовых операций в государственных учреждениях, утвержденными приказом Министерства финансов Республики Казахстан от 8.09.97 г. N 298, с изменениями и дополнениями к ним. Для осуществления контрольных функций территориальный орган казначейства на каждое государственное учреждение открывает аналитическую карточку по регистрации получаемых наличных денег за месяц. 
</w:t>
      </w:r>
      <w:r>
        <w:br/>
      </w:r>
      <w:r>
        <w:rPr>
          <w:rFonts w:ascii="Times New Roman"/>
          <w:b w:val="false"/>
          <w:i w:val="false"/>
          <w:color w:val="000000"/>
          <w:sz w:val="28"/>
        </w:rPr>
        <w:t>
      68. С целью контроля за своевременным оприходованием наличных денег в кассу государственного учреждения ответисполнителем операционного отдела производится сверка записи об оприходовании наличных денег на оборотной стороне корешка чековой книжки с реестром оплаченных чеков. Записи на оборотной стороне корешка чековой книжки заверяются подписью ответственного работника операционного отдела. 
</w:t>
      </w:r>
      <w:r>
        <w:br/>
      </w:r>
      <w:r>
        <w:rPr>
          <w:rFonts w:ascii="Times New Roman"/>
          <w:b w:val="false"/>
          <w:i w:val="false"/>
          <w:color w:val="000000"/>
          <w:sz w:val="28"/>
        </w:rPr>
        <w:t>
      В необходимых случаях территориальные органы казначейства имеют право требовать от государственных учреждений представления первичных документов (ведомости на заработную плату, премирование и т.п.) для проверки тождественности сумм, включенных в заявку на получение наличности. 
</w:t>
      </w:r>
      <w:r>
        <w:br/>
      </w:r>
      <w:r>
        <w:rPr>
          <w:rFonts w:ascii="Times New Roman"/>
          <w:b w:val="false"/>
          <w:i w:val="false"/>
          <w:color w:val="000000"/>
          <w:sz w:val="28"/>
        </w:rPr>
        <w:t>
      69. Перечисление денег с одного бюджетного счета государственного учреждения на бюджетный счет другого государственного учреждения не допускается. 
</w:t>
      </w:r>
      <w:r>
        <w:br/>
      </w:r>
      <w:r>
        <w:rPr>
          <w:rFonts w:ascii="Times New Roman"/>
          <w:b w:val="false"/>
          <w:i w:val="false"/>
          <w:color w:val="000000"/>
          <w:sz w:val="28"/>
        </w:rPr>
        <w:t>
      В исключительных случаях, связанных с особенностями планирования и расходования бюджетных денег, когда в расчетах с обеих сторон участвуют государственные учреждения, на основании заключенных между ними договоров, разрешается оформление лимитов бюджетных денег по форме N 2б "Межминистерское (межведомственное) разрешение". 
</w:t>
      </w:r>
      <w:r>
        <w:br/>
      </w:r>
      <w:r>
        <w:rPr>
          <w:rFonts w:ascii="Times New Roman"/>
          <w:b w:val="false"/>
          <w:i w:val="false"/>
          <w:color w:val="000000"/>
          <w:sz w:val="28"/>
        </w:rPr>
        <w:t>
      70. Взыскание (отзыв) нецелевого использования выделенных лимитов по республиканскому бюджету со счетов государственных учреждений производится в соответствии с "Правилами взыскания (отзыва) бюджетных средств, использованных не по целевому назначению и применения санкций за несвоевременное зачисление (перечисление) и нецелевое использование бюджетных средств", утвержденных приказом Министерства финансов Республики Казахстан от 17 августа 1998 года N 391. 
</w:t>
      </w:r>
      <w:r>
        <w:br/>
      </w:r>
      <w:r>
        <w:rPr>
          <w:rFonts w:ascii="Times New Roman"/>
          <w:b w:val="false"/>
          <w:i w:val="false"/>
          <w:color w:val="000000"/>
          <w:sz w:val="28"/>
        </w:rPr>
        <w:t>
      71. Государственным учреждениям территориальные органы казначейства представляют: 
</w:t>
      </w:r>
      <w:r>
        <w:br/>
      </w:r>
      <w:r>
        <w:rPr>
          <w:rFonts w:ascii="Times New Roman"/>
          <w:b w:val="false"/>
          <w:i w:val="false"/>
          <w:color w:val="000000"/>
          <w:sz w:val="28"/>
        </w:rPr>
        <w:t>
      ф.032-А "Ведомость движения выделенных лимитов и кассовых расходов с учетом взятых обязательств" - на последнее число каждого месяца и в сроки по согласованию с государственными учреждениями; 
</w:t>
      </w:r>
      <w:r>
        <w:br/>
      </w:r>
      <w:r>
        <w:rPr>
          <w:rFonts w:ascii="Times New Roman"/>
          <w:b w:val="false"/>
          <w:i w:val="false"/>
          <w:color w:val="000000"/>
          <w:sz w:val="28"/>
        </w:rPr>
        <w:t>
      по итогам операционного дня выписку с бюджетного счета формы 015 А (приложение N 20) - при проведении расходных операций по счету.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Выдача лимитов государственным учреждениям, должностным 
</w:t>
      </w:r>
      <w:r>
        <w:br/>
      </w:r>
      <w:r>
        <w:rPr>
          <w:rFonts w:ascii="Times New Roman"/>
          <w:b w:val="false"/>
          <w:i w:val="false"/>
          <w:color w:val="000000"/>
          <w:sz w:val="28"/>
        </w:rPr>
        <w:t>
               лицам, не являющимся самостоятельными распорядителями 
</w:t>
      </w:r>
      <w:r>
        <w:br/>
      </w:r>
      <w:r>
        <w:rPr>
          <w:rFonts w:ascii="Times New Roman"/>
          <w:b w:val="false"/>
          <w:i w:val="false"/>
          <w:color w:val="000000"/>
          <w:sz w:val="28"/>
        </w:rPr>
        <w:t>
               лимитов бюджетных денег, и на целевое финансирование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72. Государственным учреждениям, не являющимся самостоятельными распорядителями лимитов, не получающим лимиты на расходование бюджетных денег и расположенным вне места нахождения распорядителя лимитов, в территориальных органах казначейства открывается текущий счет (балансовый счет N 724 "Текущий счет уполномоченных и невыплаченные переводы"). При открытии счета государственным учреждением предъявляется письмо-ходатайство распорядителя лимитов государственному учреждению или на имя руководителя для перевода средств на выплату заработной платы, премий, материальной помощи, алиментов, пособий по временной нетрудоспособности, командировочных расходов и денежных компенсаций взамен табачных изделий; заявление на открытие счета и документ с образцами подписей и оттиска печати, оформленные в порядке, определенном Министерством финансов Республики Казахстан. 
</w:t>
      </w:r>
      <w:r>
        <w:br/>
      </w:r>
      <w:r>
        <w:rPr>
          <w:rFonts w:ascii="Times New Roman"/>
          <w:b w:val="false"/>
          <w:i w:val="false"/>
          <w:color w:val="000000"/>
          <w:sz w:val="28"/>
        </w:rPr>
        <w:t>
      Контроль за целевым расходованием денег государственными учреждениями с текущих счетов, открытых на балансовом счете N 724, осуществляется распорядителем лимитов по предъявлении последним отчетов за израсходованные подотчетные суммы. Остаток денег на этом счете на 31-ое декабря отчетного года восстанавливается на бюджетный счет распорядителя лимитов бюджетных денег. &lt;*&gt; 
</w:t>
      </w:r>
      <w:r>
        <w:br/>
      </w:r>
      <w:r>
        <w:rPr>
          <w:rFonts w:ascii="Times New Roman"/>
          <w:b w:val="false"/>
          <w:i w:val="false"/>
          <w:color w:val="000000"/>
          <w:sz w:val="28"/>
        </w:rPr>
        <w:t>
      Сноска. Пункт 72 -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73. "Текущий счет целевого финансирования" открывается на балансовом счете N 141 "Текущие счета учреждений, содержащихся за счет республиканского бюджета Республики Казахстан" на основании отдельного указания распорядителя лимитов, согласованного с Министерством финансов Республики Казахстан. Поступление средств на него осуществляется платежными поручениями распорядителя лимитов по переводу средств, в котором указывается общая сумма без расшифровки по кодам бюджетной классификации расходов. В платежных поручениях в строке текстового пространства "Назначение платежа" указывается текст "Сообщено особо", а в рамке "Код бюджетной классификации" 10-значный шифр, проставляемый распорядителем лимитов, обслуживающимся в территориальных органах Казначейства, работающих в системе "Баск-М" при осуществлении данного расхода на целевое финансирование. 
</w:t>
      </w:r>
      <w:r>
        <w:br/>
      </w:r>
      <w:r>
        <w:rPr>
          <w:rFonts w:ascii="Times New Roman"/>
          <w:b w:val="false"/>
          <w:i w:val="false"/>
          <w:color w:val="000000"/>
          <w:sz w:val="28"/>
        </w:rPr>
        <w:t>
      Распорядители лимитов, обслуживающиеся в территориальных органах Казначейства, работающих в системе "Оракл", в рамке "Код бюджетной классификации" платежного поручения проставляют 12-значный код расходов бюджетной классификации. 
</w:t>
      </w:r>
      <w:r>
        <w:br/>
      </w:r>
      <w:r>
        <w:rPr>
          <w:rFonts w:ascii="Times New Roman"/>
          <w:b w:val="false"/>
          <w:i w:val="false"/>
          <w:color w:val="000000"/>
          <w:sz w:val="28"/>
        </w:rPr>
        <w:t>
      Остатки бюджетных денег, не использованные до конца финансового года, государственные учреждения обязаны перечислить со своих текущих счетов на соответствующие бюджетные счета распорядителей лимитов не позднее 31-го декабря финансового года. 
</w:t>
      </w:r>
      <w:r>
        <w:br/>
      </w:r>
      <w:r>
        <w:rPr>
          <w:rFonts w:ascii="Times New Roman"/>
          <w:b w:val="false"/>
          <w:i w:val="false"/>
          <w:color w:val="000000"/>
          <w:sz w:val="28"/>
        </w:rPr>
        <w:t>
      Контроль за расходами по текущему счету целевого финансирования осуществляется распорядителями лимитов. &lt;*&gt; 
</w:t>
      </w:r>
      <w:r>
        <w:br/>
      </w:r>
      <w:r>
        <w:rPr>
          <w:rFonts w:ascii="Times New Roman"/>
          <w:b w:val="false"/>
          <w:i w:val="false"/>
          <w:color w:val="000000"/>
          <w:sz w:val="28"/>
        </w:rPr>
        <w:t>
      Сноска. Пункт 73 -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Зачисление (восстановление) средств на бюджетные счета 
</w:t>
      </w:r>
      <w:r>
        <w:br/>
      </w:r>
      <w:r>
        <w:rPr>
          <w:rFonts w:ascii="Times New Roman"/>
          <w:b w:val="false"/>
          <w:i w:val="false"/>
          <w:color w:val="000000"/>
          <w:sz w:val="28"/>
        </w:rPr>
        <w:t>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74. Восстановление кассовых расходов - произведенные государственным учреждением кассовые расходы, подлежащие возврату на бюджетный счет в определенных случаях под контролем обслуживающего органа казначейства. 
</w:t>
      </w:r>
      <w:r>
        <w:br/>
      </w:r>
      <w:r>
        <w:rPr>
          <w:rFonts w:ascii="Times New Roman"/>
          <w:b w:val="false"/>
          <w:i w:val="false"/>
          <w:color w:val="000000"/>
          <w:sz w:val="28"/>
        </w:rPr>
        <w:t>
      На бюджетные счета могут зачисляться: 
</w:t>
      </w:r>
      <w:r>
        <w:br/>
      </w:r>
      <w:r>
        <w:rPr>
          <w:rFonts w:ascii="Times New Roman"/>
          <w:b w:val="false"/>
          <w:i w:val="false"/>
          <w:color w:val="000000"/>
          <w:sz w:val="28"/>
        </w:rPr>
        <w:t>
      неправильно произведенные кассовые расходы; 
</w:t>
      </w:r>
      <w:r>
        <w:br/>
      </w:r>
      <w:r>
        <w:rPr>
          <w:rFonts w:ascii="Times New Roman"/>
          <w:b w:val="false"/>
          <w:i w:val="false"/>
          <w:color w:val="000000"/>
          <w:sz w:val="28"/>
        </w:rPr>
        <w:t>
      возврат дебиторской задолженности (кроме образовавшейся в прошлые финансовые годы); 
</w:t>
      </w:r>
      <w:r>
        <w:br/>
      </w:r>
      <w:r>
        <w:rPr>
          <w:rFonts w:ascii="Times New Roman"/>
          <w:b w:val="false"/>
          <w:i w:val="false"/>
          <w:color w:val="000000"/>
          <w:sz w:val="28"/>
        </w:rPr>
        <w:t>
      возврат алиментов независимо от периода; 
</w:t>
      </w:r>
      <w:r>
        <w:br/>
      </w:r>
      <w:r>
        <w:rPr>
          <w:rFonts w:ascii="Times New Roman"/>
          <w:b w:val="false"/>
          <w:i w:val="false"/>
          <w:color w:val="000000"/>
          <w:sz w:val="28"/>
        </w:rPr>
        <w:t>
      возврат ранее выданных ссуд от работников, уволившихся из данного государственного учреждения; 
</w:t>
      </w:r>
      <w:r>
        <w:br/>
      </w:r>
      <w:r>
        <w:rPr>
          <w:rFonts w:ascii="Times New Roman"/>
          <w:b w:val="false"/>
          <w:i w:val="false"/>
          <w:color w:val="000000"/>
          <w:sz w:val="28"/>
        </w:rPr>
        <w:t>
      возмещение расходов, произведенных одним администратором республиканских бюджетных программ, но предусмотренных в плане финансирования другого администратора республиканских бюджетных программ, согласно нормативных правовых актов по этим вопросам; 
</w:t>
      </w:r>
      <w:r>
        <w:br/>
      </w:r>
      <w:r>
        <w:rPr>
          <w:rFonts w:ascii="Times New Roman"/>
          <w:b w:val="false"/>
          <w:i w:val="false"/>
          <w:color w:val="000000"/>
          <w:sz w:val="28"/>
        </w:rPr>
        <w:t>
      перечисление денег с бюджетного счета правопреемника на бюджетный счет передаваемого государственного учреждения; 
</w:t>
      </w:r>
      <w:r>
        <w:br/>
      </w:r>
      <w:r>
        <w:rPr>
          <w:rFonts w:ascii="Times New Roman"/>
          <w:b w:val="false"/>
          <w:i w:val="false"/>
          <w:color w:val="000000"/>
          <w:sz w:val="28"/>
        </w:rPr>
        <w:t>
      суммы возврата Государственным центром по выплате пенсий обязательных пенсионных взносов в накопительные пенсионные фонды независимо от периода; 
</w:t>
      </w:r>
      <w:r>
        <w:br/>
      </w:r>
      <w:r>
        <w:rPr>
          <w:rFonts w:ascii="Times New Roman"/>
          <w:b w:val="false"/>
          <w:i w:val="false"/>
          <w:color w:val="000000"/>
          <w:sz w:val="28"/>
        </w:rPr>
        <w:t>
      до 25-го декабря остатки неиспользованных средств на текущем (специальном) счете софинансирования; 
</w:t>
      </w:r>
      <w:r>
        <w:br/>
      </w:r>
      <w:r>
        <w:rPr>
          <w:rFonts w:ascii="Times New Roman"/>
          <w:b w:val="false"/>
          <w:i w:val="false"/>
          <w:color w:val="000000"/>
          <w:sz w:val="28"/>
        </w:rPr>
        <w:t>
      не позднее 31-го декабря финансового года остатки неиспользованных бюджетных денег на текущих счетах уполномоченных и невыплаченные переводы и целевого финансирования; 
</w:t>
      </w:r>
      <w:r>
        <w:br/>
      </w:r>
      <w:r>
        <w:rPr>
          <w:rFonts w:ascii="Times New Roman"/>
          <w:b w:val="false"/>
          <w:i w:val="false"/>
          <w:color w:val="000000"/>
          <w:sz w:val="28"/>
        </w:rPr>
        <w:t>
      другие средства, зачисление которых на бюджетные счета предусмотрено отдельными указаниями Министерства финансов Республики Казахстан. &lt;*&gt; 
</w:t>
      </w:r>
      <w:r>
        <w:br/>
      </w:r>
      <w:r>
        <w:rPr>
          <w:rFonts w:ascii="Times New Roman"/>
          <w:b w:val="false"/>
          <w:i w:val="false"/>
          <w:color w:val="000000"/>
          <w:sz w:val="28"/>
        </w:rPr>
        <w:t>
      Сноска. Пункт 74 -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75. При восстановлении кассовых расходов путем перечисления или сдачи наличных средств на счета государственных учреждений, финансируемых из местного бюджета, в документах необходимо наличие 10-значного кода бюджетной классификации расходов, а в документах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- 10-значного шифра и разрешающей визы ответисполнителя автоматизированного рабочего места казначея. 
</w:t>
      </w:r>
      <w:r>
        <w:br/>
      </w:r>
      <w:r>
        <w:rPr>
          <w:rFonts w:ascii="Times New Roman"/>
          <w:b w:val="false"/>
          <w:i w:val="false"/>
          <w:color w:val="000000"/>
          <w:sz w:val="28"/>
        </w:rPr>
        <w:t>
      При восстановлении кассовых расходов путем перечисления или сдачи наличных средств на счета государственных учреждений, финансируемых из республиканского бюджета, обслуживающихся в территориальных органах Казначейства, работающих в системе "Оракл", в документах необходимо наличие 12-значного кода расходов бюджетной классификации. &lt;*&gt; 
</w:t>
      </w:r>
      <w:r>
        <w:br/>
      </w:r>
      <w:r>
        <w:rPr>
          <w:rFonts w:ascii="Times New Roman"/>
          <w:b w:val="false"/>
          <w:i w:val="false"/>
          <w:color w:val="000000"/>
          <w:sz w:val="28"/>
        </w:rPr>
        <w:t>
      Сноска. Пункт 75 с изменениями и дополнениями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76. Сумма возврата дебиторской задолженности, которая образовалась в текущем финансовом году, зачисляется на восстановление кассовых расходов по соответствующим спецификам экономической классификации расходов. 
</w:t>
      </w:r>
      <w:r>
        <w:br/>
      </w:r>
      <w:r>
        <w:rPr>
          <w:rFonts w:ascii="Times New Roman"/>
          <w:b w:val="false"/>
          <w:i w:val="false"/>
          <w:color w:val="000000"/>
          <w:sz w:val="28"/>
        </w:rPr>
        <w:t>
      В платежных документах на восстановление кассовых расходов по спецификам экономической классификации расходов, по которым ранее были приняты обязательства, обязательно наличие номера обязательства. 
</w:t>
      </w:r>
      <w:r>
        <w:br/>
      </w:r>
      <w:r>
        <w:rPr>
          <w:rFonts w:ascii="Times New Roman"/>
          <w:b w:val="false"/>
          <w:i w:val="false"/>
          <w:color w:val="000000"/>
          <w:sz w:val="28"/>
        </w:rPr>
        <w:t>
      77. Суммы возврата дебиторской задолженности, образовавшиеся в прошлые финансовые годы, зачисляются в соответствующий бюджет. 
</w:t>
      </w:r>
      <w:r>
        <w:br/>
      </w:r>
      <w:r>
        <w:rPr>
          <w:rFonts w:ascii="Times New Roman"/>
          <w:b w:val="false"/>
          <w:i w:val="false"/>
          <w:color w:val="000000"/>
          <w:sz w:val="28"/>
        </w:rPr>
        <w:t>
      Для этого ответисполнитель ставит в известность государственный бенефициар для подтверждения им срока возникновения задолженности. Если задолженность образовалась в прошлые годы, ответисполнитель не проводит платежное поручение дебитора на восстановление кассовых расходов до получения встречного поручения от государственного бенефициара на зачисление данной суммы в соответствующий бюджет. 
</w:t>
      </w:r>
      <w:r>
        <w:br/>
      </w:r>
      <w:r>
        <w:rPr>
          <w:rFonts w:ascii="Times New Roman"/>
          <w:b w:val="false"/>
          <w:i w:val="false"/>
          <w:color w:val="000000"/>
          <w:sz w:val="28"/>
        </w:rPr>
        <w:t>
      После получения встречного платежного поручения от государственного бенефициара ответисполнитель территориального органа казначейства проводит одновременно платежное поручение на восстановление кассовых расходов и платежное поручение на зачисление этих сумм в соответствующий бюджет. В поручении указывается бенефициар - территориальный налоговый орган и код бюджетной классификации доходов 201219 "Прочие поступления". 
</w:t>
      </w:r>
      <w:r>
        <w:br/>
      </w:r>
      <w:r>
        <w:rPr>
          <w:rFonts w:ascii="Times New Roman"/>
          <w:b w:val="false"/>
          <w:i w:val="false"/>
          <w:color w:val="000000"/>
          <w:sz w:val="28"/>
        </w:rPr>
        <w:t>
      Копии платежных поручений с отметкой территориального органа казначейства передаются государственному бенефициару для списания числящейся дебиторской задолженности. 
</w:t>
      </w:r>
      <w:r>
        <w:br/>
      </w:r>
      <w:r>
        <w:rPr>
          <w:rFonts w:ascii="Times New Roman"/>
          <w:b w:val="false"/>
          <w:i w:val="false"/>
          <w:color w:val="000000"/>
          <w:sz w:val="28"/>
        </w:rPr>
        <w:t>
      78. Сумма дебиторской задолженности числится на счете N 902 "Суммы, перечисленные по взаимным расчетам до выяснения" в течение трех банковских дней. 
</w:t>
      </w:r>
      <w:r>
        <w:br/>
      </w:r>
      <w:r>
        <w:rPr>
          <w:rFonts w:ascii="Times New Roman"/>
          <w:b w:val="false"/>
          <w:i w:val="false"/>
          <w:color w:val="000000"/>
          <w:sz w:val="28"/>
        </w:rPr>
        <w:t>
      В случае непредставления по истечении трех банковских дней государственным бенефициаром платежного поручения территориальные органы казначейства заполняют мемориальный ордер на перечисление в соответствующий бюджет суммы дебиторской задолженности, образовавшейся в прошлые финансовые годы. 
</w:t>
      </w:r>
      <w:r>
        <w:br/>
      </w:r>
      <w:r>
        <w:rPr>
          <w:rFonts w:ascii="Times New Roman"/>
          <w:b w:val="false"/>
          <w:i w:val="false"/>
          <w:color w:val="000000"/>
          <w:sz w:val="28"/>
        </w:rPr>
        <w:t>
      79. В случаях, когда поступает дебиторская задолженность прошлых лет на специфики, не существующие в бюджетной классификации на соответствующий год, и нет возможности эти суммы зачислить на бюджетный счет, необходимо: 
</w:t>
      </w:r>
      <w:r>
        <w:br/>
      </w:r>
      <w:r>
        <w:rPr>
          <w:rFonts w:ascii="Times New Roman"/>
          <w:b w:val="false"/>
          <w:i w:val="false"/>
          <w:color w:val="000000"/>
          <w:sz w:val="28"/>
        </w:rPr>
        <w:t>
      после получения письменного подтверждения о дебиторской задолженности прошлых лет от государственного бенефициара поступившую сумму зачислить на счет N 902 "Суммы, перечисленные по взаимным расчетам до выяснения"; 
</w:t>
      </w:r>
      <w:r>
        <w:br/>
      </w:r>
      <w:r>
        <w:rPr>
          <w:rFonts w:ascii="Times New Roman"/>
          <w:b w:val="false"/>
          <w:i w:val="false"/>
          <w:color w:val="000000"/>
          <w:sz w:val="28"/>
        </w:rPr>
        <w:t>
      затем мемориальным ордером перечислить эти суммы в соответствующий бюджет на код бюджетной классификации доходов 201219 "Прочие поступления" под личную ответственность и за подписью начальника территориального органа казначейства. 
</w:t>
      </w:r>
      <w:r>
        <w:br/>
      </w:r>
      <w:r>
        <w:rPr>
          <w:rFonts w:ascii="Times New Roman"/>
          <w:b w:val="false"/>
          <w:i w:val="false"/>
          <w:color w:val="000000"/>
          <w:sz w:val="28"/>
        </w:rPr>
        <w:t>
      В мемориальном ордере необходимо указать наименование клиента и от кого поступила дебиторская задолженность. Один экземпляр мемориального ордера, заверенный оттиском печати, представляется государственному учреждению. 
</w:t>
      </w:r>
      <w:r>
        <w:br/>
      </w:r>
      <w:r>
        <w:rPr>
          <w:rFonts w:ascii="Times New Roman"/>
          <w:b w:val="false"/>
          <w:i w:val="false"/>
          <w:color w:val="000000"/>
          <w:sz w:val="28"/>
        </w:rPr>
        <w:t>
      80. Кроме того, на счет 902 "Суммы, перечисленные по взаимным расчетам до выяснения" зачисляется, на срок до открытия первого лимита бюджетных средств, сумма дебиторской задолженности, поступающая: 
</w:t>
      </w:r>
      <w:r>
        <w:br/>
      </w:r>
      <w:r>
        <w:rPr>
          <w:rFonts w:ascii="Times New Roman"/>
          <w:b w:val="false"/>
          <w:i w:val="false"/>
          <w:color w:val="000000"/>
          <w:sz w:val="28"/>
        </w:rPr>
        <w:t>
      1) в начале года, когда еще не открыты лимиты бюджетных средств и невозможно произвести восстановление кассовых расходов; 
</w:t>
      </w:r>
      <w:r>
        <w:br/>
      </w:r>
      <w:r>
        <w:rPr>
          <w:rFonts w:ascii="Times New Roman"/>
          <w:b w:val="false"/>
          <w:i w:val="false"/>
          <w:color w:val="000000"/>
          <w:sz w:val="28"/>
        </w:rPr>
        <w:t>
      2) при реорганизации государственного учреждения, изменении кода государственного учреждения или его бюджетного счета. &lt;*&gt; 
</w:t>
      </w:r>
      <w:r>
        <w:br/>
      </w:r>
      <w:r>
        <w:rPr>
          <w:rFonts w:ascii="Times New Roman"/>
          <w:b w:val="false"/>
          <w:i w:val="false"/>
          <w:color w:val="000000"/>
          <w:sz w:val="28"/>
        </w:rPr>
        <w:t>
      Сноска. Пункт 80 -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81. Возврат алиментов, независимо от периода (кроме невостребованной суммы), подлежит обязательному восстановлению на счет государственного учреждения по специфике 111 "Основная заработная плата" экономической классификации расходов. 
</w:t>
      </w:r>
      <w:r>
        <w:br/>
      </w:r>
      <w:r>
        <w:rPr>
          <w:rFonts w:ascii="Times New Roman"/>
          <w:b w:val="false"/>
          <w:i w:val="false"/>
          <w:color w:val="000000"/>
          <w:sz w:val="28"/>
        </w:rPr>
        <w:t>
      81-1. Сумма возврата Государственным центром по выплате пенсий обязательных пенсионных взносов в накопительные пенсионные фонды при обнаружении ошибок в платежных поручениях или списках физических лиц, независимо от периода, подлежит обязательному восстановлению на счет государственного учреждения по специфике 111 "Основная заработная плата" для последующего перечисления в Государственный центр по выплате пенсий после устранения ошибок. &lt;*&gt; 
</w:t>
      </w:r>
      <w:r>
        <w:br/>
      </w:r>
      <w:r>
        <w:rPr>
          <w:rFonts w:ascii="Times New Roman"/>
          <w:b w:val="false"/>
          <w:i w:val="false"/>
          <w:color w:val="000000"/>
          <w:sz w:val="28"/>
        </w:rPr>
        <w:t>
      Сноска. Инструкция дополнена пунктом 81-1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82. Возвращаемые государственными учреждениями через банки второго уровня полученные и неиспользованные в текущем году наличные деньги зачисляются территориальными органами казначейства на их бюджетный счет по соответствующей специфике бюджетной классификации. Остатки наличных денег в кассе государственного учреждения, не сданные в текущем финансовом году для зачисления на бюджетный счет, в обязательном порядке возвращаются в новом финансовом году на бюджетный счет с последующим перечислением их в соответствующий бюджет по коду бюджетной классификации доходов 201219 "Прочие поступления". 
</w:t>
      </w:r>
      <w:r>
        <w:br/>
      </w:r>
      <w:r>
        <w:rPr>
          <w:rFonts w:ascii="Times New Roman"/>
          <w:b w:val="false"/>
          <w:i w:val="false"/>
          <w:color w:val="000000"/>
          <w:sz w:val="28"/>
        </w:rPr>
        <w:t>
      82-1. Остатки неиспользованных бюджетных денег на бюджетном счете государственного учреждения при его реорганизации в государственное предприятие разрешается доиспользовать до момента внесения в государственный регистр юридических лиц записи о прекращении деятельности данного государственного учреждения. 
</w:t>
      </w:r>
      <w:r>
        <w:br/>
      </w:r>
      <w:r>
        <w:rPr>
          <w:rFonts w:ascii="Times New Roman"/>
          <w:b w:val="false"/>
          <w:i w:val="false"/>
          <w:color w:val="000000"/>
          <w:sz w:val="28"/>
        </w:rPr>
        <w:t>
      82-2. Остатки выделенных лимитов по спецификам экономической классификации расходов, срок действия которых прекращен, в связи внесением изменений и дополнений в структуру экономической классификации расходов, доиспользуются государственным учреждением по данной специфике в течение текущего финансового года. &lt;*&gt; 
</w:t>
      </w:r>
      <w:r>
        <w:br/>
      </w:r>
      <w:r>
        <w:rPr>
          <w:rFonts w:ascii="Times New Roman"/>
          <w:b w:val="false"/>
          <w:i w:val="false"/>
          <w:color w:val="000000"/>
          <w:sz w:val="28"/>
        </w:rPr>
        <w:t>
      Сноска. Инструкция дополнена пунктами 82-1 и 82-2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 Передача открытых лимитов и кассовых расходов 
</w:t>
      </w:r>
      <w:r>
        <w:br/>
      </w:r>
      <w:r>
        <w:rPr>
          <w:rFonts w:ascii="Times New Roman"/>
          <w:b w:val="false"/>
          <w:i w:val="false"/>
          <w:color w:val="000000"/>
          <w:sz w:val="28"/>
        </w:rPr>
        <w:t>
               при ликвидации или реорганизации государственного 
</w:t>
      </w:r>
      <w:r>
        <w:br/>
      </w:r>
      <w:r>
        <w:rPr>
          <w:rFonts w:ascii="Times New Roman"/>
          <w:b w:val="false"/>
          <w:i w:val="false"/>
          <w:color w:val="000000"/>
          <w:sz w:val="28"/>
        </w:rPr>
        <w:t>
               учреждения и в иных случаях &lt;*&gt; 
</w:t>
      </w:r>
      <w:r>
        <w:br/>
      </w:r>
      <w:r>
        <w:rPr>
          <w:rFonts w:ascii="Times New Roman"/>
          <w:b w:val="false"/>
          <w:i w:val="false"/>
          <w:color w:val="000000"/>
          <w:sz w:val="28"/>
        </w:rPr>
        <w:t>
      Сноска. Заголовок главы 5 -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83. В процессе исполнения республиканского бюджета в соответствии с Законом Республики Казахстан от 01.04.99 г. 
</w:t>
      </w:r>
      <w:r>
        <w:rPr>
          <w:rFonts w:ascii="Times New Roman"/>
          <w:b w:val="false"/>
          <w:i w:val="false"/>
          <w:color w:val="000000"/>
          <w:sz w:val="28"/>
        </w:rPr>
        <w:t xml:space="preserve"> Z990357_ </w:t>
      </w:r>
      <w:r>
        <w:rPr>
          <w:rFonts w:ascii="Times New Roman"/>
          <w:b w:val="false"/>
          <w:i w:val="false"/>
          <w:color w:val="000000"/>
          <w:sz w:val="28"/>
        </w:rPr>
        <w:t>
 "О бюджетной системе" Правительство Республики Казахстан вносит изменения в перечень государственных органов, реализующих программы, в пределах сумм по программам, утвержденным Законом Республики Казахстан о республиканском бюджете на текущий финансовый год, связанным с осуществлением мероприятий по совершенствованию структуры и функций государственных учреждений. 
</w:t>
      </w:r>
      <w:r>
        <w:br/>
      </w:r>
      <w:r>
        <w:rPr>
          <w:rFonts w:ascii="Times New Roman"/>
          <w:b w:val="false"/>
          <w:i w:val="false"/>
          <w:color w:val="000000"/>
          <w:sz w:val="28"/>
        </w:rPr>
        <w:t>
      84. На основании Указов Президента Республики Казахстан, определяющих правопреемников реорганизованных структур, Министерство финансов Республики Казахстан вносит изменения в утвержденную приказом Министра финансов Республики Казахстан бюджетную классификацию расходов и устанавливает срок начала действия изменений. 
</w:t>
      </w:r>
      <w:r>
        <w:br/>
      </w:r>
      <w:r>
        <w:rPr>
          <w:rFonts w:ascii="Times New Roman"/>
          <w:b w:val="false"/>
          <w:i w:val="false"/>
          <w:color w:val="000000"/>
          <w:sz w:val="28"/>
        </w:rPr>
        <w:t>
      По письменному представлению правопреемника Комитетом казначейства вносятся соответствующие изменения в справочник государственных учреждений, содержащихся за счет республиканского бюджета, а именно включение их в перечень государственных учреждений, подведомственных правопреемнику с присвоением переводимым государственным учреждениям нового кода, действующего наряду с прежними кодами до момента завершения выполнения процедур переноса открытых лимитов и произведенных за счет них кассовых расходов. 
</w:t>
      </w:r>
      <w:r>
        <w:br/>
      </w:r>
      <w:r>
        <w:rPr>
          <w:rFonts w:ascii="Times New Roman"/>
          <w:b w:val="false"/>
          <w:i w:val="false"/>
          <w:color w:val="000000"/>
          <w:sz w:val="28"/>
        </w:rPr>
        <w:t>
      85. Территориальным органом казначейства при первом открытии лимитов государственному учреждению по новой подчиненности формируется новая карточка клиента и открывается в установленном порядке новый бюджетный счет. 
</w:t>
      </w:r>
      <w:r>
        <w:br/>
      </w:r>
      <w:r>
        <w:rPr>
          <w:rFonts w:ascii="Times New Roman"/>
          <w:b w:val="false"/>
          <w:i w:val="false"/>
          <w:color w:val="000000"/>
          <w:sz w:val="28"/>
        </w:rPr>
        <w:t>
      Остаток неиспользованных лимитов на прежних счетах разрешается доиспользовать с разрешения Комитета казначейства Министерства финансов Республики Казахстан. 
</w:t>
      </w:r>
      <w:r>
        <w:br/>
      </w:r>
      <w:r>
        <w:rPr>
          <w:rFonts w:ascii="Times New Roman"/>
          <w:b w:val="false"/>
          <w:i w:val="false"/>
          <w:color w:val="000000"/>
          <w:sz w:val="28"/>
        </w:rPr>
        <w:t>
      В случае принятия решения о переносе сумм ранее выделенных лимитов и кассовых расходов реорганизованных государственных учреждений на правопреемника иной ведомственной принадлежности, отраслевыми управлениями Бюджетного департамента оформляется справка "Об изменении росписи расходов республиканского бюджета" (приложение N 21), в которой указываются со знаком минус суммы, подлежащие переносу, - открытые лимиты, зачеты, отзыв в бесспорном порядке из соответствующих казначейских разрешений, выданных упраздняемым или реорганизованным администраторам республиканских бюджетных программ; со знаком плюс - суммы для включения в казначейские разрешения правопреемника. &lt;*&gt; 
</w:t>
      </w:r>
      <w:r>
        <w:br/>
      </w:r>
      <w:r>
        <w:rPr>
          <w:rFonts w:ascii="Times New Roman"/>
          <w:b w:val="false"/>
          <w:i w:val="false"/>
          <w:color w:val="000000"/>
          <w:sz w:val="28"/>
        </w:rPr>
        <w:t>
      Сноска. Пункт 85 -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86. По письменному представлению правопреемника, в котором указываются открытые лимиты на расход каждому передаваемому государственному учреждению, Комитет казначейства дает указания областным, городов Астаны и Алматы управлениям казначейства на перенос кассовых расходов и открытых лимитов. Копия указаний доводится до администраторов республиканских бюджетных программ, задействованных в операции переноса. 
</w:t>
      </w:r>
      <w:r>
        <w:br/>
      </w:r>
      <w:r>
        <w:rPr>
          <w:rFonts w:ascii="Times New Roman"/>
          <w:b w:val="false"/>
          <w:i w:val="false"/>
          <w:color w:val="000000"/>
          <w:sz w:val="28"/>
        </w:rPr>
        <w:t>
      Областные, городов Астана и Алматы управления казначейства, в свою очередь, доводят эти указания до районных отделов казначейства по месту обслуживания государственных учреждений. 
</w:t>
      </w:r>
      <w:r>
        <w:br/>
      </w:r>
      <w:r>
        <w:rPr>
          <w:rFonts w:ascii="Times New Roman"/>
          <w:b w:val="false"/>
          <w:i w:val="false"/>
          <w:color w:val="000000"/>
          <w:sz w:val="28"/>
        </w:rPr>
        <w:t>
      87. Комитетом казначейства Министерства финансов Республики Казахстан выписывается администратору республиканских бюджетных программ - правопреемнику новое казначейское разрешение, в котором годовые ассигнования увеличиваются за счет запланированных лимитов реорганизованного государственного учреждения, а полученные лимиты увеличиваются на сумму ранее выданных лимитов реорганизуемого государственного учреждения. Для реорганизуемых администраторов республиканских бюджетных программ выписываются казначейские разрешения на сумму ранее выданных лимитов с отрицательными знаками. 
</w:t>
      </w:r>
      <w:r>
        <w:br/>
      </w:r>
      <w:r>
        <w:rPr>
          <w:rFonts w:ascii="Times New Roman"/>
          <w:b w:val="false"/>
          <w:i w:val="false"/>
          <w:color w:val="000000"/>
          <w:sz w:val="28"/>
        </w:rPr>
        <w:t>
      Для администраторов республиканских бюджетных программ, из которых выделяются комитет, департамент, агентство, выписываются казначейские разрешения, в которых годовые бюджетные назначения и предварительные разрешения уменьшаются на суммы по выделившимся комитету, департаменту, агентству. 
</w:t>
      </w:r>
      <w:r>
        <w:br/>
      </w:r>
      <w:r>
        <w:rPr>
          <w:rFonts w:ascii="Times New Roman"/>
          <w:b w:val="false"/>
          <w:i w:val="false"/>
          <w:color w:val="000000"/>
          <w:sz w:val="28"/>
        </w:rPr>
        <w:t>
      Выделяющимся комитету, департаменту, агентству выписываются казначейские разрешения, в которых показывают их годовые бюджетные назначения, соответствующие росписи расходов республиканского бюджета и в графе "Текущее разрешение" - суммы выделенных им ранее лимитов бюджетных денег. 
</w:t>
      </w:r>
      <w:r>
        <w:br/>
      </w:r>
      <w:r>
        <w:rPr>
          <w:rFonts w:ascii="Times New Roman"/>
          <w:b w:val="false"/>
          <w:i w:val="false"/>
          <w:color w:val="000000"/>
          <w:sz w:val="28"/>
        </w:rPr>
        <w:t>
      88. Администраторы республиканских бюджетных программ на основании казначейских разрешений оформляют соответствующие разрешения министерства (форма N 2), доводят их по назначению в установленном порядке до подведомственных государственных учреждений, территориальных органов казначейства и контролируют прохождение операции. 
</w:t>
      </w:r>
      <w:r>
        <w:br/>
      </w:r>
      <w:r>
        <w:rPr>
          <w:rFonts w:ascii="Times New Roman"/>
          <w:b w:val="false"/>
          <w:i w:val="false"/>
          <w:color w:val="000000"/>
          <w:sz w:val="28"/>
        </w:rPr>
        <w:t>
      89. &lt;*&gt; Пункт 89 исключен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90. После поступления в областные, городов Астаны и Алматы управления казначейства по электронной почте разрешений (формы 2, 2а) по переносу открытых лимитов государственных учреждений, указанных в письме Комитета казначейства, их зачисление в автоматизированное рабочее место казначея производится при выполнении следующих условий: 
</w:t>
      </w:r>
      <w:r>
        <w:br/>
      </w:r>
      <w:r>
        <w:rPr>
          <w:rFonts w:ascii="Times New Roman"/>
          <w:b w:val="false"/>
          <w:i w:val="false"/>
          <w:color w:val="000000"/>
          <w:sz w:val="28"/>
        </w:rPr>
        <w:t>
      если получены разрешения (форма 2, 2а) на правопреемника и передаваемое государственное учреждение; 
</w:t>
      </w:r>
      <w:r>
        <w:br/>
      </w:r>
      <w:r>
        <w:rPr>
          <w:rFonts w:ascii="Times New Roman"/>
          <w:b w:val="false"/>
          <w:i w:val="false"/>
          <w:color w:val="000000"/>
          <w:sz w:val="28"/>
        </w:rPr>
        <w:t>
      ответственный исполнитель территориального органа казначейства, обслуживающий государственное учреждение-правопреемника, на основании указаний Комитета казначейства и в соответствии с ведомостью формы N 032-А передаваемого государственного учреждения, заполняет мемориальные ордера на перечисление денег с бюджетного счета правопреемника на бюджетный счет передаваемого государственного учреждения для восстановления кассовых расходов по каждой специфике расходов передаваемого государственного учреждения, для того, чтобы после восстановления кассовые расходы на счете передаваемого государственного учреждения стали равны нулю. 
</w:t>
      </w:r>
      <w:r>
        <w:br/>
      </w:r>
      <w:r>
        <w:rPr>
          <w:rFonts w:ascii="Times New Roman"/>
          <w:b w:val="false"/>
          <w:i w:val="false"/>
          <w:color w:val="000000"/>
          <w:sz w:val="28"/>
        </w:rPr>
        <w:t>
      В мемориальном ордере указывается код расхода правопреемника на списание кассовых расходов, а также код подлежащих восстановлению кассовых расходов передаваемого государственного учреждения. Кроме того, здесь же указывается текст: "Перенос кассовых расходов на основании письма Комитета казначейства от "_" _____г. N __". 
</w:t>
      </w:r>
      <w:r>
        <w:br/>
      </w:r>
      <w:r>
        <w:rPr>
          <w:rFonts w:ascii="Times New Roman"/>
          <w:b w:val="false"/>
          <w:i w:val="false"/>
          <w:color w:val="000000"/>
          <w:sz w:val="28"/>
        </w:rPr>
        <w:t>
      В случае наличия до переноса отрицательного значения кассового расхода по какой-либо специфике расходов у передаваемого государственного учреждения мемориальным ордером производится списание, наоборот: со счета передаваемого государственного учреждения на восстановление кассовых расходов на счет правопреемника. 
</w:t>
      </w:r>
      <w:r>
        <w:br/>
      </w:r>
      <w:r>
        <w:rPr>
          <w:rFonts w:ascii="Times New Roman"/>
          <w:b w:val="false"/>
          <w:i w:val="false"/>
          <w:color w:val="000000"/>
          <w:sz w:val="28"/>
        </w:rPr>
        <w:t>
      Мемориальный ордер подписывается ответисполнителем территориального органа казначейства и контролируется руководителем территориального органа казначейства. 
</w:t>
      </w:r>
      <w:r>
        <w:br/>
      </w:r>
      <w:r>
        <w:rPr>
          <w:rFonts w:ascii="Times New Roman"/>
          <w:b w:val="false"/>
          <w:i w:val="false"/>
          <w:color w:val="000000"/>
          <w:sz w:val="28"/>
        </w:rPr>
        <w:t>
      После выполнения вышеперечисленных условий ответственный исполнитель казначейства загружает в автоматизированное рабочее место казначея разрешения на перенос (форма 2, 2а) и проводит операции по мемориальным ордерам. Данная операция должна быть проведена в течение трех операционных дней. &lt;*&gt; 
</w:t>
      </w:r>
      <w:r>
        <w:br/>
      </w:r>
      <w:r>
        <w:rPr>
          <w:rFonts w:ascii="Times New Roman"/>
          <w:b w:val="false"/>
          <w:i w:val="false"/>
          <w:color w:val="000000"/>
          <w:sz w:val="28"/>
        </w:rPr>
        <w:t>
      Сноска. Пункт 90 -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91. После разнесения открытых лимитов и кассовых расходов по государственному учреждению необходимо убедиться в правильности проведения операции по выписке с бюджетных счетов правопреемника и передаваемого государственного учреждения, а также по формам N 032-А "Ведомость движения выделенных лимитов и кассовых расходов с учетом взятых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5-1. Перенос неиспользованных остатков лимитов бюджетных 
</w:t>
      </w:r>
      <w:r>
        <w:br/>
      </w:r>
      <w:r>
        <w:rPr>
          <w:rFonts w:ascii="Times New Roman"/>
          <w:b w:val="false"/>
          <w:i w:val="false"/>
          <w:color w:val="000000"/>
          <w:sz w:val="28"/>
        </w:rPr>
        <w:t>
                 средств с одной специфики экономической классификации 
</w:t>
      </w:r>
      <w:r>
        <w:br/>
      </w:r>
      <w:r>
        <w:rPr>
          <w:rFonts w:ascii="Times New Roman"/>
          <w:b w:val="false"/>
          <w:i w:val="false"/>
          <w:color w:val="000000"/>
          <w:sz w:val="28"/>
        </w:rPr>
        <w:t>
                 расходов на другую специфику, с одного государственного 
</w:t>
      </w:r>
      <w:r>
        <w:br/>
      </w:r>
      <w:r>
        <w:rPr>
          <w:rFonts w:ascii="Times New Roman"/>
          <w:b w:val="false"/>
          <w:i w:val="false"/>
          <w:color w:val="000000"/>
          <w:sz w:val="28"/>
        </w:rPr>
        <w:t>
                 учреждения на другое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91-1. Для переноса остатков неиспользованных лимитов бюджетных средств с одной специфики экономической классификации расходов на другую специфику по запросу государственного учреждения территориальный орган Казначейства выдает форму 032-А "Ведомость движения выделенных лимитов и кассовых расходов с учетом взятых обязательств", сформированную на дату запроса, с отметкой ответисполнителя Казначейства о прекращении расходных операций с бюджетного счета по корректируемой бюджетной программе. Государственное учреждение данную ведомость направляет администратору республиканских бюджетных программ. 
</w:t>
      </w:r>
      <w:r>
        <w:br/>
      </w:r>
      <w:r>
        <w:rPr>
          <w:rFonts w:ascii="Times New Roman"/>
          <w:b w:val="false"/>
          <w:i w:val="false"/>
          <w:color w:val="000000"/>
          <w:sz w:val="28"/>
        </w:rPr>
        <w:t>
      Администратор республиканских бюджетных программ составляет заявку на перенос и представляет ее с копиями ведомостей формы 032-А в Бюджетный департамент Министерства финансов Республики Казахстан. В заявке администратор республиканских бюджетных программ обосновывает необходимость переноса остатков неиспользованных лимитов бюджетных средств с одной специфики экономической классификации расходов на другую специфику. При этом необходимо учитывать наличие кредиторской задолженности и принятых обязательств по спецификам экономической классификации расходов, остатки неиспользованных лимитов бюджетных средств, в пределах которых предполагается перенос на другую специфику. Бюджетный департамент рассматривает заявку администратора республиканских бюджетных программ не более пяти календарных дней со дня ее представления. 
</w:t>
      </w:r>
      <w:r>
        <w:br/>
      </w:r>
      <w:r>
        <w:rPr>
          <w:rFonts w:ascii="Times New Roman"/>
          <w:b w:val="false"/>
          <w:i w:val="false"/>
          <w:color w:val="000000"/>
          <w:sz w:val="28"/>
        </w:rPr>
        <w:t>
      В случае отказа Бюджетным департаментом в переносе остатков неиспользованных лимитов бюджетных средств с одной специфики экономической классификации расходов на другую специфику, администраторы республиканских бюджетных программ уведомляют об этом подведомственные государственные учреждения. После чего, государственные учреждения письменно обращаются в соответствующие территориальные органы Казначейства с просьбой о разблокировании бюджетных счетов. 
</w:t>
      </w:r>
      <w:r>
        <w:br/>
      </w:r>
      <w:r>
        <w:rPr>
          <w:rFonts w:ascii="Times New Roman"/>
          <w:b w:val="false"/>
          <w:i w:val="false"/>
          <w:color w:val="000000"/>
          <w:sz w:val="28"/>
        </w:rPr>
        <w:t>
      В случае положительного рассмотрения заявки Бюджетный департамент составляет справку "Об изменении росписи расходов республиканского бюджета" (приложение N 21), в которой указываются со знаком минус суммы, подлежащие переносу, со знаком плюс - суммы увеличения по соответствующей специфике. 
</w:t>
      </w:r>
      <w:r>
        <w:br/>
      </w:r>
      <w:r>
        <w:rPr>
          <w:rFonts w:ascii="Times New Roman"/>
          <w:b w:val="false"/>
          <w:i w:val="false"/>
          <w:color w:val="000000"/>
          <w:sz w:val="28"/>
        </w:rPr>
        <w:t>
      Комитет казначейства Министерства финансов Республики Казахстан перенос остатков неиспользованных лимитов бюджетных средств с одной специфики экономической классификации расходов на другую специфику производит на основании представленных Бюджетным департаментом заключения о переносе остатков неиспользованных лимитов бюджетных средств с одной специфики экономической классификации расходов на другую специфику и справки (приложение N 21). 
</w:t>
      </w:r>
      <w:r>
        <w:br/>
      </w:r>
      <w:r>
        <w:rPr>
          <w:rFonts w:ascii="Times New Roman"/>
          <w:b w:val="false"/>
          <w:i w:val="false"/>
          <w:color w:val="000000"/>
          <w:sz w:val="28"/>
        </w:rPr>
        <w:t>
      Комитет казначейства выписывает администратору республиканских бюджетных программ новое казначейское разрешение. 
</w:t>
      </w:r>
      <w:r>
        <w:br/>
      </w:r>
      <w:r>
        <w:rPr>
          <w:rFonts w:ascii="Times New Roman"/>
          <w:b w:val="false"/>
          <w:i w:val="false"/>
          <w:color w:val="000000"/>
          <w:sz w:val="28"/>
        </w:rPr>
        <w:t>
      Администраторы республиканских бюджетных программ на основании казначейских разрешений оформляют соответствующие разрешения (формы 2, 2а), доводят их по назначению в установленном порядке до подведомственных государственных учреждений, территориальных органов Казначейства и контролируют прохождение операции. 
</w:t>
      </w:r>
      <w:r>
        <w:br/>
      </w:r>
      <w:r>
        <w:rPr>
          <w:rFonts w:ascii="Times New Roman"/>
          <w:b w:val="false"/>
          <w:i w:val="false"/>
          <w:color w:val="000000"/>
          <w:sz w:val="28"/>
        </w:rPr>
        <w:t>
      После поступления в областные, городов Астаны и Алматы управления Казначейства по электронной почте разрешений (формы 2, 2а) по переносу остатков неиспользованных лимитов бюджетных средств с одной специфики экономической классификации расходов на другую специфику ответственный исполнитель Казначейства зачисляет в автоматизированное рабочее место казначея разрешения на перенос (форма 2, 2а). На данную операцию отводится не более трех операционных дней. 
</w:t>
      </w:r>
      <w:r>
        <w:br/>
      </w:r>
      <w:r>
        <w:rPr>
          <w:rFonts w:ascii="Times New Roman"/>
          <w:b w:val="false"/>
          <w:i w:val="false"/>
          <w:color w:val="000000"/>
          <w:sz w:val="28"/>
        </w:rPr>
        <w:t>
      Правильность проведения операции по государственному учреждению по переносу остатков неиспользованных лимитов бюджетных средств с одной специфики экономической классификации расходов на другую специфику определяется по форме 032-А "Ведомость движения выделенных лимитов и кассовых расходов с учетом взятых обязательств". 
</w:t>
      </w:r>
      <w:r>
        <w:br/>
      </w:r>
      <w:r>
        <w:rPr>
          <w:rFonts w:ascii="Times New Roman"/>
          <w:b w:val="false"/>
          <w:i w:val="false"/>
          <w:color w:val="000000"/>
          <w:sz w:val="28"/>
        </w:rPr>
        <w:t>
      91-2. В случае переноса остатков неиспользованных лимитов бюджетных средств с одной специфики экономической классификации расходов на другую специфику в пределах одной программы по запросу государственного учреждения территориальный орган Казначейства выдает форму 032-А "Ведомость движения выделенных лимитов и кассовых расходов с учетом взятых обязательств", сформированную на дату запроса, с отметкой ответисполнителя Казначейства о прекращении расходных операций по данной программе. Ответственность и контроль за проведение данной операции возлагается на ответисполнителя территориального органа Казначейства. 
</w:t>
      </w:r>
      <w:r>
        <w:br/>
      </w:r>
      <w:r>
        <w:rPr>
          <w:rFonts w:ascii="Times New Roman"/>
          <w:b w:val="false"/>
          <w:i w:val="false"/>
          <w:color w:val="000000"/>
          <w:sz w:val="28"/>
        </w:rPr>
        <w:t>
      91-3. Перенос остатков неиспользованных лимитов бюджетных денег по спецификам с одного государственного учреждения на другое государственное учреждение производится администратором республиканских бюджетных программ. Для этого задействованные в переносе подведомственные государственные учреждения представляют администраторам республиканских бюджетных программ форму 032-А "Ведомость движения выделенных лимитов и кассовых расходов с учетом взятых обязательств", сформированную на дату переноса, с отметкой ответисполнителя Казначейства о прекращении расходных операций по бюджетному счету. 
</w:t>
      </w:r>
      <w:r>
        <w:br/>
      </w:r>
      <w:r>
        <w:rPr>
          <w:rFonts w:ascii="Times New Roman"/>
          <w:b w:val="false"/>
          <w:i w:val="false"/>
          <w:color w:val="000000"/>
          <w:sz w:val="28"/>
        </w:rPr>
        <w:t>
      Дальнейший порядок проведения переноса производится в порядке, указанном в абзацах седьмом, восьмом, девятом, десятом пункта 91-1. 
</w:t>
      </w:r>
      <w:r>
        <w:br/>
      </w:r>
      <w:r>
        <w:rPr>
          <w:rFonts w:ascii="Times New Roman"/>
          <w:b w:val="false"/>
          <w:i w:val="false"/>
          <w:color w:val="000000"/>
          <w:sz w:val="28"/>
        </w:rPr>
        <w:t>
      91-4. Если правопреемником реорганизованного государственного учреждения является государственное учреждение той же ведомственной подчиненности, то перенос сумм ранее выделенных лимитов и кассовых расходов производится в порядке, указанном в пунктах 88-91. &lt;*&gt; 
</w:t>
      </w:r>
      <w:r>
        <w:br/>
      </w:r>
      <w:r>
        <w:rPr>
          <w:rFonts w:ascii="Times New Roman"/>
          <w:b w:val="false"/>
          <w:i w:val="false"/>
          <w:color w:val="000000"/>
          <w:sz w:val="28"/>
        </w:rPr>
        <w:t>
      Сноска. Инструкция дополнена главой 5-1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6. Осуществление расходных операций по текущему 
</w:t>
      </w:r>
      <w:r>
        <w:br/>
      </w:r>
      <w:r>
        <w:rPr>
          <w:rFonts w:ascii="Times New Roman"/>
          <w:b w:val="false"/>
          <w:i w:val="false"/>
          <w:color w:val="000000"/>
          <w:sz w:val="28"/>
        </w:rPr>
        <w:t>
               (специальному) счету софинансирования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92. Порядок открытия текущего (специального) счета софинансирования регулируется соответствующими нормативными правовыми актами Министерства финансов Республики Казахстан. 
</w:t>
      </w:r>
      <w:r>
        <w:br/>
      </w:r>
      <w:r>
        <w:rPr>
          <w:rFonts w:ascii="Times New Roman"/>
          <w:b w:val="false"/>
          <w:i w:val="false"/>
          <w:color w:val="000000"/>
          <w:sz w:val="28"/>
        </w:rPr>
        <w:t>
      93. Расходование средств программных и проектных займов с текущего (специального) счета софинансирования производится на основании платежного поручения и заявки на снятие средств (приложение N 86), заверенной двумя группами подписей, где первая группа подписывается Департаментом государственного заимствования Министерства финансов Республики Казахстан, а вторая группа - организациями, осуществляющими реализацию проекта. 
</w:t>
      </w:r>
      <w:r>
        <w:br/>
      </w:r>
      <w:r>
        <w:rPr>
          <w:rFonts w:ascii="Times New Roman"/>
          <w:b w:val="false"/>
          <w:i w:val="false"/>
          <w:color w:val="000000"/>
          <w:sz w:val="28"/>
        </w:rPr>
        <w:t>
      Осуществление расходных операций с текущего (специального) счета софинансирования производится при обязательном наличии в платежном поручении 10-значного кода бюджетной классификации расходов у государственных учреждений, финансируемых из местного бюджета, и 10-значного шифра - у государственных учреждений, финансируемых из республиканского бюджета и разрешительной визы ответисполнителя территориального органа казначейства, работающих в системе "Баск-М". 
</w:t>
      </w:r>
      <w:r>
        <w:br/>
      </w:r>
      <w:r>
        <w:rPr>
          <w:rFonts w:ascii="Times New Roman"/>
          <w:b w:val="false"/>
          <w:i w:val="false"/>
          <w:color w:val="000000"/>
          <w:sz w:val="28"/>
        </w:rPr>
        <w:t>
      Осуществление расходных операций с текущего (специального) счета софинансирования государственных учреждений, финансируемых из республиканского бюджета, обслуживаемых в территориальных органах казначейства, работающих в системе "Оракл", производится с указанием 12-значного кода расходов бюджетной классификации. 
</w:t>
      </w:r>
      <w:r>
        <w:br/>
      </w:r>
      <w:r>
        <w:rPr>
          <w:rFonts w:ascii="Times New Roman"/>
          <w:b w:val="false"/>
          <w:i w:val="false"/>
          <w:color w:val="000000"/>
          <w:sz w:val="28"/>
        </w:rPr>
        <w:t>
      Неиспользованные средства на текущем (специальном) счете софинансирования до 25-го декабря текущего финансового года подлежат восстановлению на бюджетный счет государственного учреждения, осуществляющего реализацию проекта. &lt;*&gt; 
</w:t>
      </w:r>
      <w:r>
        <w:br/>
      </w:r>
      <w:r>
        <w:rPr>
          <w:rFonts w:ascii="Times New Roman"/>
          <w:b w:val="false"/>
          <w:i w:val="false"/>
          <w:color w:val="000000"/>
          <w:sz w:val="28"/>
        </w:rPr>
        <w:t>
      Сноска. Пункт 93 -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4. Кассовое исполнение местных 
</w:t>
      </w:r>
      <w:r>
        <w:br/>
      </w:r>
      <w:r>
        <w:rPr>
          <w:rFonts w:ascii="Times New Roman"/>
          <w:b w:val="false"/>
          <w:i w:val="false"/>
          <w:color w:val="000000"/>
          <w:sz w:val="28"/>
        </w:rPr>
        <w:t>
                          бюджетов по расходам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Распорядители лимитов по местным бюджетам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94. Все государственные учреждения, содержащиеся за счет местных бюджетов, в зависимости от предоставленных им прав подразделяются на: 
</w:t>
      </w:r>
      <w:r>
        <w:br/>
      </w:r>
      <w:r>
        <w:rPr>
          <w:rFonts w:ascii="Times New Roman"/>
          <w:b w:val="false"/>
          <w:i w:val="false"/>
          <w:color w:val="000000"/>
          <w:sz w:val="28"/>
        </w:rPr>
        <w:t>
      администраторов местных бюджетных программ - исполнительные органы, финансируемые из местного бюджета, ответственные за финансовое обоснование и реализацию местных бюджетных программ; 
</w:t>
      </w:r>
      <w:r>
        <w:br/>
      </w:r>
      <w:r>
        <w:rPr>
          <w:rFonts w:ascii="Times New Roman"/>
          <w:b w:val="false"/>
          <w:i w:val="false"/>
          <w:color w:val="000000"/>
          <w:sz w:val="28"/>
        </w:rPr>
        <w:t>
      государственные учреждения-распорядители лимитов - государственные учреждения, имеющие планы финансирования и получающие лимиты от администраторов местных бюджетных программ, как на расходы государственного учреждения, так и для распределения полученных лимитов между подведомственными государственными учреждениями; 
</w:t>
      </w:r>
      <w:r>
        <w:br/>
      </w:r>
      <w:r>
        <w:rPr>
          <w:rFonts w:ascii="Times New Roman"/>
          <w:b w:val="false"/>
          <w:i w:val="false"/>
          <w:color w:val="000000"/>
          <w:sz w:val="28"/>
        </w:rPr>
        <w:t>
      государственные учреждения, имеющие планы финансирования и получающие лимиты от администраторов местных бюджетных программ, только для непосредственного расходования бюджетных средств данным государственным учреждением. 
</w:t>
      </w:r>
      <w:r>
        <w:br/>
      </w:r>
      <w:r>
        <w:rPr>
          <w:rFonts w:ascii="Times New Roman"/>
          <w:b w:val="false"/>
          <w:i w:val="false"/>
          <w:color w:val="000000"/>
          <w:sz w:val="28"/>
        </w:rPr>
        <w:t>
      Главные и нижестоящие распорядители лимитов бюджетных денег несут ответственность за разассигнование и перевод выделенных в их распоряжение лимитов бюджетных денег соответствующим государственным учреждениям своих систем по целевому назначению, а также за правильное и экономное расходование бюджетных денег в соответствии с утвержденными планами финансирования. &lt;*&gt; 
</w:t>
      </w:r>
      <w:r>
        <w:br/>
      </w:r>
      <w:r>
        <w:rPr>
          <w:rFonts w:ascii="Times New Roman"/>
          <w:b w:val="false"/>
          <w:i w:val="false"/>
          <w:color w:val="000000"/>
          <w:sz w:val="28"/>
        </w:rPr>
        <w:t>
      Сноска. Пункт 94 -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95. Финансирование государственных учреждений и администраторов местных бюджетных программ производится в соответствии с Инструкцией по финансированию бюджетных организаций, состоящих на местных бюджетах, путем установления лимитов на расходование средств, утвержденной приказом Министерства финансов Республики Казахстан от 26 февраля 1996г. N 264, с изменениями и дополнениями в нее. 
</w:t>
      </w:r>
      <w:r>
        <w:br/>
      </w:r>
      <w:r>
        <w:rPr>
          <w:rFonts w:ascii="Times New Roman"/>
          <w:b w:val="false"/>
          <w:i w:val="false"/>
          <w:color w:val="000000"/>
          <w:sz w:val="28"/>
        </w:rPr>
        <w:t>
      Бюджетные средства могут расходоваться государственными учреждениями на основании финансовых разрешений только при наличии утвержденных планов финансирования. 
</w:t>
      </w:r>
      <w:r>
        <w:br/>
      </w:r>
      <w:r>
        <w:rPr>
          <w:rFonts w:ascii="Times New Roman"/>
          <w:b w:val="false"/>
          <w:i w:val="false"/>
          <w:color w:val="000000"/>
          <w:sz w:val="28"/>
        </w:rPr>
        <w:t>
      Государственным учреждениям, являющимся распорядителями лимитов, выписываются финансовые разрешения формы 1МБР (приложение N 22), предназначенные для дальнейшего распределения подведомственным государственным учреждениям. 
</w:t>
      </w:r>
      <w:r>
        <w:br/>
      </w:r>
      <w:r>
        <w:rPr>
          <w:rFonts w:ascii="Times New Roman"/>
          <w:b w:val="false"/>
          <w:i w:val="false"/>
          <w:color w:val="000000"/>
          <w:sz w:val="28"/>
        </w:rPr>
        <w:t>
      Финансовые разрешения формы 1 МБЗ (приложение N 23) определяют лимиты расходования средств непосредственно для самого государственного учреждения. 
</w:t>
      </w:r>
      <w:r>
        <w:br/>
      </w:r>
      <w:r>
        <w:rPr>
          <w:rFonts w:ascii="Times New Roman"/>
          <w:b w:val="false"/>
          <w:i w:val="false"/>
          <w:color w:val="000000"/>
          <w:sz w:val="28"/>
        </w:rPr>
        <w:t>
      Финансовое разрешение можно изменить только путем выдачи другого финансового разрешения в пределах остатков неиспользованных лимитов по спецификам экономической классификации расходов. 
</w:t>
      </w:r>
      <w:r>
        <w:br/>
      </w:r>
      <w:r>
        <w:rPr>
          <w:rFonts w:ascii="Times New Roman"/>
          <w:b w:val="false"/>
          <w:i w:val="false"/>
          <w:color w:val="000000"/>
          <w:sz w:val="28"/>
        </w:rPr>
        <w:t>
      Финансовые разрешения действительны только в течение того финансового года, на который они выделены. Бюджетными ассигнованиями, определенными финансовым разрешением, можно пользоваться по 31-ое декабря текущего года. &lt;*&gt; 
</w:t>
      </w:r>
      <w:r>
        <w:br/>
      </w:r>
      <w:r>
        <w:rPr>
          <w:rFonts w:ascii="Times New Roman"/>
          <w:b w:val="false"/>
          <w:i w:val="false"/>
          <w:color w:val="000000"/>
          <w:sz w:val="28"/>
        </w:rPr>
        <w:t>
      Сноска. Пункт 95 -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96. Государственные учреждения не вправе брать на себя финансовые обязательства сверх сумм бюджетных назначений, установленных по утвержденному маслихатом бюджету на соответствующий финансовый год. 
</w:t>
      </w:r>
      <w:r>
        <w:br/>
      </w:r>
      <w:r>
        <w:rPr>
          <w:rFonts w:ascii="Times New Roman"/>
          <w:b w:val="false"/>
          <w:i w:val="false"/>
          <w:color w:val="000000"/>
          <w:sz w:val="28"/>
        </w:rPr>
        <w:t>
      97. Открытие государственным учреждениям, содержащимся за счет местных бюджетов, в территориальных органах казначейства бюджетного счета производится в соответствии с нормативными правовыми актами Министерства финансов Республики Казахстан по открытию и закрытию счетов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расчетно-кассового обслуживания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98. Территориальные органы Казначейства осуществляют учет доходов и расходов местных бюджетов, расчетно-кассовое обслуживание областных бюджетов, финансовых фондов (бюджетов) специальных экономических зон, бюджетов городов и районов. 
</w:t>
      </w:r>
      <w:r>
        <w:br/>
      </w:r>
      <w:r>
        <w:rPr>
          <w:rFonts w:ascii="Times New Roman"/>
          <w:b w:val="false"/>
          <w:i w:val="false"/>
          <w:color w:val="000000"/>
          <w:sz w:val="28"/>
        </w:rPr>
        <w:t>
      99. Исполнение местных бюджетов осуществляется на основе росписей доходов и расходов местных бюджетов всех уровней, составляемых в соответствии с помесячным распределением утвержденных годовых сумм доходов и расходов этих бюджетов и уточняемых путем внесения в них изменений. 
</w:t>
      </w:r>
      <w:r>
        <w:br/>
      </w:r>
      <w:r>
        <w:rPr>
          <w:rFonts w:ascii="Times New Roman"/>
          <w:b w:val="false"/>
          <w:i w:val="false"/>
          <w:color w:val="000000"/>
          <w:sz w:val="28"/>
        </w:rPr>
        <w:t>
      На основании полученных росписей расходов местных бюджетов и в соответствии с расчетами, учтенными при утверждении бюджета, администраторы местных бюджетных программ доводят до подведомственных государственных учреждений утвержденные планы финансирования, а также показатели расчетов к ним. В свою очередь, государственное учреждение один экземпляр плана финансирования и показатели расчетов к ней представляет в соответствующий территориальный орган Казначейства. 
</w:t>
      </w:r>
      <w:r>
        <w:br/>
      </w:r>
      <w:r>
        <w:rPr>
          <w:rFonts w:ascii="Times New Roman"/>
          <w:b w:val="false"/>
          <w:i w:val="false"/>
          <w:color w:val="000000"/>
          <w:sz w:val="28"/>
        </w:rPr>
        <w:t>
      100. Роспись доходов и расходов местного бюджета утверждается руководителем местного финансового органа. Один экземпляр росписи доходов и расходов местного бюджета представляется в соответствующие территориальные органы Казначейства в электронном виде (на дискете или по каналам связи) в виде файла или на бумажном носителе по кодам бюджетной классификации в тысячах тенге. 
</w:t>
      </w:r>
      <w:r>
        <w:br/>
      </w:r>
      <w:r>
        <w:rPr>
          <w:rFonts w:ascii="Times New Roman"/>
          <w:b w:val="false"/>
          <w:i w:val="false"/>
          <w:color w:val="000000"/>
          <w:sz w:val="28"/>
        </w:rPr>
        <w:t>
      Территориальные органы Казначейства, получив от местных финансовых органов роспись доходов и расходов соответствующего местного бюджета, вводят ее в базу данных автоматизированного рабочего места финансиста. 
</w:t>
      </w:r>
      <w:r>
        <w:br/>
      </w:r>
      <w:r>
        <w:rPr>
          <w:rFonts w:ascii="Times New Roman"/>
          <w:b w:val="false"/>
          <w:i w:val="false"/>
          <w:color w:val="000000"/>
          <w:sz w:val="28"/>
        </w:rPr>
        <w:t>
      При вводе росписи доходов и расходов местных бюджетов контролируются: 
</w:t>
      </w:r>
      <w:r>
        <w:br/>
      </w:r>
      <w:r>
        <w:rPr>
          <w:rFonts w:ascii="Times New Roman"/>
          <w:b w:val="false"/>
          <w:i w:val="false"/>
          <w:color w:val="000000"/>
          <w:sz w:val="28"/>
        </w:rPr>
        <w:t>
      соответствие кодов бюджетной классификации доходов и расходов в росписи справочнику Единой бюджетной классификации расходов и доходов; 
</w:t>
      </w:r>
      <w:r>
        <w:br/>
      </w:r>
      <w:r>
        <w:rPr>
          <w:rFonts w:ascii="Times New Roman"/>
          <w:b w:val="false"/>
          <w:i w:val="false"/>
          <w:color w:val="000000"/>
          <w:sz w:val="28"/>
        </w:rPr>
        <w:t>
      равенство итоговых сумм росписи по доходам итоговым суммам росписи по расходам; 
</w:t>
      </w:r>
      <w:r>
        <w:br/>
      </w:r>
      <w:r>
        <w:rPr>
          <w:rFonts w:ascii="Times New Roman"/>
          <w:b w:val="false"/>
          <w:i w:val="false"/>
          <w:color w:val="000000"/>
          <w:sz w:val="28"/>
        </w:rPr>
        <w:t>
      соответствие частных сумм итоговым суммам. 
</w:t>
      </w:r>
      <w:r>
        <w:br/>
      </w:r>
      <w:r>
        <w:rPr>
          <w:rFonts w:ascii="Times New Roman"/>
          <w:b w:val="false"/>
          <w:i w:val="false"/>
          <w:color w:val="000000"/>
          <w:sz w:val="28"/>
        </w:rPr>
        <w:t>
      В случае, если до 1-го января соответствующего финансового года местным представительным органом не принято решение об утверждении местного бюджета на соответствующий финансовый год, то до его утверждения соответствующий местный финансовый орган составляет и утверждает временную роспись доходов и расходов местного бюджета на 1 квартал в размере 1/4 части проекта годового местного бюджета на текущий финансовый год. &lt;*&gt; 
</w:t>
      </w:r>
      <w:r>
        <w:br/>
      </w:r>
      <w:r>
        <w:rPr>
          <w:rFonts w:ascii="Times New Roman"/>
          <w:b w:val="false"/>
          <w:i w:val="false"/>
          <w:color w:val="000000"/>
          <w:sz w:val="28"/>
        </w:rPr>
        <w:t>
      Сноска. Пункты 98, 99, 100 -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100-1. Внесение изменений в роспись доходов и расходов местных бюджетов в процессе их исполнения производится на основании: 
</w:t>
      </w:r>
      <w:r>
        <w:br/>
      </w:r>
      <w:r>
        <w:rPr>
          <w:rFonts w:ascii="Times New Roman"/>
          <w:b w:val="false"/>
          <w:i w:val="false"/>
          <w:color w:val="000000"/>
          <w:sz w:val="28"/>
        </w:rPr>
        <w:t>
      нормативных правовых актов местных представительных и исполнительных органов; 
</w:t>
      </w:r>
      <w:r>
        <w:br/>
      </w:r>
      <w:r>
        <w:rPr>
          <w:rFonts w:ascii="Times New Roman"/>
          <w:b w:val="false"/>
          <w:i w:val="false"/>
          <w:color w:val="000000"/>
          <w:sz w:val="28"/>
        </w:rPr>
        <w:t>
      заявок администраторов бюджетных программ на изменение плана финансирования. 
</w:t>
      </w:r>
      <w:r>
        <w:br/>
      </w:r>
      <w:r>
        <w:rPr>
          <w:rFonts w:ascii="Times New Roman"/>
          <w:b w:val="false"/>
          <w:i w:val="false"/>
          <w:color w:val="000000"/>
          <w:sz w:val="28"/>
        </w:rPr>
        <w:t>
      Внесение изменений в росписи доходов и расходов производится по Справкам местных финансовых органов формы N 203 и формы N 303 (приложения NN 24, 25). Нумерацию справок ведут местные финансовые органы. Ввод справок с автоматическим присвоением дополнительного уникального номера справки и расчет уточненного бюджета осуществляется территориальными органами Казначейства. 
</w:t>
      </w:r>
      <w:r>
        <w:br/>
      </w:r>
      <w:r>
        <w:rPr>
          <w:rFonts w:ascii="Times New Roman"/>
          <w:b w:val="false"/>
          <w:i w:val="false"/>
          <w:color w:val="000000"/>
          <w:sz w:val="28"/>
        </w:rPr>
        <w:t>
      При внесении изменений в роспись доходов и расходов местных бюджетов необходимо: 
</w:t>
      </w:r>
      <w:r>
        <w:br/>
      </w:r>
      <w:r>
        <w:rPr>
          <w:rFonts w:ascii="Times New Roman"/>
          <w:b w:val="false"/>
          <w:i w:val="false"/>
          <w:color w:val="000000"/>
          <w:sz w:val="28"/>
        </w:rPr>
        <w:t>
      соблюдать сбалансированность доходов и расходов в целом по году и по каждому месяцу; 
</w:t>
      </w:r>
      <w:r>
        <w:br/>
      </w:r>
      <w:r>
        <w:rPr>
          <w:rFonts w:ascii="Times New Roman"/>
          <w:b w:val="false"/>
          <w:i w:val="false"/>
          <w:color w:val="000000"/>
          <w:sz w:val="28"/>
        </w:rPr>
        <w:t>
      соблюдать соответствие между плановыми назначениями, лимитами финансирования и кассовыми расходами; 
</w:t>
      </w:r>
      <w:r>
        <w:br/>
      </w:r>
      <w:r>
        <w:rPr>
          <w:rFonts w:ascii="Times New Roman"/>
          <w:b w:val="false"/>
          <w:i w:val="false"/>
          <w:color w:val="000000"/>
          <w:sz w:val="28"/>
        </w:rPr>
        <w:t>
      учитывать наличие или отсутствие кредиторской задолженности по уменьшаемым спецификам; 
</w:t>
      </w:r>
      <w:r>
        <w:br/>
      </w:r>
      <w:r>
        <w:rPr>
          <w:rFonts w:ascii="Times New Roman"/>
          <w:b w:val="false"/>
          <w:i w:val="false"/>
          <w:color w:val="000000"/>
          <w:sz w:val="28"/>
        </w:rPr>
        <w:t>
      учитывать наличие зарегистрированных в территориальных органах Казначейства обязательств перед поставщиками товаров (работ, услуг). 
</w:t>
      </w:r>
      <w:r>
        <w:br/>
      </w:r>
      <w:r>
        <w:rPr>
          <w:rFonts w:ascii="Times New Roman"/>
          <w:b w:val="false"/>
          <w:i w:val="false"/>
          <w:color w:val="000000"/>
          <w:sz w:val="28"/>
        </w:rPr>
        <w:t>
      Уменьшение плановых назначений и лимитов финансирования по спецификам может производиться на сумму, в пределах которой не приняты и не зарегистрированы в установленном порядке обязательства. Увеличение плановых назначений и лимитов финансирования по спецификам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Изменение годовой суммы расходов местного бюджета по спецификам осуществляется в пределах ассигнований по бюджетным программам (подпрограммам), предусмотренным в решении местного представительного органа о местном бюджете на текущий финансовый год. &lt;*&gt; 
</w:t>
      </w:r>
      <w:r>
        <w:br/>
      </w:r>
      <w:r>
        <w:rPr>
          <w:rFonts w:ascii="Times New Roman"/>
          <w:b w:val="false"/>
          <w:i w:val="false"/>
          <w:color w:val="000000"/>
          <w:sz w:val="28"/>
        </w:rPr>
        <w:t>
      Сноска. Инструкция дополнена пунктом 100-1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101. После ввода и контроля росписи по расходам и доходам ответисполнителем территориального органа казначейства формируется роспись расходов на год ф.N 200 (приложение N 26) и роспись доходов на год ф.N 300 (приложение N 27). &lt;*&gt; 
</w:t>
      </w:r>
      <w:r>
        <w:br/>
      </w:r>
      <w:r>
        <w:rPr>
          <w:rFonts w:ascii="Times New Roman"/>
          <w:b w:val="false"/>
          <w:i w:val="false"/>
          <w:color w:val="000000"/>
          <w:sz w:val="28"/>
        </w:rPr>
        <w:t>
      Сноска. Пункт 101 -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102. На основании введенных справок ф.N 203 и ф.N 303 формируется уточненный план расходов ф.N 201 (приложение N 28) и уточненный план доходов ф.N 301 (приложение N 29). 
</w:t>
      </w:r>
      <w:r>
        <w:br/>
      </w:r>
      <w:r>
        <w:rPr>
          <w:rFonts w:ascii="Times New Roman"/>
          <w:b w:val="false"/>
          <w:i w:val="false"/>
          <w:color w:val="000000"/>
          <w:sz w:val="28"/>
        </w:rPr>
        <w:t>
      102-1. При изменении росписи расходов местных бюджетов соответствующие изменения должны быть внесены в планы финансирования государственных учреждений, финансируемых из местных бюджетов. &lt;*&gt; 
</w:t>
      </w:r>
      <w:r>
        <w:br/>
      </w:r>
      <w:r>
        <w:rPr>
          <w:rFonts w:ascii="Times New Roman"/>
          <w:b w:val="false"/>
          <w:i w:val="false"/>
          <w:color w:val="000000"/>
          <w:sz w:val="28"/>
        </w:rPr>
        <w:t>
      Сноска. Инструкция дополнена пунктом 102-1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Операции по списанию и учету расходов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103. Совершение расходных операций по счетам местных бюджетов производится в пределах свободного остатка средств. 
</w:t>
      </w:r>
      <w:r>
        <w:br/>
      </w:r>
      <w:r>
        <w:rPr>
          <w:rFonts w:ascii="Times New Roman"/>
          <w:b w:val="false"/>
          <w:i w:val="false"/>
          <w:color w:val="000000"/>
          <w:sz w:val="28"/>
        </w:rPr>
        <w:t>
      Выдача наличных денег со счетов местных бюджетов не производится, за исключением случаев возврата налогов и других обязательных платежей в бюджет по платежным поручениям налоговых органов отдельным гражданам налогов и сборов через банки второго уровня, излишне внесенных в доходы местных бюджетов. 
</w:t>
      </w:r>
      <w:r>
        <w:br/>
      </w:r>
      <w:r>
        <w:rPr>
          <w:rFonts w:ascii="Times New Roman"/>
          <w:b w:val="false"/>
          <w:i w:val="false"/>
          <w:color w:val="000000"/>
          <w:sz w:val="28"/>
        </w:rPr>
        <w:t>
      Свободные остатки бюджетных средств, полученные на начало финансового года в результате перевыполнения доходов, а также суммы перевыполнения по доходам за истекший квартал в ходе исполнения бюджета текущего года, не подлежат изъятию в вышестоящий бюджет. 
</w:t>
      </w:r>
      <w:r>
        <w:br/>
      </w:r>
      <w:r>
        <w:rPr>
          <w:rFonts w:ascii="Times New Roman"/>
          <w:b w:val="false"/>
          <w:i w:val="false"/>
          <w:color w:val="000000"/>
          <w:sz w:val="28"/>
        </w:rPr>
        <w:t>
      Неиспользованные до 1-го января нового финансового года выделенные лимиты государственными учреждениями, содержащимися за счет местных бюджетов, аннулируются. &lt;*&gt; 
</w:t>
      </w:r>
      <w:r>
        <w:br/>
      </w:r>
      <w:r>
        <w:rPr>
          <w:rFonts w:ascii="Times New Roman"/>
          <w:b w:val="false"/>
          <w:i w:val="false"/>
          <w:color w:val="000000"/>
          <w:sz w:val="28"/>
        </w:rPr>
        <w:t>
      Сноска. Пункт 103 -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103-1. Отзыв нецелевого использования государственными учреждениями бюджетных средств, выделенных из местных бюджетов, производится в соответствии с Правилами отзыва бюджетных средств, выделенных из местных бюджетов и использованных государственными учреждениями на цели, не предусмотренные финансовыми разрешениями, утвержденными приказом Министерства финансов Республики Казахстан от 12 ноября 1999 года N 607 
</w:t>
      </w:r>
      <w:r>
        <w:rPr>
          <w:rFonts w:ascii="Times New Roman"/>
          <w:b w:val="false"/>
          <w:i w:val="false"/>
          <w:color w:val="000000"/>
          <w:sz w:val="28"/>
        </w:rPr>
        <w:t xml:space="preserve"> V990995_ </w:t>
      </w:r>
      <w:r>
        <w:rPr>
          <w:rFonts w:ascii="Times New Roman"/>
          <w:b w:val="false"/>
          <w:i w:val="false"/>
          <w:color w:val="000000"/>
          <w:sz w:val="28"/>
        </w:rPr>
        <w:t>
 . &lt;*&gt; 
</w:t>
      </w:r>
      <w:r>
        <w:br/>
      </w:r>
      <w:r>
        <w:rPr>
          <w:rFonts w:ascii="Times New Roman"/>
          <w:b w:val="false"/>
          <w:i w:val="false"/>
          <w:color w:val="000000"/>
          <w:sz w:val="28"/>
        </w:rPr>
        <w:t>
      Сноска. Инструкция дополнена пунктом 103-1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104. Осуществление расходных операций с бюджетных счетов всех государственных учреждений производится в пределах выделенных им лимитов на расходование бюджетных средств. При осуществлении расходных операций на бюджетном счете дебетовый остаток не должен превышать выделенные лимиты. 
</w:t>
      </w:r>
      <w:r>
        <w:br/>
      </w:r>
      <w:r>
        <w:rPr>
          <w:rFonts w:ascii="Times New Roman"/>
          <w:b w:val="false"/>
          <w:i w:val="false"/>
          <w:color w:val="000000"/>
          <w:sz w:val="28"/>
        </w:rPr>
        <w:t>
      105. Произведенные государственным учреждением расходы учитываются по дебету счета, а их восстановление - по кредиту. 
</w:t>
      </w:r>
      <w:r>
        <w:br/>
      </w:r>
      <w:r>
        <w:rPr>
          <w:rFonts w:ascii="Times New Roman"/>
          <w:b w:val="false"/>
          <w:i w:val="false"/>
          <w:color w:val="000000"/>
          <w:sz w:val="28"/>
        </w:rPr>
        <w:t>
      106. Для обеспечения предварительного контроля за расходованием средств местного бюджета в территориальных органах казначейства установлено автоматизированное рабочее место финансиста, посредством которого ответисполнитель казначейства выполняет следующие функции: 
</w:t>
      </w:r>
      <w:r>
        <w:br/>
      </w:r>
      <w:r>
        <w:rPr>
          <w:rFonts w:ascii="Times New Roman"/>
          <w:b w:val="false"/>
          <w:i w:val="false"/>
          <w:color w:val="000000"/>
          <w:sz w:val="28"/>
        </w:rPr>
        <w:t>
      осуществляет предварительный контроль первичных документов по расходам и восстановлению кассовых расходов по кодам бюджетной классификации расходов; 
</w:t>
      </w:r>
      <w:r>
        <w:br/>
      </w:r>
      <w:r>
        <w:rPr>
          <w:rFonts w:ascii="Times New Roman"/>
          <w:b w:val="false"/>
          <w:i w:val="false"/>
          <w:color w:val="000000"/>
          <w:sz w:val="28"/>
        </w:rPr>
        <w:t>
      осуществляет проверку наличия средств по форме 132-А "Ведомость движения выделенных лимитов и кассовых расходов с учетом взятых обязательств" на бюджетном счете государственного учреждения для осуществления операций по расходам и дает разрешение (утверждение) на расходование средств; 
</w:t>
      </w:r>
      <w:r>
        <w:br/>
      </w:r>
      <w:r>
        <w:rPr>
          <w:rFonts w:ascii="Times New Roman"/>
          <w:b w:val="false"/>
          <w:i w:val="false"/>
          <w:color w:val="000000"/>
          <w:sz w:val="28"/>
        </w:rPr>
        <w:t>
      осуществляет формирование выходных ведомостей по движению разрешений; 
</w:t>
      </w:r>
      <w:r>
        <w:br/>
      </w:r>
      <w:r>
        <w:rPr>
          <w:rFonts w:ascii="Times New Roman"/>
          <w:b w:val="false"/>
          <w:i w:val="false"/>
          <w:color w:val="000000"/>
          <w:sz w:val="28"/>
        </w:rPr>
        <w:t>
      осуществляет контроль остатка плановых назначений по форме N 205 "Справка об остатках плановых назначений для финансирования" (приложение N 30) по одному заданному коду бюджетной классификации расходов или по нескольким кодам бюджетной классификации расходов. &lt;*&gt; 
</w:t>
      </w:r>
      <w:r>
        <w:br/>
      </w:r>
      <w:r>
        <w:rPr>
          <w:rFonts w:ascii="Times New Roman"/>
          <w:b w:val="false"/>
          <w:i w:val="false"/>
          <w:color w:val="000000"/>
          <w:sz w:val="28"/>
        </w:rPr>
        <w:t>
      Сноска. Пункт 106 -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107. Для проведения расходных операций по местным бюджетам в автоматизированном рабочем месте финансиста ответственный исполнитель вводит реквизиты платежного документа с указанием специфики экономической классификации расходов. При вводе документа осуществляется программный контроль за наличием кода государственного учреждения, кодов бюджетной классификации, наличием лимитов на расходы по каждой отдельной специфике для конкретной расходующей единицы. В автоматизированном рабочем месте финансиста формируется электронное разрешение на выполнение расходной операции и каждый платежный документ оформляется разрешительной визой и оттиском именного штампа. 
</w:t>
      </w:r>
      <w:r>
        <w:br/>
      </w:r>
      <w:r>
        <w:rPr>
          <w:rFonts w:ascii="Times New Roman"/>
          <w:b w:val="false"/>
          <w:i w:val="false"/>
          <w:color w:val="000000"/>
          <w:sz w:val="28"/>
        </w:rPr>
        <w:t>
      108. После визирования ответисполнителем автоматизированного рабочего места финансиста первичный документ передается ответисполнителю операционного отдела. Ответисполнитель операционного отдела вводит реквизиты первичного документа в разбивке по спецификам экономической классификации расходов. При вводе осуществляется контроль за наличием счета государственного учреждения, кодов банка-получателя и банка-бенефициара в справочнике банков Республики Казахстан. 
</w:t>
      </w:r>
      <w:r>
        <w:br/>
      </w:r>
      <w:r>
        <w:rPr>
          <w:rFonts w:ascii="Times New Roman"/>
          <w:b w:val="false"/>
          <w:i w:val="false"/>
          <w:color w:val="000000"/>
          <w:sz w:val="28"/>
        </w:rPr>
        <w:t>
      109. По каждому местному бюджету территориальные органы казначейства, обслуживающие местный финансовый орган (областного, городов Астаны и Алматы, городского и районного уровня) на соответствующем балансовом счете открывают бюджетный (основной) счет. На этот счет зачисляются доходы местного бюджета без права их расходования и списываются кассовые расходы, произведенные государственными учреждениями. Проведение других операций по этому счету не допускается. 
</w:t>
      </w:r>
      <w:r>
        <w:br/>
      </w:r>
      <w:r>
        <w:rPr>
          <w:rFonts w:ascii="Times New Roman"/>
          <w:b w:val="false"/>
          <w:i w:val="false"/>
          <w:color w:val="000000"/>
          <w:sz w:val="28"/>
        </w:rPr>
        <w:t>
      110. Если государственное учреждение финансируется из нескольких бюджетов, ему открывается для каждого бюджета отдельный бюджетный счет по учету расходов с присвоением отдельных кодов по соответствующему бюджету для обеспечения независимого финансирования. 
</w:t>
      </w:r>
      <w:r>
        <w:br/>
      </w:r>
      <w:r>
        <w:rPr>
          <w:rFonts w:ascii="Times New Roman"/>
          <w:b w:val="false"/>
          <w:i w:val="false"/>
          <w:color w:val="000000"/>
          <w:sz w:val="28"/>
        </w:rPr>
        <w:t>
      111. Для учета расходов, произведенных государственными учреждениями, в территориальных органах казначейства открываются контрольные счета расходов местных бюджетов на балансовом счете N 132 "Средства областных бюджетов" - для государственных учреждений областного бюджета; на балансовом счете N 130 "Средства районных и городских бюджетов" - для государственных учреждений районного (городского) бюджета. Количество открытых контрольных счетов в территориальных органах казначейства определяется количеством финансовых органов, выделяющих бюджетные ассигнования государственным учреждениям, содержащимся за счет местных бюджетов. Если в районном (городском) отделе казначейства обслуживаются государственные учреждения, получающие бюджетные ассигнования из областного бюджета, и государственные учреждения, получающие бюджетные ассигнования из районного (городского) бюджета, то в органе казначейства открываются два контрольных счета. 
</w:t>
      </w:r>
      <w:r>
        <w:br/>
      </w:r>
      <w:r>
        <w:rPr>
          <w:rFonts w:ascii="Times New Roman"/>
          <w:b w:val="false"/>
          <w:i w:val="false"/>
          <w:color w:val="000000"/>
          <w:sz w:val="28"/>
        </w:rPr>
        <w:t>
      Контрольные счета по учету расходов местных бюджетов имеют следующую кодировку: ОХХ130кNN или ОХХ132кNN, где ОХХ - код территориального органа казначейства, а NN - порядковый номер. 
</w:t>
      </w:r>
      <w:r>
        <w:br/>
      </w:r>
      <w:r>
        <w:rPr>
          <w:rFonts w:ascii="Times New Roman"/>
          <w:b w:val="false"/>
          <w:i w:val="false"/>
          <w:color w:val="000000"/>
          <w:sz w:val="28"/>
        </w:rPr>
        <w:t>
      Контрольные счета являются пассивными, по кредиту счета учитываются суммы возмещения расходов, произведенных государственными учреждениями. 
</w:t>
      </w:r>
      <w:r>
        <w:br/>
      </w:r>
      <w:r>
        <w:rPr>
          <w:rFonts w:ascii="Times New Roman"/>
          <w:b w:val="false"/>
          <w:i w:val="false"/>
          <w:color w:val="000000"/>
          <w:sz w:val="28"/>
        </w:rPr>
        <w:t>
      В конце каждого операционного дня общая сумма произведенных расходов возмещается со счета финансового органа и учитывается на контрольном счете расходов. Расходные операции, произведенные в течение операционного дня по лицевым счетам государственных учреждений балансового счета N 130, 132, отражаются в ежедневной сводной ведомости по расходам местного бюджета формы 151-С "Ежедневная сводная ведомость по расходам государственных учреждений на местном бюджете", в которой отражаются кассовые расходы за прошедший операционный день и с начала года нарастающим итогом. 
</w:t>
      </w:r>
      <w:r>
        <w:br/>
      </w:r>
      <w:r>
        <w:rPr>
          <w:rFonts w:ascii="Times New Roman"/>
          <w:b w:val="false"/>
          <w:i w:val="false"/>
          <w:color w:val="000000"/>
          <w:sz w:val="28"/>
        </w:rPr>
        <w:t>
      112. Со счетов местных бюджетов списываются: 
</w:t>
      </w:r>
      <w:r>
        <w:br/>
      </w:r>
      <w:r>
        <w:rPr>
          <w:rFonts w:ascii="Times New Roman"/>
          <w:b w:val="false"/>
          <w:i w:val="false"/>
          <w:color w:val="000000"/>
          <w:sz w:val="28"/>
        </w:rPr>
        <w:t>
      кассовые расходы, произведенные государственными учреждениями, по финансированию местных бюджетных программ в пределах выделенных лимитов финансирования; 
</w:t>
      </w:r>
      <w:r>
        <w:br/>
      </w:r>
      <w:r>
        <w:rPr>
          <w:rFonts w:ascii="Times New Roman"/>
          <w:b w:val="false"/>
          <w:i w:val="false"/>
          <w:color w:val="000000"/>
          <w:sz w:val="28"/>
        </w:rPr>
        <w:t>
      суммы бюджетных изъятий; 
</w:t>
      </w:r>
      <w:r>
        <w:br/>
      </w:r>
      <w:r>
        <w:rPr>
          <w:rFonts w:ascii="Times New Roman"/>
          <w:b w:val="false"/>
          <w:i w:val="false"/>
          <w:color w:val="000000"/>
          <w:sz w:val="28"/>
        </w:rPr>
        <w:t>
      возврат невыясненных поступлений для зачисления по принадлежности в другие бюджеты или другим организациям; 
</w:t>
      </w:r>
      <w:r>
        <w:br/>
      </w:r>
      <w:r>
        <w:rPr>
          <w:rFonts w:ascii="Times New Roman"/>
          <w:b w:val="false"/>
          <w:i w:val="false"/>
          <w:color w:val="000000"/>
          <w:sz w:val="28"/>
        </w:rPr>
        <w:t>
      возврат переплат налогов и других обязательных платежей, излишне и неправильно зачисленных в бюджет, по платежным поручениям налоговых органов. 
</w:t>
      </w:r>
      <w:r>
        <w:br/>
      </w:r>
      <w:r>
        <w:rPr>
          <w:rFonts w:ascii="Times New Roman"/>
          <w:b w:val="false"/>
          <w:i w:val="false"/>
          <w:color w:val="000000"/>
          <w:sz w:val="28"/>
        </w:rPr>
        <w:t>
      113. Не допускается содержание из местных бюджетов государственных учреждений, содержащихся за счет республиканского бюджета. 
</w:t>
      </w:r>
      <w:r>
        <w:br/>
      </w:r>
      <w:r>
        <w:rPr>
          <w:rFonts w:ascii="Times New Roman"/>
          <w:b w:val="false"/>
          <w:i w:val="false"/>
          <w:color w:val="000000"/>
          <w:sz w:val="28"/>
        </w:rPr>
        <w:t>
      114. Территориальные органы казначейства ежедневно осуществляют контроль за равенством сумм кассовых расходов на счетах государственных учреждений и соответствующего контрольного счета. В ежедневном балансе территориального органа казначейства сумма произведенных расходов на балансовых счетах NN 130, 132 не должна превышать кредитовый остаток на счетах соответствующих финансовых органов. 
</w:t>
      </w:r>
      <w:r>
        <w:br/>
      </w:r>
      <w:r>
        <w:rPr>
          <w:rFonts w:ascii="Times New Roman"/>
          <w:b w:val="false"/>
          <w:i w:val="false"/>
          <w:color w:val="000000"/>
          <w:sz w:val="28"/>
        </w:rPr>
        <w:t>
      115. Территориальные органы казначейства осуществляют: 
</w:t>
      </w:r>
      <w:r>
        <w:br/>
      </w:r>
      <w:r>
        <w:rPr>
          <w:rFonts w:ascii="Times New Roman"/>
          <w:b w:val="false"/>
          <w:i w:val="false"/>
          <w:color w:val="000000"/>
          <w:sz w:val="28"/>
        </w:rPr>
        <w:t>
      учет финансовых и бюджетных разрешений; 
</w:t>
      </w:r>
      <w:r>
        <w:br/>
      </w:r>
      <w:r>
        <w:rPr>
          <w:rFonts w:ascii="Times New Roman"/>
          <w:b w:val="false"/>
          <w:i w:val="false"/>
          <w:color w:val="000000"/>
          <w:sz w:val="28"/>
        </w:rPr>
        <w:t>
      контроль за соответствием объемов расходов по расчетно-платежным документам, выделенным государственным учреждениям лимитам расходов; 
</w:t>
      </w:r>
      <w:r>
        <w:br/>
      </w:r>
      <w:r>
        <w:rPr>
          <w:rFonts w:ascii="Times New Roman"/>
          <w:b w:val="false"/>
          <w:i w:val="false"/>
          <w:color w:val="000000"/>
          <w:sz w:val="28"/>
        </w:rPr>
        <w:t>
      учет кассовых расходов по кодам бюджетной классификации расходов в пределах лимитов, определенных в финансовых и бюджетных разрешениях; 
</w:t>
      </w:r>
      <w:r>
        <w:br/>
      </w:r>
      <w:r>
        <w:rPr>
          <w:rFonts w:ascii="Times New Roman"/>
          <w:b w:val="false"/>
          <w:i w:val="false"/>
          <w:color w:val="000000"/>
          <w:sz w:val="28"/>
        </w:rPr>
        <w:t>
      составление ежедневных и ежемесячных ведомостей по доходам и расходам местных бюджетов; 
</w:t>
      </w:r>
      <w:r>
        <w:br/>
      </w:r>
      <w:r>
        <w:rPr>
          <w:rFonts w:ascii="Times New Roman"/>
          <w:b w:val="false"/>
          <w:i w:val="false"/>
          <w:color w:val="000000"/>
          <w:sz w:val="28"/>
        </w:rPr>
        <w:t>
      контроль за выделением лимитов на финансирование расходов местных бюджетов в пределах годовой росписи доходов и расходов с помесячной разбивкой; 
</w:t>
      </w:r>
      <w:r>
        <w:br/>
      </w:r>
      <w:r>
        <w:rPr>
          <w:rFonts w:ascii="Times New Roman"/>
          <w:b w:val="false"/>
          <w:i w:val="false"/>
          <w:color w:val="000000"/>
          <w:sz w:val="28"/>
        </w:rPr>
        <w:t>
      регистрацию гражданско-правовых сделок, заключаемых государственными учреждениями за счет бюджетных ассигнований. &lt;*&gt; 
</w:t>
      </w:r>
      <w:r>
        <w:br/>
      </w:r>
      <w:r>
        <w:rPr>
          <w:rFonts w:ascii="Times New Roman"/>
          <w:b w:val="false"/>
          <w:i w:val="false"/>
          <w:color w:val="000000"/>
          <w:sz w:val="28"/>
        </w:rPr>
        <w:t>
      Сноска. Пункт 115 -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116. Данные о выделенных лимитах и кассовых расходах с начала года отражаются в выдаваемой территориальными органами казначейства каждому государственному учреждению форме 132-А "Ведомость движения выделенных лимитов и кассовых расходов с учетом взятых обязательств". 
</w:t>
      </w:r>
      <w:r>
        <w:br/>
      </w:r>
      <w:r>
        <w:rPr>
          <w:rFonts w:ascii="Times New Roman"/>
          <w:b w:val="false"/>
          <w:i w:val="false"/>
          <w:color w:val="000000"/>
          <w:sz w:val="28"/>
        </w:rPr>
        <w:t>
      117. Государственные учреждения, содержащиеся за счет местных бюджетов, представляют отчет об использовании бюджетных средств соответствующим финансовым органам в порядке и в объеме форм, утвержденным Министерством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5. Финансирование капитальных вложений
</w:t>
      </w:r>
    </w:p>
    <w:p>
      <w:pPr>
        <w:spacing w:after="0"/>
        <w:ind w:left="0"/>
        <w:jc w:val="both"/>
      </w:pPr>
      <w:r>
        <w:rPr>
          <w:rFonts w:ascii="Times New Roman"/>
          <w:b w:val="false"/>
          <w:i w:val="false"/>
          <w:color w:val="000000"/>
          <w:sz w:val="28"/>
        </w:rPr>
        <w:t>
                         за счет государственного бюджета
</w:t>
      </w:r>
    </w:p>
    <w:p>
      <w:pPr>
        <w:spacing w:after="0"/>
        <w:ind w:left="0"/>
        <w:jc w:val="both"/>
      </w:pPr>
      <w:r>
        <w:rPr>
          <w:rFonts w:ascii="Times New Roman"/>
          <w:b w:val="false"/>
          <w:i w:val="false"/>
          <w:color w:val="000000"/>
          <w:sz w:val="28"/>
        </w:rPr>
        <w:t>
                         на безвозвратной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118. Открытие лимитов финансирования капитальных вложений за счет государственного бюджета на безвозвратной основе производится по республиканскому бюджету - Комитетом казначейства Министерства финансов Республики Казахстан, по местному бюджету - соответствующим финансовым органом в действующем порядке. При этом распорядительные документы (ф.ф. N 1, 2, 2-а, 1-МБЗ, 1-МБР) сопровождаются реестром объектов (приложение N 31). 
</w:t>
      </w:r>
      <w:r>
        <w:br/>
      </w:r>
      <w:r>
        <w:rPr>
          <w:rFonts w:ascii="Times New Roman"/>
          <w:b w:val="false"/>
          <w:i w:val="false"/>
          <w:color w:val="000000"/>
          <w:sz w:val="28"/>
        </w:rPr>
        <w:t>
      119. Указанные средства выделяются из соответствующих бюджетов администраторам бюджетных программ (далее - заказчики) на основании решений Правительства Республики Казахстан - по республиканскому бюджету и местных исполнительных органов - по местному бюджету. 
</w:t>
      </w:r>
      <w:r>
        <w:br/>
      </w:r>
      <w:r>
        <w:rPr>
          <w:rFonts w:ascii="Times New Roman"/>
          <w:b w:val="false"/>
          <w:i w:val="false"/>
          <w:color w:val="000000"/>
          <w:sz w:val="28"/>
        </w:rPr>
        <w:t>
      120. Бюджетное финансирование капитальных вложений на безвозвратной основе осуществляется на основании утвержденной росписи расходов на финансовый год с помесячным распределением в разрезе кодов бюджетной классификации расходов по мере поступления средств в соответствующие бюджеты. 
</w:t>
      </w:r>
      <w:r>
        <w:br/>
      </w:r>
      <w:r>
        <w:rPr>
          <w:rFonts w:ascii="Times New Roman"/>
          <w:b w:val="false"/>
          <w:i w:val="false"/>
          <w:color w:val="000000"/>
          <w:sz w:val="28"/>
        </w:rPr>
        <w:t>
      121. Для осуществления расходов по капитальным вложениям за счет бюджетного финансирования на безвозвратной основе заказчики представляют в территориальные органы казначейства: 
</w:t>
      </w:r>
      <w:r>
        <w:br/>
      </w:r>
      <w:r>
        <w:rPr>
          <w:rFonts w:ascii="Times New Roman"/>
          <w:b w:val="false"/>
          <w:i w:val="false"/>
          <w:color w:val="000000"/>
          <w:sz w:val="28"/>
        </w:rPr>
        <w:t>
      план капитального строительства на текущий год по каждому объекту в соответствии с установленными им объемами финансирования; 
</w:t>
      </w:r>
      <w:r>
        <w:br/>
      </w:r>
      <w:r>
        <w:rPr>
          <w:rFonts w:ascii="Times New Roman"/>
          <w:b w:val="false"/>
          <w:i w:val="false"/>
          <w:color w:val="000000"/>
          <w:sz w:val="28"/>
        </w:rPr>
        <w:t>
      титульные списки вновь начинаемых строек; 
</w:t>
      </w:r>
      <w:r>
        <w:br/>
      </w:r>
      <w:r>
        <w:rPr>
          <w:rFonts w:ascii="Times New Roman"/>
          <w:b w:val="false"/>
          <w:i w:val="false"/>
          <w:color w:val="000000"/>
          <w:sz w:val="28"/>
        </w:rPr>
        <w:t>
      внутрипостроечные титульные списки переходящих строек; 
</w:t>
      </w:r>
      <w:r>
        <w:br/>
      </w:r>
      <w:r>
        <w:rPr>
          <w:rFonts w:ascii="Times New Roman"/>
          <w:b w:val="false"/>
          <w:i w:val="false"/>
          <w:color w:val="000000"/>
          <w:sz w:val="28"/>
        </w:rPr>
        <w:t>
      копии договоров (контрактов) на проектирование, строительство или поставку оборудования для строек (дополнительные соглашения к ним); 
</w:t>
      </w:r>
      <w:r>
        <w:br/>
      </w:r>
      <w:r>
        <w:rPr>
          <w:rFonts w:ascii="Times New Roman"/>
          <w:b w:val="false"/>
          <w:i w:val="false"/>
          <w:color w:val="000000"/>
          <w:sz w:val="28"/>
        </w:rPr>
        <w:t>
      копии сводного сметного расчета стоимости строительства. 
</w:t>
      </w:r>
      <w:r>
        <w:br/>
      </w:r>
      <w:r>
        <w:rPr>
          <w:rFonts w:ascii="Times New Roman"/>
          <w:b w:val="false"/>
          <w:i w:val="false"/>
          <w:color w:val="000000"/>
          <w:sz w:val="28"/>
        </w:rPr>
        <w:t>
      122. Для осуществления расходов по оплате проектно-изыскательских работ за счет республиканского бюджета в территориальные органы казначейства представляются договора (контракты), заключенные на основании перечня проектно-изыскательских работ республиканского значения (тематический план), утвержденного нормативными правовыми актами, уполномоченными администраторами республиканских бюджетных программ, а также на основании отдельных решений Правительства Республики Казахстан. 
</w:t>
      </w:r>
      <w:r>
        <w:br/>
      </w:r>
      <w:r>
        <w:rPr>
          <w:rFonts w:ascii="Times New Roman"/>
          <w:b w:val="false"/>
          <w:i w:val="false"/>
          <w:color w:val="000000"/>
          <w:sz w:val="28"/>
        </w:rPr>
        <w:t>
      123. Для осуществления расходов по оплате капитальных вложений за счет средств местных бюджетов в территориальные органы казначейства представляются договора (контракты), согласованные с соответствующим финансовым органом. 
</w:t>
      </w:r>
      <w:r>
        <w:br/>
      </w:r>
      <w:r>
        <w:rPr>
          <w:rFonts w:ascii="Times New Roman"/>
          <w:b w:val="false"/>
          <w:i w:val="false"/>
          <w:color w:val="000000"/>
          <w:sz w:val="28"/>
        </w:rPr>
        <w:t>
      124. Для осуществления расходов по оплате конверсионных мероприятий за счет средств республиканского бюджета в территориальные органы казначейства представляются утвержденные соответствующими администраторами республиканских бюджетных программ планы финансирования с указанием затрат по видам работ и услуг по конверсионным проектам, в пределах сумм, предусмотренных постановлением Правительства Республики Казахстан на текущий финансовый год. 
</w:t>
      </w:r>
      <w:r>
        <w:br/>
      </w:r>
      <w:r>
        <w:rPr>
          <w:rFonts w:ascii="Times New Roman"/>
          <w:b w:val="false"/>
          <w:i w:val="false"/>
          <w:color w:val="000000"/>
          <w:sz w:val="28"/>
        </w:rPr>
        <w:t>
      125. Для осуществления расходов по оплате работ по государственному геологическому изучению и охране недр за счет республиканского бюджета в территориальные органы казначейства представляются пообъектные планы, утвержденные уполномоченным государственным органом по использованию и охране недр Республики Казахстан с распределением лимита средств (по формам N 7-ГР и N 5-ГР) по направлениям работ согласно постановлению Правительства Республики Казахстан от 7 мая 1996 года N 571. 
</w:t>
      </w:r>
      <w:r>
        <w:br/>
      </w:r>
      <w:r>
        <w:rPr>
          <w:rFonts w:ascii="Times New Roman"/>
          <w:b w:val="false"/>
          <w:i w:val="false"/>
          <w:color w:val="000000"/>
          <w:sz w:val="28"/>
        </w:rPr>
        <w:t>
      За счет средств республиканского бюджета, предназначенных на финансирование геологического изучения и использования недр, содержатся также территориальные управления охраны и использования недр. При этом выделенные разрешениями формы N 2 лимиты подлежат перечислению территориальными органами казначейства платежными поручениями с бюджетных счетов распорядителей на расчетные счета территориальных управлений охраны и использования недр, открытые в банках второго уровня. 
</w:t>
      </w:r>
      <w:r>
        <w:br/>
      </w:r>
      <w:r>
        <w:rPr>
          <w:rFonts w:ascii="Times New Roman"/>
          <w:b w:val="false"/>
          <w:i w:val="false"/>
          <w:color w:val="000000"/>
          <w:sz w:val="28"/>
        </w:rPr>
        <w:t>
      126. Договор (контракт), заключенный на период строительства, является основным документом для расчетов между заказчиком и подрядной организацией. Удорожание затрат по строительству объектов, финансируемых из республиканского бюджета, разрешается по специальным решениям Правительства Республики Казахстан и из местного бюджета - решениям местного исполнительного органа на основании заключения Государственной вневедомственной экспертизы проектов. В этом случае в территориальные органы казначейства заказчиком предоставляются измененные документы по перечню проектно-изыскательских работ общереспубликанского значения (тематический план). 
</w:t>
      </w:r>
      <w:r>
        <w:br/>
      </w:r>
      <w:r>
        <w:rPr>
          <w:rFonts w:ascii="Times New Roman"/>
          <w:b w:val="false"/>
          <w:i w:val="false"/>
          <w:color w:val="000000"/>
          <w:sz w:val="28"/>
        </w:rPr>
        <w:t>
      127. Для контроля за осуществлением финансирования и платежей по капитальным вложениям по каждому объекту в территориальных органах казначейства ведется лицевой счет для учета выделенных лимитов финансирования и произведенных за счет них расходов на капитальные вложения (приложение N 32). 
</w:t>
      </w:r>
      <w:r>
        <w:br/>
      </w:r>
      <w:r>
        <w:rPr>
          <w:rFonts w:ascii="Times New Roman"/>
          <w:b w:val="false"/>
          <w:i w:val="false"/>
          <w:color w:val="000000"/>
          <w:sz w:val="28"/>
        </w:rPr>
        <w:t>
      128. Осуществление расходных операций производится через территориальные органы казначейства на основании платежных поручений заказчика, актов выполненных работ, подписанных заказчиком и подрядчиком с учетом удержания ранее выданных авансов согласно условиям договора (контракта). 
</w:t>
      </w:r>
      <w:r>
        <w:br/>
      </w:r>
      <w:r>
        <w:rPr>
          <w:rFonts w:ascii="Times New Roman"/>
          <w:b w:val="false"/>
          <w:i w:val="false"/>
          <w:color w:val="000000"/>
          <w:sz w:val="28"/>
        </w:rPr>
        <w:t>
      Разрешается выдача аванса подрядной организации на заготовку строительных материалов, если такой аванс предусмотрен договором (контрактом), в размере, не превышающим двадцати процентов годового объема (с последующим его зачетом в оплату выполненных работ). Увеличение размера аванса, в порядке исключения, согласовывается с Министерством финансов Республики Казахстан - по республиканскому бюджету и соответствующими финансовыми органами - по местному бюджету. 
</w:t>
      </w:r>
      <w:r>
        <w:br/>
      </w:r>
      <w:r>
        <w:rPr>
          <w:rFonts w:ascii="Times New Roman"/>
          <w:b w:val="false"/>
          <w:i w:val="false"/>
          <w:color w:val="000000"/>
          <w:sz w:val="28"/>
        </w:rPr>
        <w:t>
      Кредиторская задолженность за выполненные работы по переходящим объектам, образовавшаяся на начало года, оплачивается за счет открытых заказчику лимитов финансирования капитальных вложений на текущий год. 
</w:t>
      </w:r>
      <w:r>
        <w:br/>
      </w:r>
      <w:r>
        <w:rPr>
          <w:rFonts w:ascii="Times New Roman"/>
          <w:b w:val="false"/>
          <w:i w:val="false"/>
          <w:color w:val="000000"/>
          <w:sz w:val="28"/>
        </w:rPr>
        <w:t>
      129. По письменному заявлению подрядной организации заказчик имеет право оплатить из суммы, причитающейся ей за выполненные строительно-монтажные работы, работы и затраты, выполненные субподрядными организациями. 
</w:t>
      </w:r>
      <w:r>
        <w:br/>
      </w:r>
      <w:r>
        <w:rPr>
          <w:rFonts w:ascii="Times New Roman"/>
          <w:b w:val="false"/>
          <w:i w:val="false"/>
          <w:color w:val="000000"/>
          <w:sz w:val="28"/>
        </w:rPr>
        <w:t>
      130. Для расчетов с зарубежными подрядными организациями расходные операции со счета заказчика производятся через конвертацию тенге в иностранную валюту в установленном порядке. 
</w:t>
      </w:r>
      <w:r>
        <w:br/>
      </w:r>
      <w:r>
        <w:rPr>
          <w:rFonts w:ascii="Times New Roman"/>
          <w:b w:val="false"/>
          <w:i w:val="false"/>
          <w:color w:val="000000"/>
          <w:sz w:val="28"/>
        </w:rPr>
        <w:t>
      131. В исключительных случаях осуществление расчетных операций может производиться через банки-агенты, отбор которых производится в соответствии с законодательством. 
</w:t>
      </w:r>
      <w:r>
        <w:br/>
      </w:r>
      <w:r>
        <w:rPr>
          <w:rFonts w:ascii="Times New Roman"/>
          <w:b w:val="false"/>
          <w:i w:val="false"/>
          <w:color w:val="000000"/>
          <w:sz w:val="28"/>
        </w:rPr>
        <w:t>
      В этом случае между банком-агентом, главным распорядителем лимитов, и Министерством финансов Республики Казахстан заключается агентское соглашение. 
</w:t>
      </w:r>
      <w:r>
        <w:br/>
      </w:r>
      <w:r>
        <w:rPr>
          <w:rFonts w:ascii="Times New Roman"/>
          <w:b w:val="false"/>
          <w:i w:val="false"/>
          <w:color w:val="000000"/>
          <w:sz w:val="28"/>
        </w:rPr>
        <w:t>
      132. Расчеты с подрядчиком за выполненные работы осуществляются через специальный счет заказчика, открытый в банке-агенте. При этом деньги с бюджетного счета заказчика разрешается перечислять на его специальный счет. Ответственность за целевое использование денег несет банк-агент, что должно быть оговорено в агентском соглашении. 
</w:t>
      </w:r>
      <w:r>
        <w:br/>
      </w:r>
      <w:r>
        <w:rPr>
          <w:rFonts w:ascii="Times New Roman"/>
          <w:b w:val="false"/>
          <w:i w:val="false"/>
          <w:color w:val="000000"/>
          <w:sz w:val="28"/>
        </w:rPr>
        <w:t>
      Остатки денег на специальном счете в конце финансового года подлежат обязательному возврату на бюджетный счет заказчика. 
</w:t>
      </w:r>
      <w:r>
        <w:br/>
      </w:r>
      <w:r>
        <w:rPr>
          <w:rFonts w:ascii="Times New Roman"/>
          <w:b w:val="false"/>
          <w:i w:val="false"/>
          <w:color w:val="000000"/>
          <w:sz w:val="28"/>
        </w:rPr>
        <w:t>
      133. Оплата работ по стройке, объекту в целом производится в пределах девяносто пяти процентов договорной цены. Окончательный расчет за выполненные работы между заказчиком и подрядчиком производится после завершения строительства и предъявления заказчиком в территориальные органы казначейства (банк-агент) утвержденного акта государственной или рабочей комиссии о вводе его в эксплуатацию. 
</w:t>
      </w:r>
      <w:r>
        <w:br/>
      </w:r>
      <w:r>
        <w:rPr>
          <w:rFonts w:ascii="Times New Roman"/>
          <w:b w:val="false"/>
          <w:i w:val="false"/>
          <w:color w:val="000000"/>
          <w:sz w:val="28"/>
        </w:rPr>
        <w:t>
      134. Контроль за целевым использованием выделенных лимитов по капитальным вложениям осуществляют территориальные органы казначейства. В случае выявления фактов нецелевого использования выделенных бюджетных ассигнований виновные несут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6. Выполнение исполнительных документов 
</w:t>
      </w:r>
      <w:r>
        <w:br/>
      </w:r>
      <w:r>
        <w:rPr>
          <w:rFonts w:ascii="Times New Roman"/>
          <w:b w:val="false"/>
          <w:i w:val="false"/>
          <w:color w:val="000000"/>
          <w:sz w:val="28"/>
        </w:rPr>
        <w:t>
                      государственными учреждениями, 
</w:t>
      </w:r>
      <w:r>
        <w:br/>
      </w:r>
      <w:r>
        <w:rPr>
          <w:rFonts w:ascii="Times New Roman"/>
          <w:b w:val="false"/>
          <w:i w:val="false"/>
          <w:color w:val="000000"/>
          <w:sz w:val="28"/>
        </w:rPr>
        <w:t>
                      содержащимися за счет республиканского и 
</w:t>
      </w:r>
      <w:r>
        <w:br/>
      </w:r>
      <w:r>
        <w:rPr>
          <w:rFonts w:ascii="Times New Roman"/>
          <w:b w:val="false"/>
          <w:i w:val="false"/>
          <w:color w:val="000000"/>
          <w:sz w:val="28"/>
        </w:rPr>
        <w:t>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135. Порядок исполнения исполнительных документов государственными учреждениями, финансируемыми из республиканского и местных бюджетов (далее - должник), по гражданским, трудовым, хозяйственным спорам, а также возмещения морального и материального ущерба определен Инструкцией о порядке исполнения исполнительных документов государственными учреждениями, финансируемыми из республиканского и местных бюджетов, утвержденной приказом Министерства финансов Республики Казахстан от 14 апреля 1999 года N 151 
</w:t>
      </w:r>
      <w:r>
        <w:rPr>
          <w:rFonts w:ascii="Times New Roman"/>
          <w:b w:val="false"/>
          <w:i w:val="false"/>
          <w:color w:val="000000"/>
          <w:sz w:val="28"/>
        </w:rPr>
        <w:t xml:space="preserve"> V990748_ </w:t>
      </w:r>
      <w:r>
        <w:rPr>
          <w:rFonts w:ascii="Times New Roman"/>
          <w:b w:val="false"/>
          <w:i w:val="false"/>
          <w:color w:val="000000"/>
          <w:sz w:val="28"/>
        </w:rPr>
        <w:t>
 . 
</w:t>
      </w:r>
      <w:r>
        <w:br/>
      </w:r>
      <w:r>
        <w:rPr>
          <w:rFonts w:ascii="Times New Roman"/>
          <w:b w:val="false"/>
          <w:i w:val="false"/>
          <w:color w:val="000000"/>
          <w:sz w:val="28"/>
        </w:rPr>
        <w:t>
      136. Исполнительными документами, на основании которых предъявляется инкассовое распоряжение, являются: 
</w:t>
      </w:r>
      <w:r>
        <w:br/>
      </w:r>
      <w:r>
        <w:rPr>
          <w:rFonts w:ascii="Times New Roman"/>
          <w:b w:val="false"/>
          <w:i w:val="false"/>
          <w:color w:val="000000"/>
          <w:sz w:val="28"/>
        </w:rPr>
        <w:t>
      исполнительные листы или приказы судов о взыскании денег, выдаваемые на основании решений, приговоров, определений и постановлений судов; 
</w:t>
      </w:r>
      <w:r>
        <w:br/>
      </w:r>
      <w:r>
        <w:rPr>
          <w:rFonts w:ascii="Times New Roman"/>
          <w:b w:val="false"/>
          <w:i w:val="false"/>
          <w:color w:val="000000"/>
          <w:sz w:val="28"/>
        </w:rPr>
        <w:t>
      постановления о взыскании штрафов, вынесенные административными органами или должностными лицами, уполномоченными рассматривать дела об административных правонарушениях; 
</w:t>
      </w:r>
      <w:r>
        <w:br/>
      </w:r>
      <w:r>
        <w:rPr>
          <w:rFonts w:ascii="Times New Roman"/>
          <w:b w:val="false"/>
          <w:i w:val="false"/>
          <w:color w:val="000000"/>
          <w:sz w:val="28"/>
        </w:rPr>
        <w:t>
      документы, содержащие исполнительные надписи нотариусов; 
</w:t>
      </w:r>
      <w:r>
        <w:br/>
      </w:r>
      <w:r>
        <w:rPr>
          <w:rFonts w:ascii="Times New Roman"/>
          <w:b w:val="false"/>
          <w:i w:val="false"/>
          <w:color w:val="000000"/>
          <w:sz w:val="28"/>
        </w:rPr>
        <w:t>
      претензии, частично или полностью признанные отправителем денег в письменном виде, а также неоплаченные в срок требования об оплате, акцептованные отправителем денег; 
</w:t>
      </w:r>
      <w:r>
        <w:br/>
      </w:r>
      <w:r>
        <w:rPr>
          <w:rFonts w:ascii="Times New Roman"/>
          <w:b w:val="false"/>
          <w:i w:val="false"/>
          <w:color w:val="000000"/>
          <w:sz w:val="28"/>
        </w:rPr>
        <w:t>
      договор между взыскателем и отправителем денег, содержащий право взыскателя по изъятию денег без согласия отправителя денег.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исполнения решений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137. Удовлетворение предъявленных государственному учреждению требований производится последним за счет выделенных на текущий год лимитов, а также средств, получаемых государственным учреждением от реализации платных услуг, в соответствии с законодательством по специфике 155 "Исполнение решений судов" экономической классификации расходов. 
</w:t>
      </w:r>
      <w:r>
        <w:br/>
      </w:r>
      <w:r>
        <w:rPr>
          <w:rFonts w:ascii="Times New Roman"/>
          <w:b w:val="false"/>
          <w:i w:val="false"/>
          <w:color w:val="000000"/>
          <w:sz w:val="28"/>
        </w:rPr>
        <w:t>
      138. Оплата инкассового распоряжения производится в следующем порядке: 
</w:t>
      </w:r>
      <w:r>
        <w:br/>
      </w:r>
      <w:r>
        <w:rPr>
          <w:rFonts w:ascii="Times New Roman"/>
          <w:b w:val="false"/>
          <w:i w:val="false"/>
          <w:color w:val="000000"/>
          <w:sz w:val="28"/>
        </w:rPr>
        <w:t>
      получив инкассовое распоряжение, территориальные органы казначейства в течение трех банковских дней письменно ставят в известность об этом должника, а последний - свое вышестоящее учреждение - администратора программ (если должник не является сам главным распорядителем выделенных лимитов), после чего все расходные операции по бюджетному счету либо по текущему счету по средствам, полученным от оказания платных услуг, прекращаются до решения вопроса о исполнении инкассового распоряжения. 
</w:t>
      </w:r>
      <w:r>
        <w:br/>
      </w:r>
      <w:r>
        <w:rPr>
          <w:rFonts w:ascii="Times New Roman"/>
          <w:b w:val="false"/>
          <w:i w:val="false"/>
          <w:color w:val="000000"/>
          <w:sz w:val="28"/>
        </w:rPr>
        <w:t>
      При наличии выделенных лимитов либо средств от оказания платных услуг по специфике 155 "Исполнение решений судов", территориальные органы казначейства исполняют распоряжение в течение трех банковских дней со дня уведомления должника. 
</w:t>
      </w:r>
      <w:r>
        <w:br/>
      </w:r>
      <w:r>
        <w:rPr>
          <w:rFonts w:ascii="Times New Roman"/>
          <w:b w:val="false"/>
          <w:i w:val="false"/>
          <w:color w:val="000000"/>
          <w:sz w:val="28"/>
        </w:rPr>
        <w:t>
      В случае недостатка либо отсутствия средств на 155 специфике, когда для исполнения инкассового распоряжения требуется перенос остатков ранее выделенных лимитов либо плановых назначений на специфику 155 экономической классификации расходов, должник обращается к вышестоящему учреждению-администратору бюджетных программ с просьбой о внесении соответствующих изменений в план финансирования. При этом если удовлетворение требования взыскателя осуществляется за счет остатков ранее выделенных лимитов и требуется их перенос на 155 специфику, то по просьбе должника ему территориальным органом казначейства выдается форма N 032-А "Ведомость движения выделенных лимитов и кассовых расходов с учетом взятых обязательств", если он состоит на республиканском бюджете, и форма 132-А "Ведомость движения выделенных лимитов и кассовых расходов с учетом взятых обязательств", если на местном, с отметкой ответственного исполнителя казначейства: "расходные операции прекращены". Администратор бюджетных программ направляет соответствующую заявку в Министерство финансов Республики Казахстан, если должник финансируется из республиканского бюджета, и в местный финансовый орган, если - из местного бюджета. Все вопросы должны решаться администратором бюджетных программ в течение 14-ти календарных дней со дня получения должником уведомления от территориального органа казначейства. 
</w:t>
      </w:r>
      <w:r>
        <w:br/>
      </w:r>
      <w:r>
        <w:rPr>
          <w:rFonts w:ascii="Times New Roman"/>
          <w:b w:val="false"/>
          <w:i w:val="false"/>
          <w:color w:val="000000"/>
          <w:sz w:val="28"/>
        </w:rPr>
        <w:t>
      При внесении изменений в роспись расходов должник и администратор бюджетных программ должны учитывать наличие зарегистрированных в территориальных органах казначейства обязательств перед поставщиками товаров (работ, услуг). 
</w:t>
      </w:r>
      <w:r>
        <w:br/>
      </w:r>
      <w:r>
        <w:rPr>
          <w:rFonts w:ascii="Times New Roman"/>
          <w:b w:val="false"/>
          <w:i w:val="false"/>
          <w:color w:val="000000"/>
          <w:sz w:val="28"/>
        </w:rPr>
        <w:t>
      Выделение бюджетных средств для исполнения инкассовых распоряжений осуществляется в установленном порядке казначейскими и финансовыми разрешениями, далее разрешениями министерства и бюджетными разрешениями нижестоящего распорядителя лимитов бюджетных средств на специфику 155 "Исполнение решений судов" экономической классификации расходов. При получении соответствующего (из указанных) разрешения территориальный орган казначейства исполняет инкассовое распоряжение путем перечисления средств истцу платежным поручением должника либо мемориальным ордером. В журналах регистрации документов по исполнению решений судов (приложения NN 33, 34), которые ведутся отдельно по видам бюджетов (местный и республиканский), ответисполнитель казначейства производит предусмотренные ими записи.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7. Финансирование государственного заказа 
</w:t>
      </w:r>
      <w:r>
        <w:br/>
      </w:r>
      <w:r>
        <w:rPr>
          <w:rFonts w:ascii="Times New Roman"/>
          <w:b w:val="false"/>
          <w:i w:val="false"/>
          <w:color w:val="000000"/>
          <w:sz w:val="28"/>
        </w:rPr>
        <w:t>
                      за счет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139. Финансирование государственного заказа производится за счет средств, предусмотренных в республиканском или местных бюджетах на соответствующий финансовый год. 
</w:t>
      </w:r>
      <w:r>
        <w:br/>
      </w:r>
      <w:r>
        <w:rPr>
          <w:rFonts w:ascii="Times New Roman"/>
          <w:b w:val="false"/>
          <w:i w:val="false"/>
          <w:color w:val="000000"/>
          <w:sz w:val="28"/>
        </w:rPr>
        <w:t>
      140. Для реализации программ (подпрограмм) на основе государственного заказа администратором бюджетных программ (далее - заказчиком) заключаются договоры (контракты) с юридическими и физическими лицами (далее - исполнителями) на выполнение государственного заказа. 
</w:t>
      </w:r>
      <w:r>
        <w:br/>
      </w:r>
      <w:r>
        <w:rPr>
          <w:rFonts w:ascii="Times New Roman"/>
          <w:b w:val="false"/>
          <w:i w:val="false"/>
          <w:color w:val="000000"/>
          <w:sz w:val="28"/>
        </w:rPr>
        <w:t>
      Допускается заключение договоров (контрактов) территориальными органами администраторов республиканских бюджетных программ с исполнителями на выполнение государственного заказа за счет республиканского бюджета. 
</w:t>
      </w:r>
      <w:r>
        <w:br/>
      </w:r>
      <w:r>
        <w:rPr>
          <w:rFonts w:ascii="Times New Roman"/>
          <w:b w:val="false"/>
          <w:i w:val="false"/>
          <w:color w:val="000000"/>
          <w:sz w:val="28"/>
        </w:rPr>
        <w:t>
      141. Все гражданско-правовые сделки на выполнение государственного заказа, согласно постановлению Правительства Республики Казахстан "О мерах по предупреждению роста кредиторской задолженности государственных учреждений" от 25 декабря 1998 года N 1336 
</w:t>
      </w:r>
      <w:r>
        <w:rPr>
          <w:rFonts w:ascii="Times New Roman"/>
          <w:b w:val="false"/>
          <w:i w:val="false"/>
          <w:color w:val="000000"/>
          <w:sz w:val="28"/>
        </w:rPr>
        <w:t xml:space="preserve"> P981336_ </w:t>
      </w:r>
      <w:r>
        <w:rPr>
          <w:rFonts w:ascii="Times New Roman"/>
          <w:b w:val="false"/>
          <w:i w:val="false"/>
          <w:color w:val="000000"/>
          <w:sz w:val="28"/>
        </w:rPr>
        <w:t>
 , подлежат регистрации в территориальных органах казначейства. 
</w:t>
      </w:r>
      <w:r>
        <w:br/>
      </w:r>
      <w:r>
        <w:rPr>
          <w:rFonts w:ascii="Times New Roman"/>
          <w:b w:val="false"/>
          <w:i w:val="false"/>
          <w:color w:val="000000"/>
          <w:sz w:val="28"/>
        </w:rPr>
        <w:t>
      141-1. Министерством финансов Республики Казахстан может устанавливаться особый порядок финансирования государственного заказа по республиканским бюджетным программам (подпрограммам), определенным Правительством Республики Казахстан. &lt;*&gt; 
</w:t>
      </w:r>
      <w:r>
        <w:br/>
      </w:r>
      <w:r>
        <w:rPr>
          <w:rFonts w:ascii="Times New Roman"/>
          <w:b w:val="false"/>
          <w:i w:val="false"/>
          <w:color w:val="000000"/>
          <w:sz w:val="28"/>
        </w:rPr>
        <w:t>
      Сноска. Инструкция дополнена пунктом 141-1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Условия финансирования государственного заказа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142. Программы (подпрограммы), форма финансирования которых в установленном порядке определена как государственный заказ, распределяются на две группы: 
</w:t>
      </w:r>
      <w:r>
        <w:br/>
      </w:r>
      <w:r>
        <w:rPr>
          <w:rFonts w:ascii="Times New Roman"/>
          <w:b w:val="false"/>
          <w:i w:val="false"/>
          <w:color w:val="000000"/>
          <w:sz w:val="28"/>
        </w:rPr>
        <w:t>
      программы (подпрограммы), финансируемые согласно объему выполненных работ (оказанных услуг); 
</w:t>
      </w:r>
      <w:r>
        <w:br/>
      </w:r>
      <w:r>
        <w:rPr>
          <w:rFonts w:ascii="Times New Roman"/>
          <w:b w:val="false"/>
          <w:i w:val="false"/>
          <w:color w:val="000000"/>
          <w:sz w:val="28"/>
        </w:rPr>
        <w:t>
      программы (подпрограммы), финансируемые из расчета на единицу стоимости государственного заказа. 
</w:t>
      </w:r>
      <w:r>
        <w:br/>
      </w:r>
      <w:r>
        <w:rPr>
          <w:rFonts w:ascii="Times New Roman"/>
          <w:b w:val="false"/>
          <w:i w:val="false"/>
          <w:color w:val="000000"/>
          <w:sz w:val="28"/>
        </w:rPr>
        <w:t>
      В Правилах о государственном заказе, выполняемом за счет средств республиканского и местных бюджетов, разрабатываемых и утверждаемых администраторами бюджетных программ по каждой программе (подпрограмме), указывается принцип расчета стоимости государственного заказа, применяемый при финансировании, по которому определяется принадлежность программ к одной из вышеуказанных групп. Данные Правила представляются администраторами бюджетных программ в территориальные органы Казначейства. 
</w:t>
      </w:r>
      <w:r>
        <w:br/>
      </w:r>
      <w:r>
        <w:rPr>
          <w:rFonts w:ascii="Times New Roman"/>
          <w:b w:val="false"/>
          <w:i w:val="false"/>
          <w:color w:val="000000"/>
          <w:sz w:val="28"/>
        </w:rPr>
        <w:t>
      Договор (контракт) на выполнение государственного заказа на текущий финансовый год может заключаться в пределах годовой суммы, утвержденной в республиканском или местных бюджетах, за вычетом обязательств прошлого финансового года, перерегистрированных в текущем финансовом году. &lt;*&gt; 
</w:t>
      </w:r>
      <w:r>
        <w:br/>
      </w:r>
      <w:r>
        <w:rPr>
          <w:rFonts w:ascii="Times New Roman"/>
          <w:b w:val="false"/>
          <w:i w:val="false"/>
          <w:color w:val="000000"/>
          <w:sz w:val="28"/>
        </w:rPr>
        <w:t>
      Сноска. Пункт 142 -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143. Договор (контракт) заключается на срок в пределах текущего финансового года. 
</w:t>
      </w:r>
      <w:r>
        <w:br/>
      </w:r>
      <w:r>
        <w:rPr>
          <w:rFonts w:ascii="Times New Roman"/>
          <w:b w:val="false"/>
          <w:i w:val="false"/>
          <w:color w:val="000000"/>
          <w:sz w:val="28"/>
        </w:rPr>
        <w:t>
      В случае уточнения республиканского или местных бюджетов договоры (контракты) подлежат перезаключению и перерегистрации в территориальных органах казначейства. 
</w:t>
      </w:r>
      <w:r>
        <w:br/>
      </w:r>
      <w:r>
        <w:rPr>
          <w:rFonts w:ascii="Times New Roman"/>
          <w:b w:val="false"/>
          <w:i w:val="false"/>
          <w:color w:val="000000"/>
          <w:sz w:val="28"/>
        </w:rPr>
        <w:t>
      144. Если для выполнения одной программы (подпрограммы) договоры (контракты) заключаются с несколькими исполнителями, общая сумма таких договоров (контрактов) не должна превышать сумму, в пределах которой допускается заключить договор по данной программе (подпрограмме). 
</w:t>
      </w:r>
      <w:r>
        <w:br/>
      </w:r>
      <w:r>
        <w:rPr>
          <w:rFonts w:ascii="Times New Roman"/>
          <w:b w:val="false"/>
          <w:i w:val="false"/>
          <w:color w:val="000000"/>
          <w:sz w:val="28"/>
        </w:rPr>
        <w:t>
      145. Договор (контракт) на выполнение государственного заказа должен содержать: 
</w:t>
      </w:r>
      <w:r>
        <w:br/>
      </w:r>
      <w:r>
        <w:rPr>
          <w:rFonts w:ascii="Times New Roman"/>
          <w:b w:val="false"/>
          <w:i w:val="false"/>
          <w:color w:val="000000"/>
          <w:sz w:val="28"/>
        </w:rPr>
        <w:t>
      объем выполненных работ (оказанных услуг) в количественном (натуральном) и стоимостном выражении; 
</w:t>
      </w:r>
      <w:r>
        <w:br/>
      </w:r>
      <w:r>
        <w:rPr>
          <w:rFonts w:ascii="Times New Roman"/>
          <w:b w:val="false"/>
          <w:i w:val="false"/>
          <w:color w:val="000000"/>
          <w:sz w:val="28"/>
        </w:rPr>
        <w:t>
      условие, предусматривающее обязательное составление и представление в территориальные органы казначейства акта выполненных работ (оказанных услуг), если программа (подпрограмма) относится к первой группе и расчетов с указанием фактического объема или количества единиц стоимости государственного заказа, если ко второй; 
</w:t>
      </w:r>
      <w:r>
        <w:br/>
      </w:r>
      <w:r>
        <w:rPr>
          <w:rFonts w:ascii="Times New Roman"/>
          <w:b w:val="false"/>
          <w:i w:val="false"/>
          <w:color w:val="000000"/>
          <w:sz w:val="28"/>
        </w:rPr>
        <w:t>
      ответственность сторон за невыполнение условий договора (контракта). 
</w:t>
      </w:r>
      <w:r>
        <w:br/>
      </w:r>
      <w:r>
        <w:rPr>
          <w:rFonts w:ascii="Times New Roman"/>
          <w:b w:val="false"/>
          <w:i w:val="false"/>
          <w:color w:val="000000"/>
          <w:sz w:val="28"/>
        </w:rPr>
        <w:t>
      146. Территориальные органы казначейства при регистрации договоров (контрактов) проверяют наличие условий, указанных в предыдущем пункте настоящей Инструкции. 
</w:t>
      </w:r>
      <w:r>
        <w:br/>
      </w:r>
      <w:r>
        <w:rPr>
          <w:rFonts w:ascii="Times New Roman"/>
          <w:b w:val="false"/>
          <w:i w:val="false"/>
          <w:color w:val="000000"/>
          <w:sz w:val="28"/>
        </w:rPr>
        <w:t>
      147. Акт выполненных работ (оказанных услуг)(I группа программ) и расчеты (II группа программ) должны содержать: 
</w:t>
      </w:r>
      <w:r>
        <w:br/>
      </w:r>
      <w:r>
        <w:rPr>
          <w:rFonts w:ascii="Times New Roman"/>
          <w:b w:val="false"/>
          <w:i w:val="false"/>
          <w:color w:val="000000"/>
          <w:sz w:val="28"/>
        </w:rPr>
        <w:t>
      наименования заказчика и исполнителя; 
</w:t>
      </w:r>
      <w:r>
        <w:br/>
      </w:r>
      <w:r>
        <w:rPr>
          <w:rFonts w:ascii="Times New Roman"/>
          <w:b w:val="false"/>
          <w:i w:val="false"/>
          <w:color w:val="000000"/>
          <w:sz w:val="28"/>
        </w:rPr>
        <w:t>
      общую стоимость выполненных работ (оказанных услуг) с начала действия договора (контракта); 
</w:t>
      </w:r>
      <w:r>
        <w:br/>
      </w:r>
      <w:r>
        <w:rPr>
          <w:rFonts w:ascii="Times New Roman"/>
          <w:b w:val="false"/>
          <w:i w:val="false"/>
          <w:color w:val="000000"/>
          <w:sz w:val="28"/>
        </w:rPr>
        <w:t>
      сумму аванса, перечисленную исполнителю; 
</w:t>
      </w:r>
      <w:r>
        <w:br/>
      </w:r>
      <w:r>
        <w:rPr>
          <w:rFonts w:ascii="Times New Roman"/>
          <w:b w:val="false"/>
          <w:i w:val="false"/>
          <w:color w:val="000000"/>
          <w:sz w:val="28"/>
        </w:rPr>
        <w:t>
      ранее заактированные суммы по выполненным работам (оказанным услугам); 
</w:t>
      </w:r>
      <w:r>
        <w:br/>
      </w:r>
      <w:r>
        <w:rPr>
          <w:rFonts w:ascii="Times New Roman"/>
          <w:b w:val="false"/>
          <w:i w:val="false"/>
          <w:color w:val="000000"/>
          <w:sz w:val="28"/>
        </w:rPr>
        <w:t>
      виды выполненных работ (оказанных услуг) с указанием их объемов для I группы и фактическое количество единиц стоимости государственного заказа для II группы за определенный период времени (указываются даты) в натуральном выражении; 
</w:t>
      </w:r>
      <w:r>
        <w:br/>
      </w:r>
      <w:r>
        <w:rPr>
          <w:rFonts w:ascii="Times New Roman"/>
          <w:b w:val="false"/>
          <w:i w:val="false"/>
          <w:color w:val="000000"/>
          <w:sz w:val="28"/>
        </w:rPr>
        <w:t>
      суммы фактических расходов, произведенных исполнителем для выполнения указанных видов работ (услуг); 
</w:t>
      </w:r>
      <w:r>
        <w:br/>
      </w:r>
      <w:r>
        <w:rPr>
          <w:rFonts w:ascii="Times New Roman"/>
          <w:b w:val="false"/>
          <w:i w:val="false"/>
          <w:color w:val="000000"/>
          <w:sz w:val="28"/>
        </w:rPr>
        <w:t>
      сумму, требуемую к перечислению исполнителю для оплаты выполненных работ (оказанных услуг) с учетом аванса, которая не должна превышать остатка лимита по программе (подпрограмме) на финансируемый месяц; 
</w:t>
      </w:r>
      <w:r>
        <w:br/>
      </w:r>
      <w:r>
        <w:rPr>
          <w:rFonts w:ascii="Times New Roman"/>
          <w:b w:val="false"/>
          <w:i w:val="false"/>
          <w:color w:val="000000"/>
          <w:sz w:val="28"/>
        </w:rPr>
        <w:t>
      подписи руководителей и оттиски печатей заказчика и исполнителя. 
</w:t>
      </w:r>
      <w:r>
        <w:br/>
      </w:r>
      <w:r>
        <w:rPr>
          <w:rFonts w:ascii="Times New Roman"/>
          <w:b w:val="false"/>
          <w:i w:val="false"/>
          <w:color w:val="000000"/>
          <w:sz w:val="28"/>
        </w:rPr>
        <w:t>
      148. Ответственность за достоверность данных, указанных в акте, несут заказчик и исполнитель. 
</w:t>
      </w:r>
      <w:r>
        <w:br/>
      </w:r>
      <w:r>
        <w:rPr>
          <w:rFonts w:ascii="Times New Roman"/>
          <w:b w:val="false"/>
          <w:i w:val="false"/>
          <w:color w:val="000000"/>
          <w:sz w:val="28"/>
        </w:rPr>
        <w:t>
      149. Ответственный исполнитель территориального органа казначейства осуществляет визуальный контроль на соответствие суммы, указанной в платежном поручении, и суммы, требуемой к перечислению исполнителю для оплаты выполненных работ (оказанных услуг), с учетом аванса.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Порядок финансирования государственного заказа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150. Расчеты за выполнение государственного заказа производятся с бюджетного счета заказчика перечислением бюджетных денег на счет исполнителя в банках второго уровня или в территориальных органах казначейства. 
</w:t>
      </w:r>
      <w:r>
        <w:br/>
      </w:r>
      <w:r>
        <w:rPr>
          <w:rFonts w:ascii="Times New Roman"/>
          <w:b w:val="false"/>
          <w:i w:val="false"/>
          <w:color w:val="000000"/>
          <w:sz w:val="28"/>
        </w:rPr>
        <w:t>
      Авансирование каждого исполнителя для выполнения программ (подпрограмм) в рамках государственного заказа за счет республиканского и местных бюджетов производится в размере, не превышающем суммы того месяца, в котором начинается финансирование, согласно утвержденной росписи расходов республиканского и местных бюджетов. 
</w:t>
      </w:r>
      <w:r>
        <w:br/>
      </w:r>
      <w:r>
        <w:rPr>
          <w:rFonts w:ascii="Times New Roman"/>
          <w:b w:val="false"/>
          <w:i w:val="false"/>
          <w:color w:val="000000"/>
          <w:sz w:val="28"/>
        </w:rPr>
        <w:t>
      151. Для территориальных органов казначейства основанием для перечисления денег с бюджетного счета администратора бюджетных программ (распорядителя бюджетных денег любого уровня) на расчетный счет исполнителя работ (услуг), выполняемых в рамках государственного заказа, служат акты выполненных работ (услуг), если программы (подпрограммы) относятся к первой группе, и соответствующие расчеты, если - ко второй. При этом платежное поручение должно иметь: номер и дату протокола, оформленного по результатам конкурсных процедур, согласно постановлению Правительства Республики Казахстан "Об утверждении Инструкции о порядке проведения государственных закупок товаров, работ и услуг" от 10.12.98г. N 1268, номер и дату договора (контракта), номер обязательства. 
</w:t>
      </w:r>
      <w:r>
        <w:br/>
      </w:r>
      <w:r>
        <w:rPr>
          <w:rFonts w:ascii="Times New Roman"/>
          <w:b w:val="false"/>
          <w:i w:val="false"/>
          <w:color w:val="000000"/>
          <w:sz w:val="28"/>
        </w:rPr>
        <w:t>
      152. Территориальные органы казначейства осуществляют текущий визуальный контроль (согласно п.149) при перечислении денег и последующий контроль при проведении ревизий.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3-1. Порядок финансирования отдельных республиканских 
</w:t>
      </w:r>
      <w:r>
        <w:br/>
      </w:r>
      <w:r>
        <w:rPr>
          <w:rFonts w:ascii="Times New Roman"/>
          <w:b w:val="false"/>
          <w:i w:val="false"/>
          <w:color w:val="000000"/>
          <w:sz w:val="28"/>
        </w:rPr>
        <w:t>
                 бюджетных программ (подпрограмм), предусмотренных в 
</w:t>
      </w:r>
      <w:r>
        <w:br/>
      </w:r>
      <w:r>
        <w:rPr>
          <w:rFonts w:ascii="Times New Roman"/>
          <w:b w:val="false"/>
          <w:i w:val="false"/>
          <w:color w:val="000000"/>
          <w:sz w:val="28"/>
        </w:rPr>
        <w:t>
                 республиканском бюджете на 2000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152-1. Настоящая глава определяет порядок финансирования республиканских бюджетных программ (подпрограмм) согласно Перечню республиканских бюджетных программ и подпрограмм, утвержденному постановлением Правительства Республики Казахстан от 7 декабря 1999 года N 1872 
</w:t>
      </w:r>
      <w:r>
        <w:rPr>
          <w:rFonts w:ascii="Times New Roman"/>
          <w:b w:val="false"/>
          <w:i w:val="false"/>
          <w:color w:val="000000"/>
          <w:sz w:val="28"/>
        </w:rPr>
        <w:t xml:space="preserve"> P991872_ </w:t>
      </w:r>
      <w:r>
        <w:rPr>
          <w:rFonts w:ascii="Times New Roman"/>
          <w:b w:val="false"/>
          <w:i w:val="false"/>
          <w:color w:val="000000"/>
          <w:sz w:val="28"/>
        </w:rPr>
        <w:t>
 "О реализации Закона Республики Казахстан "О республиканском бюджете на 2000 год" (далее в настоящей главе - программ (подпрограмм). 
</w:t>
      </w:r>
      <w:r>
        <w:br/>
      </w:r>
      <w:r>
        <w:rPr>
          <w:rFonts w:ascii="Times New Roman"/>
          <w:b w:val="false"/>
          <w:i w:val="false"/>
          <w:color w:val="000000"/>
          <w:sz w:val="28"/>
        </w:rPr>
        <w:t>
      152-2. Ежемесячное финансирование программ (подпрограмм) производится в соответствии с Правилами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утвержденными постановлением Правительства Республики Казахстан от 16 февраля 2000 года N 255 
</w:t>
      </w:r>
      <w:r>
        <w:rPr>
          <w:rFonts w:ascii="Times New Roman"/>
          <w:b w:val="false"/>
          <w:i w:val="false"/>
          <w:color w:val="000000"/>
          <w:sz w:val="28"/>
        </w:rPr>
        <w:t xml:space="preserve"> P000255_ </w:t>
      </w:r>
      <w:r>
        <w:rPr>
          <w:rFonts w:ascii="Times New Roman"/>
          <w:b w:val="false"/>
          <w:i w:val="false"/>
          <w:color w:val="000000"/>
          <w:sz w:val="28"/>
        </w:rPr>
        <w:t>
 , за исключением требований, установленных в настоящей главе. 
</w:t>
      </w:r>
      <w:r>
        <w:br/>
      </w:r>
      <w:r>
        <w:rPr>
          <w:rFonts w:ascii="Times New Roman"/>
          <w:b w:val="false"/>
          <w:i w:val="false"/>
          <w:color w:val="000000"/>
          <w:sz w:val="28"/>
        </w:rPr>
        <w:t>
      Финансирование программ (подпрограмм) на 2000 год, выполняемых в рамках государственного заказа, осуществляется в порядке, определяемом законодательством. Договоры (контракты) на выполнение программ (подпрограмм), выполняемых в рамках государственного заказа, заключаются на сумму выделенных лимитов финансирования. При этом договоры (контракты) на следующем этапе заключаются при условии, что ранее заключенные договоры (контракты) исполнены полностью. 
</w:t>
      </w:r>
      <w:r>
        <w:br/>
      </w:r>
      <w:r>
        <w:rPr>
          <w:rFonts w:ascii="Times New Roman"/>
          <w:b w:val="false"/>
          <w:i w:val="false"/>
          <w:color w:val="000000"/>
          <w:sz w:val="28"/>
        </w:rPr>
        <w:t>
      152-3. Финансирование программ (подпрограмм) осуществляется поэтапно, начиная со второго квартала 2000 года. 
</w:t>
      </w:r>
      <w:r>
        <w:br/>
      </w:r>
      <w:r>
        <w:rPr>
          <w:rFonts w:ascii="Times New Roman"/>
          <w:b w:val="false"/>
          <w:i w:val="false"/>
          <w:color w:val="000000"/>
          <w:sz w:val="28"/>
        </w:rPr>
        <w:t>
      Комитет казначейства Министерства финансов Республики Казахстан ежемесячно до 3-го числа текущего месяца представляет Бюджетному департаменту Министерства финансов Республики Казахстан (далее - Бюджетный департамент) фактический объем поступлений в республиканский бюджет по состоянию на 1-ое число текущего месяца (по категориям бюджетной классификации доходов "Налоговые поступления", "Неналоговые поступления", "Доходы от операций с капиталом", "Полученные официальные трансферты (гранты)" и "Погашение кредитов, выданных из бюджета"). 
</w:t>
      </w:r>
      <w:r>
        <w:br/>
      </w:r>
      <w:r>
        <w:rPr>
          <w:rFonts w:ascii="Times New Roman"/>
          <w:b w:val="false"/>
          <w:i w:val="false"/>
          <w:color w:val="000000"/>
          <w:sz w:val="28"/>
        </w:rPr>
        <w:t>
      Бюджетный департамент проводит анализ уровня фактических поступлений в республиканский бюджет от годовой суммы, утвержденной Законом Республики Казахстан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и осуществляет финансирование программ (подпрограмм) в следующем порядке: 
</w:t>
      </w:r>
      <w:r>
        <w:br/>
      </w:r>
      <w:r>
        <w:rPr>
          <w:rFonts w:ascii="Times New Roman"/>
          <w:b w:val="false"/>
          <w:i w:val="false"/>
          <w:color w:val="000000"/>
          <w:sz w:val="28"/>
        </w:rPr>
        <w:t>
      на первом этапе (с 1-го апреля 2000 года) при объеме фактических поступлений по состоянию на 1-ое апреля 2000 года не менее 20 процентов от утвержденной годовой суммы поступлений финансирование программ (подпрограмм) осуществляется в апреле, мае и июне в пределах сумм, предусмотренных в росписи доходов и расходов республиканского бюджета (далее - роспись) на эти месяцы. В случае, если объем фактических поступлений по состоянию на 1-ое апреля составляет менее 20 процентов от годовой суммы, то финансирование программ (подпрограмм) в апреле не производится. При объеме фактических поступлений не менее 20 процентов от годовой суммы по состоянию на 1-ое мая финансирование программ (подпрограмм) осуществляется в мае и июне в пределах сумм, предусмотренных в росписи на эти месяцы. В случае, если объем фактических поступлений по состоянию на 1-ое мая составляет менее 20 процентов от годовой суммы, то финансирование программ (подпрограмм) в мае не производится. При объеме фактических поступлений по состоянию на 1-ое июня не менее 20 процентов от годовой суммы финансирование программ (подпрограмм) осуществляется в июне в пределах сумм, предусмотренных в росписи на этот месяц. В случае, если объем фактических поступлений по состоянию на 1-ое июня составляет менее 20 процентов от годовой суммы, то финансирование программ (подпрограмм) в июне не производится; 
</w:t>
      </w:r>
      <w:r>
        <w:br/>
      </w:r>
      <w:r>
        <w:rPr>
          <w:rFonts w:ascii="Times New Roman"/>
          <w:b w:val="false"/>
          <w:i w:val="false"/>
          <w:color w:val="000000"/>
          <w:sz w:val="28"/>
        </w:rPr>
        <w:t>
      на втором этапе (с 1-го июля 2000 года) при объеме фактических поступлений по состоянию на 1-ое июля 2000 года не менее 45 процентов от утвержденной годовой суммы поступлений финансирование программ (подпрограмм) осуществляется в июле, августе и сентябре в пределах сумм, предусмотренных в росписи на эти месяцы. В случае, если объем фактических поступлений по состоянию на 1-ое июля составляет менее 45 процентов от годовой суммы, то финансирование программ (подпрограмм) в июле не производится. При объеме фактических поступлений не менее 45 процентов от годовой суммы по состоянию на 1-ое августа финансирование программ (подпрограмм) осуществляется в августе и сентябре в пределах сумм, предусмотренных в росписи на эти месяцы. В случае, если объем фактических поступлений по состоянию на 1-ое августа составляет менее 45 процентов от годовой суммы, то финансирование программ (подпрограмм) в августе не производится. При объеме фактических поступлений по состоянию на 1-ое сентября не менее 45 процентов от годовой суммы финансирование программ (подпрограмм) осуществляется в сентябре в пределах сумм, предусмотренных в росписи на этот месяц. В случае, если объем фактических поступлений по состоянию на 1-ое сентября составляет менее 45 процентов от годовой суммы, то финансирование программ (подпрограмм) в сентябре не производится. 
</w:t>
      </w:r>
      <w:r>
        <w:br/>
      </w:r>
      <w:r>
        <w:rPr>
          <w:rFonts w:ascii="Times New Roman"/>
          <w:b w:val="false"/>
          <w:i w:val="false"/>
          <w:color w:val="000000"/>
          <w:sz w:val="28"/>
        </w:rPr>
        <w:t>
      Остатки не профинансированных плановых назначений программ (подпрограмм) второго квартала могут быть профинансированы в третьем квартале нарастающим итогом только при объеме фактических поступлений не менее 45 процентов от утвержденной годовой суммы по состоянию на 1-ое июля 2000 года; 
</w:t>
      </w:r>
      <w:r>
        <w:br/>
      </w:r>
      <w:r>
        <w:rPr>
          <w:rFonts w:ascii="Times New Roman"/>
          <w:b w:val="false"/>
          <w:i w:val="false"/>
          <w:color w:val="000000"/>
          <w:sz w:val="28"/>
        </w:rPr>
        <w:t>
      на третьем этапе (с 1-го октября 2000 года) при объеме фактических поступлений по состоянию на 1-ое октября 2000 года не менее 72 процентов от утвержденной годовой суммы поступлений финансирование программ (подпрограмм) осуществляется в октябре, ноябре и декабре в пределах сумм, предусмотренных в росписи на эти месяцы. В случае, если объем фактических поступлений по состоянию на 1-ое октября составляет менее 72 процентов от годовой суммы, то финансирование программ (подпрограмм) в октябре не производится. При объеме фактических поступлений не менее 72 процентов от годовой суммы по состоянию на 1-ое ноября финансирование программ (подпрограмм) осуществляется в ноябре и декабре в пределах сумм, предусмотренных в росписи на эти месяцы. В случае, если объем фактических поступлений по состоянию на 1-ое ноября составляет менее 72 процентов от годовой суммы, то финансирование программ (подпрограмм) в ноябре не производится. При объеме фактических поступлений по состоянию на 1-ое декабря не менее 72 процентов от годовой суммы финансирование программ (подпрограмм) осуществляется в декабре в пределах сумм, предусмотренных в росписи на этот месяц. В случае, если объем фактических поступлений по состоянию на 1-ое декабря составляет менее 72 процентов от годовой суммы, то финансирование программ (подпрограмм) в декабре не производится. 
</w:t>
      </w:r>
      <w:r>
        <w:br/>
      </w:r>
      <w:r>
        <w:rPr>
          <w:rFonts w:ascii="Times New Roman"/>
          <w:b w:val="false"/>
          <w:i w:val="false"/>
          <w:color w:val="000000"/>
          <w:sz w:val="28"/>
        </w:rPr>
        <w:t>
      Остатки не профинансированных плановых назначений программ (подпрограмм) второго и третьего квартала могут быть профинансированы в четвертом квартале нарастающим итогом только при объеме фактических поступлений не менее 72 процентов от утвержденной годовой суммы по состоянию на 1-ое октября 2000 года и при ожидаемых поступлениях по состоянию на 31-ое декабря 2000 года в объеме не менее 100 процентов от утвержденной годовой суммы. 
</w:t>
      </w:r>
      <w:r>
        <w:br/>
      </w:r>
      <w:r>
        <w:rPr>
          <w:rFonts w:ascii="Times New Roman"/>
          <w:b w:val="false"/>
          <w:i w:val="false"/>
          <w:color w:val="000000"/>
          <w:sz w:val="28"/>
        </w:rPr>
        <w:t>
      152-4. В случае неисполнения в полном объеме утвержденного в республиканском бюджете на 2000 год плана по поступлениям сумма финансирования остатка плановых назначений по программам (подпрограммам) может быть уменьшена на сумму недоисполнения плана на год по поступлениям. &lt;*&gt; 
</w:t>
      </w:r>
      <w:r>
        <w:br/>
      </w:r>
      <w:r>
        <w:rPr>
          <w:rFonts w:ascii="Times New Roman"/>
          <w:b w:val="false"/>
          <w:i w:val="false"/>
          <w:color w:val="000000"/>
          <w:sz w:val="28"/>
        </w:rPr>
        <w:t>
      Сноска. Инструкция дополнена Главой 3-1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8. Порядок регистрации и оплаты гражданско- 
</w:t>
      </w:r>
      <w:r>
        <w:br/>
      </w:r>
      <w:r>
        <w:rPr>
          <w:rFonts w:ascii="Times New Roman"/>
          <w:b w:val="false"/>
          <w:i w:val="false"/>
          <w:color w:val="000000"/>
          <w:sz w:val="28"/>
        </w:rPr>
        <w:t>
                       правовых сделок, заключаемых государственными 
</w:t>
      </w:r>
      <w:r>
        <w:br/>
      </w:r>
      <w:r>
        <w:rPr>
          <w:rFonts w:ascii="Times New Roman"/>
          <w:b w:val="false"/>
          <w:i w:val="false"/>
          <w:color w:val="000000"/>
          <w:sz w:val="28"/>
        </w:rPr>
        <w:t>
                       учреждениями за счет бюджетных денег и учета их 
</w:t>
      </w:r>
      <w:r>
        <w:br/>
      </w:r>
      <w:r>
        <w:rPr>
          <w:rFonts w:ascii="Times New Roman"/>
          <w:b w:val="false"/>
          <w:i w:val="false"/>
          <w:color w:val="000000"/>
          <w:sz w:val="28"/>
        </w:rPr>
        <w:t>
                       территориальными органами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153. Государственные учреждения, заключающие гражданско-правовые договоры на приобретение товаров, (работ, услуг) за счет средств государственного бюджета, регистрируют их в территориальных органах казначейства Министерства финансов Республики Казахстан. 
</w:t>
      </w:r>
      <w:r>
        <w:br/>
      </w:r>
      <w:r>
        <w:rPr>
          <w:rFonts w:ascii="Times New Roman"/>
          <w:b w:val="false"/>
          <w:i w:val="false"/>
          <w:color w:val="000000"/>
          <w:sz w:val="28"/>
        </w:rPr>
        <w:t>
      Договоры, заключаемые государственными учреждениями за счет средств государственного бюджета, но не прошедшие регистрацию в территориальных органах казначейства, не обеспечиваются бюджетными ассигнованиями в соответствии с пунктом 1 статьи 155 Гражданского кодекса Республики Казахстан, считаются не совершенными. 
</w:t>
      </w:r>
      <w:r>
        <w:br/>
      </w:r>
      <w:r>
        <w:rPr>
          <w:rFonts w:ascii="Times New Roman"/>
          <w:b w:val="false"/>
          <w:i w:val="false"/>
          <w:color w:val="000000"/>
          <w:sz w:val="28"/>
        </w:rPr>
        <w:t>
      Товары (работы, услуги), приобретенные государственными учреждениями в долг, сверх объема плановых назначений или выделенных лимитов, не подлежат оплате за счет бюджетных денег. За приобретения сверх плана финансирования несут в установленном порядке ответственность должностные лица государственных учреждений. &lt;*&gt; 
</w:t>
      </w:r>
      <w:r>
        <w:br/>
      </w:r>
      <w:r>
        <w:rPr>
          <w:rFonts w:ascii="Times New Roman"/>
          <w:b w:val="false"/>
          <w:i w:val="false"/>
          <w:color w:val="000000"/>
          <w:sz w:val="28"/>
        </w:rPr>
        <w:t>
      Сноска. Пункт 153 с изменениями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регистрации договоров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154. Государственные учреждения представляют в обслуживающий их территориальный орган казначейства для регистрации договор, который должен содержать следующее условие: 
</w:t>
      </w:r>
      <w:r>
        <w:br/>
      </w:r>
      <w:r>
        <w:rPr>
          <w:rFonts w:ascii="Times New Roman"/>
          <w:b w:val="false"/>
          <w:i w:val="false"/>
          <w:color w:val="000000"/>
          <w:sz w:val="28"/>
        </w:rPr>
        <w:t>
      договор вступает в силу и становится обязательным для сторон с момента его регистрации в территориальных органах казначейства (если договором или законодательством не предусмотрен более поздний срок вступления договора в силу). 
</w:t>
      </w:r>
      <w:r>
        <w:br/>
      </w:r>
      <w:r>
        <w:rPr>
          <w:rFonts w:ascii="Times New Roman"/>
          <w:b w:val="false"/>
          <w:i w:val="false"/>
          <w:color w:val="000000"/>
          <w:sz w:val="28"/>
        </w:rPr>
        <w:t>
      При регистрации договоров территориальными органами казначейства производится проверка соответствия суммы заключаемого государственным учреждением договора его годовым (бюджетным) назначениям либо выделенным ему лимитам бюджетных денег, в зависимости от установленного Министерством финансов Республики Казахстан распределения расходов на группы по степени их обеспечения бюджетными деньгами.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155. Одновременно с договором государственным учреждением представляется в территориальный орган казначейства заявка на регистрацию договора (приложение N 35).
</w:t>
      </w:r>
      <w:r>
        <w:br/>
      </w:r>
      <w:r>
        <w:rPr>
          <w:rFonts w:ascii="Times New Roman"/>
          <w:b w:val="false"/>
          <w:i w:val="false"/>
          <w:color w:val="000000"/>
          <w:sz w:val="28"/>
        </w:rPr>
        <w:t>
     Заявка на регистрацию договора должна содержать следующие реквизиты:
</w:t>
      </w:r>
      <w:r>
        <w:br/>
      </w:r>
      <w:r>
        <w:rPr>
          <w:rFonts w:ascii="Times New Roman"/>
          <w:b w:val="false"/>
          <w:i w:val="false"/>
          <w:color w:val="000000"/>
          <w:sz w:val="28"/>
        </w:rPr>
        <w:t>
     наименование территориального органа казначейства;
</w:t>
      </w:r>
      <w:r>
        <w:br/>
      </w:r>
      <w:r>
        <w:rPr>
          <w:rFonts w:ascii="Times New Roman"/>
          <w:b w:val="false"/>
          <w:i w:val="false"/>
          <w:color w:val="000000"/>
          <w:sz w:val="28"/>
        </w:rPr>
        <w:t>
     наименование и код государственного учреждения, состоящий из семи знаков (первые три знака - код администратора бюджетных программ, оставшиеся четыре знака - код подведомственного государственного учреждения); 
</w:t>
      </w:r>
      <w:r>
        <w:br/>
      </w:r>
      <w:r>
        <w:rPr>
          <w:rFonts w:ascii="Times New Roman"/>
          <w:b w:val="false"/>
          <w:i w:val="false"/>
          <w:color w:val="000000"/>
          <w:sz w:val="28"/>
        </w:rPr>
        <w:t>
     номер заявки и дату ее заполнения;
</w:t>
      </w:r>
      <w:r>
        <w:br/>
      </w:r>
      <w:r>
        <w:rPr>
          <w:rFonts w:ascii="Times New Roman"/>
          <w:b w:val="false"/>
          <w:i w:val="false"/>
          <w:color w:val="000000"/>
          <w:sz w:val="28"/>
        </w:rPr>
        <w:t>
     номер договора;
</w:t>
      </w:r>
      <w:r>
        <w:br/>
      </w:r>
      <w:r>
        <w:rPr>
          <w:rFonts w:ascii="Times New Roman"/>
          <w:b w:val="false"/>
          <w:i w:val="false"/>
          <w:color w:val="000000"/>
          <w:sz w:val="28"/>
        </w:rPr>
        <w:t>
     наименование договора;
</w:t>
      </w:r>
      <w:r>
        <w:br/>
      </w:r>
      <w:r>
        <w:rPr>
          <w:rFonts w:ascii="Times New Roman"/>
          <w:b w:val="false"/>
          <w:i w:val="false"/>
          <w:color w:val="000000"/>
          <w:sz w:val="28"/>
        </w:rPr>
        <w:t>
     общую сумму договора в тенге с указанием кодов бюджетной классификации (при заключении годовых и текущих договоров суммы, указываемые по строкам "Сумма договора _________ тенге" и "Сумма на текущий год ________ тенге", проставляются одинаковые; при долголетнем договоре по строке "Сумма договора ________ тенге" указывается общая сумма договора, по строке "Сумма на текущий год ________ тенге" - сумма на текущий финансовый год);
</w:t>
      </w:r>
      <w:r>
        <w:br/>
      </w:r>
      <w:r>
        <w:rPr>
          <w:rFonts w:ascii="Times New Roman"/>
          <w:b w:val="false"/>
          <w:i w:val="false"/>
          <w:color w:val="000000"/>
          <w:sz w:val="28"/>
        </w:rPr>
        <w:t>
      срок обязательства (годовое, текущие - согласно бюджетной классификации расходов по экономическим характеристикам бюджета Республики Казахстан). 
</w:t>
      </w:r>
      <w:r>
        <w:br/>
      </w:r>
      <w:r>
        <w:rPr>
          <w:rFonts w:ascii="Times New Roman"/>
          <w:b w:val="false"/>
          <w:i w:val="false"/>
          <w:color w:val="000000"/>
          <w:sz w:val="28"/>
        </w:rPr>
        <w:t>
      156. Ответисполнитель казначейства обеспечивает ввод реквизитов заявки к договору в автоматизированное рабочее место казначея. При вводе реквизитов заявки на регистрацию договора осуществляется программный контроль за наличием кода государственного учреждения, кода программы, подпрограммы, специфики экономической классификации расходов, за соответствием кода бюджетной классификации сроку обязательств. 
</w:t>
      </w:r>
      <w:r>
        <w:br/>
      </w:r>
      <w:r>
        <w:rPr>
          <w:rFonts w:ascii="Times New Roman"/>
          <w:b w:val="false"/>
          <w:i w:val="false"/>
          <w:color w:val="000000"/>
          <w:sz w:val="28"/>
        </w:rPr>
        <w:t>
      157. После того, как реквизиты заявки введены и отконтролированы, заявка утверждается при соблюдении следующих условий в зависимости от срока обязательства, соответствующего специфике расходов: 
</w:t>
      </w:r>
      <w:r>
        <w:br/>
      </w:r>
      <w:r>
        <w:rPr>
          <w:rFonts w:ascii="Times New Roman"/>
          <w:b w:val="false"/>
          <w:i w:val="false"/>
          <w:color w:val="000000"/>
          <w:sz w:val="28"/>
        </w:rPr>
        <w:t>
      если это годовое обязательство, то сумма взятых обязательств по соответствующей специфике не должна превышать остатка планового назначения на год по этой же специфике. По долголетним обязательствам контроль осуществляется по сумме на текущий год; 
</w:t>
      </w:r>
      <w:r>
        <w:br/>
      </w:r>
      <w:r>
        <w:rPr>
          <w:rFonts w:ascii="Times New Roman"/>
          <w:b w:val="false"/>
          <w:i w:val="false"/>
          <w:color w:val="000000"/>
          <w:sz w:val="28"/>
        </w:rPr>
        <w:t>
      если это текущее обязательство, то сумма принимаемых обязательств по соответствующей специфике не должна превышать свободный остаток лимита, уменьшенный на сумму неисполненных текущих обязательств. 
</w:t>
      </w:r>
      <w:r>
        <w:br/>
      </w:r>
      <w:r>
        <w:rPr>
          <w:rFonts w:ascii="Times New Roman"/>
          <w:b w:val="false"/>
          <w:i w:val="false"/>
          <w:color w:val="000000"/>
          <w:sz w:val="28"/>
        </w:rPr>
        <w:t>
      158. При утверждении заявки на регистрацию договора обязательству присваивается номер, состоящий из десяти знаков, первые три знака обозначают код администратора бюджетных программ, вторые четыре знака - код подведомственного государственного учреждения, остальные три знака - номер обязательства. Договор может заключаться по нескольким спецификам расходов и соответственно столько же принимается обязательств, при этом каждому из них присваивается отдельный последовательный номер. 
</w:t>
      </w:r>
      <w:r>
        <w:br/>
      </w:r>
      <w:r>
        <w:rPr>
          <w:rFonts w:ascii="Times New Roman"/>
          <w:b w:val="false"/>
          <w:i w:val="false"/>
          <w:color w:val="000000"/>
          <w:sz w:val="28"/>
        </w:rPr>
        <w:t>
      159. После принятия к учету обязательства производится бронирование суммы взятого обязательства из: 
</w:t>
      </w:r>
      <w:r>
        <w:br/>
      </w:r>
      <w:r>
        <w:rPr>
          <w:rFonts w:ascii="Times New Roman"/>
          <w:b w:val="false"/>
          <w:i w:val="false"/>
          <w:color w:val="000000"/>
          <w:sz w:val="28"/>
        </w:rPr>
        <w:t>
      остатка планового разрешения на год, если это годовое (долголетнее) обязательство; 
</w:t>
      </w:r>
      <w:r>
        <w:br/>
      </w:r>
      <w:r>
        <w:rPr>
          <w:rFonts w:ascii="Times New Roman"/>
          <w:b w:val="false"/>
          <w:i w:val="false"/>
          <w:color w:val="000000"/>
          <w:sz w:val="28"/>
        </w:rPr>
        <w:t>
      остатка лимитов текущего разрешения, если это текущее обязательство. 
</w:t>
      </w:r>
      <w:r>
        <w:br/>
      </w:r>
      <w:r>
        <w:rPr>
          <w:rFonts w:ascii="Times New Roman"/>
          <w:b w:val="false"/>
          <w:i w:val="false"/>
          <w:color w:val="000000"/>
          <w:sz w:val="28"/>
        </w:rPr>
        <w:t>
      160. С целью подтверждения принятия обязательства к учету, ответисполнитель территориального органа казначейства выдает государственному учреждению справку о регистрации договора (приложение N 36), распечатанную после утверждения заявки и присвоения номера обязательству, с отражением присвоенного номера обязательства и номера заявки на регистрацию договора. При регистрации договоров государственных учреждений, содержащихся за счет республиканского бюджета, выдается справка формы N 030 (за счет местных бюджетов - формы N 130). Справка о регистрации договора оформляется в двух экземплярах, один из которых заверяется ответисполнителем территориального органа казначейства и выдается государственному учреждению, другой остается в территориальном органе казначейства. Вместе со справкой ответисполнитель территориального органа казначейства возвращает государственному учреждению договор с отметкой о его регистрации. Справка формы N 030 (130) до выдачи государственному учреждению регистрируется ответисполнителем территориального органа казначейства в журнале регистрации справок по взятым обязательствам (приложение N 37). Для регистрации справок формы N 030 применяется журнал N 1, для справок формы N 130 - соответственно журнал N 2. В журнале ежегодно до начала записей нумеруются все страницы. Записи в журнале производятся лицом, назначенным ответственным за регистрацию справок, в хронологическом порядке по мере выдачи справок. Записи должны производиться средствами, которые обеспечивают их сохранность на установленный законодательством срок. Ошибки в журнале исправляются путем зачеркивания неправильного текста и надписи над зачеркнутым правильного текста с оговоркой "Исправлено верить", подтвержденной подписями лиц, подписавших справку, с указанием даты исправления, заверенной печатью. Ответственность за своевременное внесение записей в журнал, выдачу справок государственным учреждениям, за достоверность содержащихся в журнале и справках данных несет лицо, ответственное за регистрацию справок. 
</w:t>
      </w:r>
      <w:r>
        <w:br/>
      </w:r>
      <w:r>
        <w:rPr>
          <w:rFonts w:ascii="Times New Roman"/>
          <w:b w:val="false"/>
          <w:i w:val="false"/>
          <w:color w:val="000000"/>
          <w:sz w:val="28"/>
        </w:rPr>
        <w:t>
      161. Ответисполнитель территориального органа казначейства при контроле платежных документов при оплате по договору в безналичном порядке проверяет наличие в строке "Назначение платежа" номера обязательства, по которому осуществляется оплата, номера и даты договора и протокола об итогах конкурса по государственным закупкам. &lt;*&gt; 
</w:t>
      </w:r>
      <w:r>
        <w:br/>
      </w:r>
      <w:r>
        <w:rPr>
          <w:rFonts w:ascii="Times New Roman"/>
          <w:b w:val="false"/>
          <w:i w:val="false"/>
          <w:color w:val="000000"/>
          <w:sz w:val="28"/>
        </w:rPr>
        <w:t>
      Сноска. Пункт 161 -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162. В случае расторжения, изменения цены договора или реквизитов его сторон, других условий договора государственное учреждение должно перерегистрировать такой договор в территориальном органе казначейства. В связи с этим государственным учреждением представляется в территориальный орган казначейства заявка на внесение изменений к договору (приложение N 38). Заявка заполняется исходя из данных справки формы N 030 (130), при повторном изменении условий договора - на основании последней справки формы N 031 (131) (приложение N 39). В заявке указывается новая сумма договора, а также номера корректируемых обязательств. 
</w:t>
      </w:r>
      <w:r>
        <w:br/>
      </w:r>
      <w:r>
        <w:rPr>
          <w:rFonts w:ascii="Times New Roman"/>
          <w:b w:val="false"/>
          <w:i w:val="false"/>
          <w:color w:val="000000"/>
          <w:sz w:val="28"/>
        </w:rPr>
        <w:t>
      163. В случае изменений условий договора в части исполнения обязательства на меньшую сумму, в заявке на внесение изменений к договору указывается сумма обязательства, равная сумме исполненного обязательства. 
</w:t>
      </w:r>
      <w:r>
        <w:br/>
      </w:r>
      <w:r>
        <w:rPr>
          <w:rFonts w:ascii="Times New Roman"/>
          <w:b w:val="false"/>
          <w:i w:val="false"/>
          <w:color w:val="000000"/>
          <w:sz w:val="28"/>
        </w:rPr>
        <w:t>
      164. После утверждения заявки на внесение изменений к договору, обязательству присваивается новый номер в порядке, вышеизложенном настоящей главой, и выдается справка об изменениях к договору формы N 031 (131) (приложение N 39), которая должна быть зарегистрирована в территориальном органе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Исполнение принятых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165. Исполнение государственными учреждениями обязательств по договору проверяется по ведомости контроля за финансовыми обязательствами (приложение N 40). Ведомость формируется в территориальном органе казначейства по каждому обслуживаемому государственному учреждению с указанием его семизначного кода и наименования в разрезе кодов программы, подпрограммы, специфики экономической классификации расходов: для государственных учреждений республиканского подчинения - по форме N 033, местного подчинения - по форме N 133. Ведомость может быть сформирована по одному заданному коду бюджетной классификации или по нескольким кодам бюджетной классификации, по которым есть обязательства. 
</w:t>
      </w:r>
      <w:r>
        <w:br/>
      </w:r>
      <w:r>
        <w:rPr>
          <w:rFonts w:ascii="Times New Roman"/>
          <w:b w:val="false"/>
          <w:i w:val="false"/>
          <w:color w:val="000000"/>
          <w:sz w:val="28"/>
        </w:rPr>
        <w:t>
      166. Для обеспечения контроля за расходованием средств государственных учреждений, обслуживающихся в территориальном органе казначейства, ответисполнителем формируется ведомость движения выделенных лимитов и кассовых расходов с учетом взятых обязательств. В графе "Обязательства, не обеспеченные лимитами" показываются суммы обязательств, не профинансированные в текущем периоде. Информацию о финансировании и соответственно расходовании средств одного государственного учреждения, содержащегося за счет республиканского бюджета, можно получить по ведомости формы N 032-А (приложение N 41), по всем обслуживающимся государственным учреждениям - по форме N 032-Б (приложение N 42) (по государственным учреждениям местных бюджетов - соответственно по формам NN 132-А и 132-Б). 
</w:t>
      </w:r>
      <w:r>
        <w:br/>
      </w:r>
      <w:r>
        <w:rPr>
          <w:rFonts w:ascii="Times New Roman"/>
          <w:b w:val="false"/>
          <w:i w:val="false"/>
          <w:color w:val="000000"/>
          <w:sz w:val="28"/>
        </w:rPr>
        <w:t>
      167. Гражданско-правовые договоры, зарегистрированные в территориальных органах казначейства, но не завершенные в текущем финансовом году, подлежат перерегистрации в следующем финансовом году. 
</w:t>
      </w:r>
      <w:r>
        <w:br/>
      </w:r>
      <w:r>
        <w:rPr>
          <w:rFonts w:ascii="Times New Roman"/>
          <w:b w:val="false"/>
          <w:i w:val="false"/>
          <w:color w:val="000000"/>
          <w:sz w:val="28"/>
        </w:rPr>
        <w:t>
      По истечении финансового года ответисполнителем территориального органа казначейства в случае невыполнения взятых обязательств формируется ведомость неисполненных обязательств (приложение N 43): по государственным учреждениям, содержащимся за счет республиканского бюджета, - форма N 034, за счет местных бюджетов - форма N 134, ведомость неисполненных долголетних обязательств формируется отдельно от текущих и годовых обязательств. 
</w:t>
      </w:r>
      <w:r>
        <w:br/>
      </w:r>
      <w:r>
        <w:rPr>
          <w:rFonts w:ascii="Times New Roman"/>
          <w:b w:val="false"/>
          <w:i w:val="false"/>
          <w:color w:val="000000"/>
          <w:sz w:val="28"/>
        </w:rPr>
        <w:t>
      Все обязательства, отмеченные в ведомости формы N 034 (N 134) на конец финансового года, должны быть урегулированы в новом году. 
</w:t>
      </w:r>
      <w:r>
        <w:br/>
      </w:r>
      <w:r>
        <w:rPr>
          <w:rFonts w:ascii="Times New Roman"/>
          <w:b w:val="false"/>
          <w:i w:val="false"/>
          <w:color w:val="000000"/>
          <w:sz w:val="28"/>
        </w:rPr>
        <w:t>
      Все неисполненные обязательства подлежат перерегистрации на следующий год на основании представленных государственными учреждениями заявок на внесение изменений к договору (приложение N 38), заполненных по данным ведомости формы N 034 (134). В этом случае в заявке в графе "Сумма обязательств" проставляется сумма, равная сумме неисполненного обязательства. При перерегистрации долголетнего обязательства в заявке указываются оставшаяся сумма по договору и сумма на текущий год. В заявке в графе "Номер обязательства" указывается номер предыдущего обязательства. По каждой зарегистрированной заявке выдается справка формы N 031 (N 131), данные которой вносятся в журнал N 1 (N 2). 
</w:t>
      </w:r>
      <w:r>
        <w:br/>
      </w:r>
      <w:r>
        <w:rPr>
          <w:rFonts w:ascii="Times New Roman"/>
          <w:b w:val="false"/>
          <w:i w:val="false"/>
          <w:color w:val="000000"/>
          <w:sz w:val="28"/>
        </w:rPr>
        <w:t>
      168. При реорганизации государственных учреждений правопреемники представляют заявку на внесение изменений к договору в обслуживающий территориальный орган казначейства. 
</w:t>
      </w:r>
      <w:r>
        <w:br/>
      </w:r>
      <w:r>
        <w:rPr>
          <w:rFonts w:ascii="Times New Roman"/>
          <w:b w:val="false"/>
          <w:i w:val="false"/>
          <w:color w:val="000000"/>
          <w:sz w:val="28"/>
        </w:rPr>
        <w:t>
       При ликвидации государственного учреждения ответственность по гражданско-правовым сделкам наступает в соответствии с гражданским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9. Бюджетные изъятия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169. Бюджетное изъятие - официальные трансферты, передаваемые областными бюджетами и бюджетами городов Астаны и Алматы республиканскому бюджету в пределах сумм, определенных законодательным актом или официальные трансферты, передаваемые из бюджетов районов и городов областному бюджету, в пределах сумм, определенных решениями маслихатов. 
</w:t>
      </w:r>
      <w:r>
        <w:br/>
      </w:r>
      <w:r>
        <w:rPr>
          <w:rFonts w:ascii="Times New Roman"/>
          <w:b w:val="false"/>
          <w:i w:val="false"/>
          <w:color w:val="000000"/>
          <w:sz w:val="28"/>
        </w:rPr>
        <w:t>
      170. Периодичность бюджетных изъятий из бюджетов областей и городов Астаны и Алматы в республиканский бюджет в течение года определяется Правительством Республики Казахстан; размеры бюджетных изъятий - Министерством финансов Республики Казахстан. 
</w:t>
      </w:r>
      <w:r>
        <w:br/>
      </w:r>
      <w:r>
        <w:rPr>
          <w:rFonts w:ascii="Times New Roman"/>
          <w:b w:val="false"/>
          <w:i w:val="false"/>
          <w:color w:val="000000"/>
          <w:sz w:val="28"/>
        </w:rPr>
        <w:t>
      Порядок и периодичность передачи бюджетных изъятий, передаваемых из бюджетов районов (городов) в областные бюджеты и условия выделения субвенций из областных бюджетов в бюджеты районов (городов), определяются Акимами областей и утверждаются областными маслихатами по согласованию с районными (городскими) маслихатами. &lt;*&gt; 
</w:t>
      </w:r>
      <w:r>
        <w:br/>
      </w:r>
      <w:r>
        <w:rPr>
          <w:rFonts w:ascii="Times New Roman"/>
          <w:b w:val="false"/>
          <w:i w:val="false"/>
          <w:color w:val="000000"/>
          <w:sz w:val="28"/>
        </w:rPr>
        <w:t>
      Сноска. Пункт 170 -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171. Министерство финансов Республики Казахстан в месячный срок после вступления в силу закона о республиканском бюджете на соответствующий финансовый год определяет размеры бюджетных изъятий в процентах от доходной части бюджетов областей, городов Астаны и Алматы и доводит их до акимов областей, городов Астаны и Алматы (далее - Акимы). 
</w:t>
      </w:r>
      <w:r>
        <w:br/>
      </w:r>
      <w:r>
        <w:rPr>
          <w:rFonts w:ascii="Times New Roman"/>
          <w:b w:val="false"/>
          <w:i w:val="false"/>
          <w:color w:val="000000"/>
          <w:sz w:val="28"/>
        </w:rPr>
        <w:t>
      172. Проценты бюджетных изъятий определяются исходя из объемов бюджетных изъятий, установленных законом о республиканском бюджете на соответствующий финансовый год и сумм доходной части бюджетов областей, городов Астаны и Алматы. 
</w:t>
      </w:r>
      <w:r>
        <w:br/>
      </w:r>
      <w:r>
        <w:rPr>
          <w:rFonts w:ascii="Times New Roman"/>
          <w:b w:val="false"/>
          <w:i w:val="false"/>
          <w:color w:val="000000"/>
          <w:sz w:val="28"/>
        </w:rPr>
        <w:t>
      173. В случае недовыполнения доходной части бюджетов областей и городов Астаны и Алматы бюджетные изъятия в республиканский бюджет производятся пропорционально проценту исполнения доходной части бюджетов областей и городов Астаны и Алматы, согласованной с Министерством финансов Республики Казахстан. 
</w:t>
      </w:r>
      <w:r>
        <w:br/>
      </w:r>
      <w:r>
        <w:rPr>
          <w:rFonts w:ascii="Times New Roman"/>
          <w:b w:val="false"/>
          <w:i w:val="false"/>
          <w:color w:val="000000"/>
          <w:sz w:val="28"/>
        </w:rPr>
        <w:t>
      174. Бюджетные изъятия производятся в течение финансового года в пределах сумм, установленных законом о республиканском бюджете и помесячным распределением бюджетных изъятий согласно росписи доходов и расходов областных бюджетов, бюджетов городов Астаны и Алматы. В случае превышения в течение месяца суммы бюджетных изъятий, подлежащей перечислению в республиканский бюджет над суммой бюджетного изъятия, определенного росписью доходов и расходов местного бюджета, в установленном законодательством порядке вносится изменение в роспись доходов и расходов областных бюджетов, бюджетов городов Астаны и Алматы. &lt;*&gt; 
</w:t>
      </w:r>
      <w:r>
        <w:br/>
      </w:r>
      <w:r>
        <w:rPr>
          <w:rFonts w:ascii="Times New Roman"/>
          <w:b w:val="false"/>
          <w:i w:val="false"/>
          <w:color w:val="000000"/>
          <w:sz w:val="28"/>
        </w:rPr>
        <w:t>
      Сноска. Пункт 173, 174 -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175. Контроль за полнотой и своевременностью перечисления бюджетных изъятий в республиканский бюджет осуществляется территориальными органами казначейства. &lt;*&gt; 
</w:t>
      </w:r>
      <w:r>
        <w:br/>
      </w:r>
      <w:r>
        <w:rPr>
          <w:rFonts w:ascii="Times New Roman"/>
          <w:b w:val="false"/>
          <w:i w:val="false"/>
          <w:color w:val="000000"/>
          <w:sz w:val="28"/>
        </w:rPr>
        <w:t>
      Сноска. Пункт 175 -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осуществления бюджетных изъятий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176. Перечисление бюджетных изъятий производится территориальными органами казначейства в пределах утвержденных объемов бюджетных изъятий. 
</w:t>
      </w:r>
      <w:r>
        <w:br/>
      </w:r>
      <w:r>
        <w:rPr>
          <w:rFonts w:ascii="Times New Roman"/>
          <w:b w:val="false"/>
          <w:i w:val="false"/>
          <w:color w:val="000000"/>
          <w:sz w:val="28"/>
        </w:rPr>
        <w:t>
      Областные, городов Астаны и Алматы управления казначейства ежедневно осуществляют бюджетные изъятия по итогам поступлений предыдущего рабочего дня до приема финансовых разрешений областных, городов Астаны и Алматы финансовых управлений, т.е. в первоочередном порядке, на начало рабочего дня на основании справки о бюджетных изъятиях из областного, городов Астаны и Алматы бюджета (приложение N 44) в следующем порядке. 
</w:t>
      </w:r>
      <w:r>
        <w:br/>
      </w:r>
      <w:r>
        <w:rPr>
          <w:rFonts w:ascii="Times New Roman"/>
          <w:b w:val="false"/>
          <w:i w:val="false"/>
          <w:color w:val="000000"/>
          <w:sz w:val="28"/>
        </w:rPr>
        <w:t>
      Данные, вносимые в справку, определяются следующим образом: 
</w:t>
      </w:r>
      <w:r>
        <w:br/>
      </w:r>
      <w:r>
        <w:rPr>
          <w:rFonts w:ascii="Times New Roman"/>
          <w:b w:val="false"/>
          <w:i w:val="false"/>
          <w:color w:val="000000"/>
          <w:sz w:val="28"/>
        </w:rPr>
        <w:t>
      входящий остаток средств, доступных к распределению на начало текущего дня (строка 1) - на основании данных формы N 115 "Ведомость по движению остатка к распределению"; 
</w:t>
      </w:r>
      <w:r>
        <w:br/>
      </w:r>
      <w:r>
        <w:rPr>
          <w:rFonts w:ascii="Times New Roman"/>
          <w:b w:val="false"/>
          <w:i w:val="false"/>
          <w:color w:val="000000"/>
          <w:sz w:val="28"/>
        </w:rPr>
        <w:t>
      всего поступлений по трем категориям ("Налоговые", "Неналоговые", "Доходы от операций с капиталом") (строка 2) - на основании данных формы N 041 "Ежедневная ведомость поступлений в бюджеты"; 
</w:t>
      </w:r>
      <w:r>
        <w:br/>
      </w:r>
      <w:r>
        <w:rPr>
          <w:rFonts w:ascii="Times New Roman"/>
          <w:b w:val="false"/>
          <w:i w:val="false"/>
          <w:color w:val="000000"/>
          <w:sz w:val="28"/>
        </w:rPr>
        <w:t>
      процент бюджетных изъятий (строка 3) - на основании соответствующего приказа Министерства финансов Республики Казахстан; 
</w:t>
      </w:r>
      <w:r>
        <w:br/>
      </w:r>
      <w:r>
        <w:rPr>
          <w:rFonts w:ascii="Times New Roman"/>
          <w:b w:val="false"/>
          <w:i w:val="false"/>
          <w:color w:val="000000"/>
          <w:sz w:val="28"/>
        </w:rPr>
        <w:t>
      сумма бюджетных изъятий, предполагаемых к перечислению в республиканский бюджет (строка 4) - как строка 2 * строка 3/100. При отсутствии поступлений бюджетные изъятия не производятся. 
</w:t>
      </w:r>
      <w:r>
        <w:br/>
      </w:r>
      <w:r>
        <w:rPr>
          <w:rFonts w:ascii="Times New Roman"/>
          <w:b w:val="false"/>
          <w:i w:val="false"/>
          <w:color w:val="000000"/>
          <w:sz w:val="28"/>
        </w:rPr>
        <w:t>
      177. Министерство финансов Республики Казахстан ежемесячно определяет суммы переплаты и недоплаты бюджетных изъятий и в трехдневный срок доводит их до соответствующих территориальных органов казначейства. 
</w:t>
      </w:r>
      <w:r>
        <w:br/>
      </w:r>
      <w:r>
        <w:rPr>
          <w:rFonts w:ascii="Times New Roman"/>
          <w:b w:val="false"/>
          <w:i w:val="false"/>
          <w:color w:val="000000"/>
          <w:sz w:val="28"/>
        </w:rPr>
        <w:t>
      178. Территориальные органы казначейства: 
</w:t>
      </w:r>
      <w:r>
        <w:br/>
      </w:r>
      <w:r>
        <w:rPr>
          <w:rFonts w:ascii="Times New Roman"/>
          <w:b w:val="false"/>
          <w:i w:val="false"/>
          <w:color w:val="000000"/>
          <w:sz w:val="28"/>
        </w:rPr>
        <w:t>
      при наличии переплаты бюджетных изъятий за предыдущие месяцы не производят бюджетные изъятия на сумму переплаты; 
</w:t>
      </w:r>
      <w:r>
        <w:br/>
      </w:r>
      <w:r>
        <w:rPr>
          <w:rFonts w:ascii="Times New Roman"/>
          <w:b w:val="false"/>
          <w:i w:val="false"/>
          <w:color w:val="000000"/>
          <w:sz w:val="28"/>
        </w:rPr>
        <w:t>
      при наличии недоплаты бюджетных изъятий по расчетам на конец предыдущего месяца производят бюджетные изъятия сверх сумм, определенных настоящей главой, до восстановления размера недоплаты, но не свыше 50 процентов от остатков, находящихся на текущих счетах областных, городов Астаны и Алматы финансовых управлений на начало текущего дня. 
</w:t>
      </w:r>
      <w:r>
        <w:br/>
      </w:r>
      <w:r>
        <w:rPr>
          <w:rFonts w:ascii="Times New Roman"/>
          <w:b w:val="false"/>
          <w:i w:val="false"/>
          <w:color w:val="000000"/>
          <w:sz w:val="28"/>
        </w:rPr>
        <w:t>
      179. Сумма переплаты или недоплаты определяется следующим образом: 
</w:t>
      </w:r>
      <w:r>
        <w:br/>
      </w:r>
      <w:r>
        <w:rPr>
          <w:rFonts w:ascii="Times New Roman"/>
          <w:b w:val="false"/>
          <w:i w:val="false"/>
          <w:color w:val="000000"/>
          <w:sz w:val="28"/>
        </w:rPr>
        <w:t>
      до получения справки о сумме переплаты или недоплаты бюджетных изъятий от Комитета казначейства данная строка не заполняется, а в первый день получения данных о суммах переплаты или недоплаты - в соответствии с строкой 5 или строкой 6 справки от Комитета казначейства; 
</w:t>
      </w:r>
      <w:r>
        <w:br/>
      </w:r>
      <w:r>
        <w:rPr>
          <w:rFonts w:ascii="Times New Roman"/>
          <w:b w:val="false"/>
          <w:i w:val="false"/>
          <w:color w:val="000000"/>
          <w:sz w:val="28"/>
        </w:rPr>
        <w:t>
      в последующие дни, данные в справку, вносятся на основании справки о бюджетных изъятиях за предыдущий рабочий день (строки 8 или 9). 
</w:t>
      </w:r>
      <w:r>
        <w:br/>
      </w:r>
      <w:r>
        <w:rPr>
          <w:rFonts w:ascii="Times New Roman"/>
          <w:b w:val="false"/>
          <w:i w:val="false"/>
          <w:color w:val="000000"/>
          <w:sz w:val="28"/>
        </w:rPr>
        <w:t>
      Сумма бюджетных изъятий, подлежащая перечислению в республиканский бюджет, с учетом переплаты определяется следующим образом: 
</w:t>
      </w:r>
      <w:r>
        <w:br/>
      </w:r>
      <w:r>
        <w:rPr>
          <w:rFonts w:ascii="Times New Roman"/>
          <w:b w:val="false"/>
          <w:i w:val="false"/>
          <w:color w:val="000000"/>
          <w:sz w:val="28"/>
        </w:rPr>
        <w:t>
      если сумма переплаты больше суммы бюджетных изъятий, то сумма бюджетных изъятий, подлежащая перечислению в республиканский бюджет, равняется нулю, а остаток переплаты определяется как разница строк 4 и 5; 
</w:t>
      </w:r>
      <w:r>
        <w:br/>
      </w:r>
      <w:r>
        <w:rPr>
          <w:rFonts w:ascii="Times New Roman"/>
          <w:b w:val="false"/>
          <w:i w:val="false"/>
          <w:color w:val="000000"/>
          <w:sz w:val="28"/>
        </w:rPr>
        <w:t>
      если сумма переплаты меньше суммы бюджетных изъятий, то сумма бюджетных изъятий, подлежащая перечислению в республиканский бюджет, определяется как разница строк 4 и 5. 
</w:t>
      </w:r>
      <w:r>
        <w:br/>
      </w:r>
      <w:r>
        <w:rPr>
          <w:rFonts w:ascii="Times New Roman"/>
          <w:b w:val="false"/>
          <w:i w:val="false"/>
          <w:color w:val="000000"/>
          <w:sz w:val="28"/>
        </w:rPr>
        <w:t>
      Сумма бюджетных изъятий, подлежащая перечислению в республиканский бюджет, с учетом недоплаты определяется следующим образом: 
</w:t>
      </w:r>
      <w:r>
        <w:br/>
      </w:r>
      <w:r>
        <w:rPr>
          <w:rFonts w:ascii="Times New Roman"/>
          <w:b w:val="false"/>
          <w:i w:val="false"/>
          <w:color w:val="000000"/>
          <w:sz w:val="28"/>
        </w:rPr>
        <w:t>
      если сумма недоплаты больше 50 процентов от входящих остатков к распределению, то сумма бюджетных изъятий, подлежащая к распределению в республиканский бюджет - определяется как строка 4+строка 1*50/100, а остаток недоплаты равняется строка 6-строка 1*50/100; 
</w:t>
      </w:r>
      <w:r>
        <w:br/>
      </w:r>
      <w:r>
        <w:rPr>
          <w:rFonts w:ascii="Times New Roman"/>
          <w:b w:val="false"/>
          <w:i w:val="false"/>
          <w:color w:val="000000"/>
          <w:sz w:val="28"/>
        </w:rPr>
        <w:t>
      если сумма недоплаты меньше или равна 50 процентов от входящих остатков к распределению, то сумма бюджетных изъятий, подлежащая к распределению в республиканский бюджет - определяется как сумма строк 4 и 6. 
</w:t>
      </w:r>
      <w:r>
        <w:br/>
      </w:r>
      <w:r>
        <w:rPr>
          <w:rFonts w:ascii="Times New Roman"/>
          <w:b w:val="false"/>
          <w:i w:val="false"/>
          <w:color w:val="000000"/>
          <w:sz w:val="28"/>
        </w:rPr>
        <w:t>
      180. После определения суммы бюджетных изъятий, подлежащих к перечислению в республиканский бюджет, необходимо подготовить финансовое разрешение в соответствии с кодами бюджетной классификации расходов для перечисления бюджетных изъятий из областных, городов Астаны и Алматы бюджетов в республиканский бюджет на сумму, указанную по строке 7 справки о бюджетных изъятиях, и мемориальный ордер на проведение банковской операции, проверенные и подписанные руководителями областного, городов Астаны и Алматы управления казначейства. В соответствии с кодами бюджетной классификации доходов в мемориальном ордере в строке "Назначение платежа:" указывается: "Бюджетные изъятия согласно справки о бюджетных изъятиях статья 342". Копии этих документов передаются в областное, городов Астаны и Алматы финансовое управление. 
</w:t>
      </w:r>
      <w:r>
        <w:br/>
      </w:r>
      <w:r>
        <w:rPr>
          <w:rFonts w:ascii="Times New Roman"/>
          <w:b w:val="false"/>
          <w:i w:val="false"/>
          <w:color w:val="000000"/>
          <w:sz w:val="28"/>
        </w:rPr>
        <w:t>
      181. Окончательный расчет по бюджетным изъятиям за текущий финансовый год производится в счетный период, исходя из фактически сложившихся поступлений в бюджеты областей, городов Астаны и Алматы за год по состоянию на 31-ое декабря текущего финансового года. 
</w:t>
      </w:r>
      <w:r>
        <w:br/>
      </w:r>
      <w:r>
        <w:rPr>
          <w:rFonts w:ascii="Times New Roman"/>
          <w:b w:val="false"/>
          <w:i w:val="false"/>
          <w:color w:val="000000"/>
          <w:sz w:val="28"/>
        </w:rPr>
        <w:t>
      181-1. Территориальные органы Казначейства выполняют процедуры по бюджетным изъятиям, передаваемым из бюджетов районов (городов) в областные бюджеты, предусмотренные действующим законодательством, на основании финансовых разрешений, подписанных соответствующим местным исполнительным органом, и платежных поручений на перечисление бюджетных изъятий из бюджета районов (городов) в областной бюджет. &lt;*&gt; 
</w:t>
      </w:r>
      <w:r>
        <w:br/>
      </w:r>
      <w:r>
        <w:rPr>
          <w:rFonts w:ascii="Times New Roman"/>
          <w:b w:val="false"/>
          <w:i w:val="false"/>
          <w:color w:val="000000"/>
          <w:sz w:val="28"/>
        </w:rPr>
        <w:t>
      Сноска. Инструкция дополнена пунктом 181-1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10. Исполнение учета средств, полученных от реализации 
</w:t>
      </w:r>
      <w:r>
        <w:br/>
      </w:r>
      <w:r>
        <w:rPr>
          <w:rFonts w:ascii="Times New Roman"/>
          <w:b w:val="false"/>
          <w:i w:val="false"/>
          <w:color w:val="000000"/>
          <w:sz w:val="28"/>
        </w:rPr>
        <w:t>
                    платных услуг, от спонсорской и благотворительной 
</w:t>
      </w:r>
      <w:r>
        <w:br/>
      </w:r>
      <w:r>
        <w:rPr>
          <w:rFonts w:ascii="Times New Roman"/>
          <w:b w:val="false"/>
          <w:i w:val="false"/>
          <w:color w:val="000000"/>
          <w:sz w:val="28"/>
        </w:rPr>
        <w:t>
                    помощи и депозитных сумм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182. Формирование, использование и учет средств, получаемых от реализации платных услуг, от спонсорской и благотворительной помощи, а также депозитных сумм государственных учреждений осуществляется в соответствии с правилами о порядке формирования, использования и учета средств, получаемых от реализации платных услуг, от спонсорской и благотворительной помощи, депозитных сумм и страховых возмещений государственных учреждений, утвержденными приказом Министерства финансов Республики Казахстан от 3 мая 1999 года N 177 
</w:t>
      </w:r>
      <w:r>
        <w:rPr>
          <w:rFonts w:ascii="Times New Roman"/>
          <w:b w:val="false"/>
          <w:i w:val="false"/>
          <w:color w:val="000000"/>
          <w:sz w:val="28"/>
        </w:rPr>
        <w:t xml:space="preserve"> V990771_ </w:t>
      </w:r>
      <w:r>
        <w:rPr>
          <w:rFonts w:ascii="Times New Roman"/>
          <w:b w:val="false"/>
          <w:i w:val="false"/>
          <w:color w:val="000000"/>
          <w:sz w:val="28"/>
        </w:rPr>
        <w:t>
 , с изменениями и дополнениями к ним. &lt;*&gt; 
</w:t>
      </w:r>
      <w:r>
        <w:br/>
      </w:r>
      <w:r>
        <w:rPr>
          <w:rFonts w:ascii="Times New Roman"/>
          <w:b w:val="false"/>
          <w:i w:val="false"/>
          <w:color w:val="000000"/>
          <w:sz w:val="28"/>
        </w:rPr>
        <w:t>
      Сноска. Пункт 182 -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183. Порядок открытия и закрытия текущего счета "Средства от платных услуг", текущего счета для спонсорской и благотворительной помощи, депозитного счета государственных учреждений, текущего счета Акима г. Алматы и его районов регулируется соответствующими нормативными правовыми актами Министерства финансов Республики Казахстан. 
</w:t>
      </w:r>
      <w:r>
        <w:br/>
      </w:r>
      <w:r>
        <w:rPr>
          <w:rFonts w:ascii="Times New Roman"/>
          <w:b w:val="false"/>
          <w:i w:val="false"/>
          <w:color w:val="000000"/>
          <w:sz w:val="28"/>
        </w:rPr>
        <w:t>
      183-1. Государственному учреждению, а также государственному учреждению, при котором организована централизованная бухгалтерия, открывается один текущий счет "Средства от платных услуг", один текущий счет для спонсорской и благотворительной помощи и один депозитный счет. &lt;*&gt; 
</w:t>
      </w:r>
      <w:r>
        <w:br/>
      </w:r>
      <w:r>
        <w:rPr>
          <w:rFonts w:ascii="Times New Roman"/>
          <w:b w:val="false"/>
          <w:i w:val="false"/>
          <w:color w:val="000000"/>
          <w:sz w:val="28"/>
        </w:rPr>
        <w:t>
      Сноска. Инструкция дополнена пунктом 183-1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184. Отчеты об использовании денежных сумм, поступивших на текущие счета государственных учреждений "Средства от платных услуг" и для спонсорской и благотворительной помощи, депозитного счета, текущего счета Акима г. Алматы и его районов составляются и представляются в порядке и объеме форм, определенными нормативными правовыми актами Министерства финансов Республики Казахстан по составлению бухгалтерской отчетности государственными учреждениями.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Средства, получаемые от реализации платных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185. Средства, получаемые государственными учреждениями от реализации платных услуг, разрешенных законодательством Республики Казахстан, зачисляются на текущий счет государственного учреждения "Средства от платных услуг". Государственные учреждения, которым разрешены поступления от реализации платных услуг зачислять на вышеуказанный счет, определяются Законом Республики Казахстан о республиканском бюджете на соответствующий финансовый год или иными законодательными актами Республики Казахстан. Остальные государственные учреждения поступления от реализации платных услуг зачисляют в государственный бюджет. 
</w:t>
      </w:r>
      <w:r>
        <w:br/>
      </w:r>
      <w:r>
        <w:rPr>
          <w:rFonts w:ascii="Times New Roman"/>
          <w:b w:val="false"/>
          <w:i w:val="false"/>
          <w:color w:val="000000"/>
          <w:sz w:val="28"/>
        </w:rPr>
        <w:t>
      186. Государственные учреждения, получающие средства от реализации платных услуг, ежегодно составляют индивидуальные сметы доходов и расходов по средствам, получаемым от реализации платных услуг (далее - индивидуальная смета). &lt;*&gt; 
</w:t>
      </w:r>
      <w:r>
        <w:br/>
      </w:r>
      <w:r>
        <w:rPr>
          <w:rFonts w:ascii="Times New Roman"/>
          <w:b w:val="false"/>
          <w:i w:val="false"/>
          <w:color w:val="000000"/>
          <w:sz w:val="28"/>
        </w:rPr>
        <w:t>
      Сноска. Пункт 186 -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187. Сметы средств, получаемых от реализации платных услуг, должны быть утверждены до 1-го января планируемого года. Действие утвержденных смет прекращается 31-го декабря отчетного года. Остатки средств, получаемых от реализации платных услуг, в случае сохранения вида платных услуг, образовавшиеся на 31-ое декабря отчетного года на текущем счете, переносятся в доходную часть сметы соответствующего вида платных услуг будущего года, в противном случае в доходную часть соответствующих бюджетов. 
</w:t>
      </w:r>
      <w:r>
        <w:br/>
      </w:r>
      <w:r>
        <w:rPr>
          <w:rFonts w:ascii="Times New Roman"/>
          <w:b w:val="false"/>
          <w:i w:val="false"/>
          <w:color w:val="000000"/>
          <w:sz w:val="28"/>
        </w:rPr>
        <w:t>
      188. В случае не утверждения до 1-го января планируемого года сметы средств, получаемых от реализации платных услуг, представленной администратором бюджетных программ в установленном порядке на утверждение, ему разрешается впредь до утверждения сметы в течение периода, который длится с 1-го января до 1-го февраля планируемого года, производить расходы только в пределах остатка средств на 31-ое декабря и сметы расходов истекшего года. 
</w:t>
      </w:r>
      <w:r>
        <w:br/>
      </w:r>
      <w:r>
        <w:rPr>
          <w:rFonts w:ascii="Times New Roman"/>
          <w:b w:val="false"/>
          <w:i w:val="false"/>
          <w:color w:val="000000"/>
          <w:sz w:val="28"/>
        </w:rPr>
        <w:t>
      189. Если смета не утверждается до 1-го апреля планируемого года, то средства, поступившие с 1-го января по 1-ое апреля планируемого года, зачисляются в доходную часть соответствующего бюджета в соответствии с порядком, определенным Министерством финансов Республики Казахстан. 
</w:t>
      </w:r>
      <w:r>
        <w:br/>
      </w:r>
      <w:r>
        <w:rPr>
          <w:rFonts w:ascii="Times New Roman"/>
          <w:b w:val="false"/>
          <w:i w:val="false"/>
          <w:color w:val="000000"/>
          <w:sz w:val="28"/>
        </w:rPr>
        <w:t>
      190. Представленные администраторами республиканских бюджетных программ сводные сметы рассматриваются по принадлежности функциональными управлениями и утверждаются вице-Министром финансов, курирующим Бюджетный департамент. 
</w:t>
      </w:r>
      <w:r>
        <w:br/>
      </w:r>
      <w:r>
        <w:rPr>
          <w:rFonts w:ascii="Times New Roman"/>
          <w:b w:val="false"/>
          <w:i w:val="false"/>
          <w:color w:val="000000"/>
          <w:sz w:val="28"/>
        </w:rPr>
        <w:t>
      Представленные администраторами местных бюджетных программ сводные сметы утверждаются руководителями соответствующих местных финансовых органов. 
</w:t>
      </w:r>
      <w:r>
        <w:br/>
      </w:r>
      <w:r>
        <w:rPr>
          <w:rFonts w:ascii="Times New Roman"/>
          <w:b w:val="false"/>
          <w:i w:val="false"/>
          <w:color w:val="000000"/>
          <w:sz w:val="28"/>
        </w:rPr>
        <w:t>
      Один экземпляр утвержденной сводной сметы остается в организации, утвердившей сводную смету (Министерство финансов или местный финансовый орган), один экземпляр передается администратору бюджетной программы. 
</w:t>
      </w:r>
      <w:r>
        <w:br/>
      </w:r>
      <w:r>
        <w:rPr>
          <w:rFonts w:ascii="Times New Roman"/>
          <w:b w:val="false"/>
          <w:i w:val="false"/>
          <w:color w:val="000000"/>
          <w:sz w:val="28"/>
        </w:rPr>
        <w:t>
      Индивидуальная смета каждого государственного учреждения утверждается руководителем администратора бюджетных программ в трех экземплярах. Не допускается утверждение индивидуальной сметы государственного учреждения без наличия утвержденной сводной сметы. 
</w:t>
      </w:r>
      <w:r>
        <w:br/>
      </w:r>
      <w:r>
        <w:rPr>
          <w:rFonts w:ascii="Times New Roman"/>
          <w:b w:val="false"/>
          <w:i w:val="false"/>
          <w:color w:val="000000"/>
          <w:sz w:val="28"/>
        </w:rPr>
        <w:t>
      Один экземпляр утвержденной индивидуальной сметы остается у администратора бюджетной программы. 
</w:t>
      </w:r>
      <w:r>
        <w:br/>
      </w:r>
      <w:r>
        <w:rPr>
          <w:rFonts w:ascii="Times New Roman"/>
          <w:b w:val="false"/>
          <w:i w:val="false"/>
          <w:color w:val="000000"/>
          <w:sz w:val="28"/>
        </w:rPr>
        <w:t>
      Администратор бюджетной программы передает государственному учреждению, чья смета утверждена, два экземпляра утвержденной индивидуальной сметы с копией сводной сметы по данной программе (подпрограмме). 
</w:t>
      </w:r>
      <w:r>
        <w:br/>
      </w:r>
      <w:r>
        <w:rPr>
          <w:rFonts w:ascii="Times New Roman"/>
          <w:b w:val="false"/>
          <w:i w:val="false"/>
          <w:color w:val="000000"/>
          <w:sz w:val="28"/>
        </w:rPr>
        <w:t>
      Государственное учреждение один экземпляр утвержденной индивидуальной сметы оставляет у себя, один экземпляр - представляет в территориальный орган Казначейства. 
</w:t>
      </w:r>
      <w:r>
        <w:br/>
      </w:r>
      <w:r>
        <w:rPr>
          <w:rFonts w:ascii="Times New Roman"/>
          <w:b w:val="false"/>
          <w:i w:val="false"/>
          <w:color w:val="000000"/>
          <w:sz w:val="28"/>
        </w:rPr>
        <w:t>
      В случае увеличения годовой суммы доходов и расходов по платным услугам составляется и в установленном порядке утверждается новая индивидуальная и сводная смета. &lt;*&gt; 
</w:t>
      </w:r>
      <w:r>
        <w:br/>
      </w:r>
      <w:r>
        <w:rPr>
          <w:rFonts w:ascii="Times New Roman"/>
          <w:b w:val="false"/>
          <w:i w:val="false"/>
          <w:color w:val="000000"/>
          <w:sz w:val="28"/>
        </w:rPr>
        <w:t>
      Сноска. Пункт 190 -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191. Ответисполнитель территориального органа казначейства на полученной смете доходов и расходов по средствам, получаемым от реализации платных услуг, государственных учреждений проставляет дату получения и свою подпись. 
</w:t>
      </w:r>
      <w:r>
        <w:br/>
      </w:r>
      <w:r>
        <w:rPr>
          <w:rFonts w:ascii="Times New Roman"/>
          <w:b w:val="false"/>
          <w:i w:val="false"/>
          <w:color w:val="000000"/>
          <w:sz w:val="28"/>
        </w:rPr>
        <w:t>
      192. При выполнении расходных операций по текущему счету государственного учреждения ответисполнитель территориального органа казначейства осуществляет контроль за расходованием средств, получаемых от реализации платных услуг, только в пределах утвержденных смет и фактического поступления доходов по каждому виду платных услуг. 
</w:t>
      </w:r>
      <w:r>
        <w:br/>
      </w:r>
      <w:r>
        <w:rPr>
          <w:rFonts w:ascii="Times New Roman"/>
          <w:b w:val="false"/>
          <w:i w:val="false"/>
          <w:color w:val="000000"/>
          <w:sz w:val="28"/>
        </w:rPr>
        <w:t>
      Расходы, не предусмотренные сметой, с текущего счета не производятся. 
</w:t>
      </w:r>
      <w:r>
        <w:br/>
      </w:r>
      <w:r>
        <w:rPr>
          <w:rFonts w:ascii="Times New Roman"/>
          <w:b w:val="false"/>
          <w:i w:val="false"/>
          <w:color w:val="000000"/>
          <w:sz w:val="28"/>
        </w:rPr>
        <w:t>
      193. Для контроля за расходованием средств, поступающих от оказания платных услуг, ответисполнителем казначейства на каждый текущий счет государственных учреждений открываются лицевые счета в разрезе кодов бюджетной классификации (приложение N 45), в который заносятся суммы, поступившие от оказания платных услуг, и проведенные кассовые расходы. 
</w:t>
      </w:r>
      <w:r>
        <w:br/>
      </w:r>
      <w:r>
        <w:rPr>
          <w:rFonts w:ascii="Times New Roman"/>
          <w:b w:val="false"/>
          <w:i w:val="false"/>
          <w:color w:val="000000"/>
          <w:sz w:val="28"/>
        </w:rPr>
        <w:t>
      194. Заполненные расчетно-платежные документы государственным учреждением представляются в обслуживаемый территориальный орган казначейства. Ответисполнитель казначейства проверяет правильность заполнения реквизитов расчетно-платежных документов, наличие подписей должностных лиц государственного учреждения и оттиска печати, кодов бюджетной классификации и принимает к исполнению документы только в том случае, если вид платных услуг, по которому производятся расходы, указан в смете доходов и расходов и сумма документа не превышает суммы свободного остатка по виду платных услуг, указанного в лицевом счете. 
</w:t>
      </w:r>
      <w:r>
        <w:br/>
      </w:r>
      <w:r>
        <w:rPr>
          <w:rFonts w:ascii="Times New Roman"/>
          <w:b w:val="false"/>
          <w:i w:val="false"/>
          <w:color w:val="000000"/>
          <w:sz w:val="28"/>
        </w:rPr>
        <w:t>
      195. Доходы, поступившие в течение года сверх сумм, предусмотренных в смете средств, получаемых от реализации платных услуг, могут расходоваться в текущем году при наличии дополнительных смет на дополнительную сумму, утвержденных в таком же порядке, в каком утверждены основные сметы средств, поступающих от реализации платных услуг. На сметах делается пометка "дополнительная". 
</w:t>
      </w:r>
      <w:r>
        <w:br/>
      </w:r>
      <w:r>
        <w:rPr>
          <w:rFonts w:ascii="Times New Roman"/>
          <w:b w:val="false"/>
          <w:i w:val="false"/>
          <w:color w:val="000000"/>
          <w:sz w:val="28"/>
        </w:rPr>
        <w:t>
      Доходы, поступившие и не предусмотренные утвержденной сметой, подлежат перечислению в соответствующий бюджет в течение десяти банковских дней. 
</w:t>
      </w:r>
      <w:r>
        <w:br/>
      </w:r>
      <w:r>
        <w:rPr>
          <w:rFonts w:ascii="Times New Roman"/>
          <w:b w:val="false"/>
          <w:i w:val="false"/>
          <w:color w:val="000000"/>
          <w:sz w:val="28"/>
        </w:rPr>
        <w:t>
      196. Запрещается перечисление государственными учреждениями средств с бюджетных счетов и других счетов, открываемых в соответствии с законодательством, на текущий счет "Средства от платных услуг". &lt;*&gt; 
</w:t>
      </w:r>
      <w:r>
        <w:br/>
      </w:r>
      <w:r>
        <w:rPr>
          <w:rFonts w:ascii="Times New Roman"/>
          <w:b w:val="false"/>
          <w:i w:val="false"/>
          <w:color w:val="000000"/>
          <w:sz w:val="28"/>
        </w:rPr>
        <w:t>
      Сноска. Пункт 196 -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196-1. Оплата банковских услуг по операциям с наличностью по текущему счету "Средства от платных услуг" производится государственным учреждением за счет средств, получаемых от реализации платных услуг, на основе договора между ним и банком второго уровня. При планировании эти суммы указываются в расходной части сметы доходов и расходов по этим средствам. &lt;*&gt; 
</w:t>
      </w:r>
      <w:r>
        <w:br/>
      </w:r>
      <w:r>
        <w:rPr>
          <w:rFonts w:ascii="Times New Roman"/>
          <w:b w:val="false"/>
          <w:i w:val="false"/>
          <w:color w:val="000000"/>
          <w:sz w:val="28"/>
        </w:rPr>
        <w:t>
      Сноска. Инструкция дополнена пунктом 196-1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Спонсорская и благотворительная помощь, поступающая 
</w:t>
      </w:r>
      <w:r>
        <w:br/>
      </w:r>
      <w:r>
        <w:rPr>
          <w:rFonts w:ascii="Times New Roman"/>
          <w:b w:val="false"/>
          <w:i w:val="false"/>
          <w:color w:val="000000"/>
          <w:sz w:val="28"/>
        </w:rPr>
        <w:t>
                  государственному учреждению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197. Средства, получаемые государственными учреждениями в соответствии с законодательством от юридических и физических лиц в виде спонсорской или благотворительной помощи, поступают на текущий счет для спонсорской и благотворительной помощи. Средства в виде спонсорской и благотворительной помощи могут поступать как в национальной, так и в иностранной валюте. 
</w:t>
      </w:r>
      <w:r>
        <w:br/>
      </w:r>
      <w:r>
        <w:rPr>
          <w:rFonts w:ascii="Times New Roman"/>
          <w:b w:val="false"/>
          <w:i w:val="false"/>
          <w:color w:val="000000"/>
          <w:sz w:val="28"/>
        </w:rPr>
        <w:t>
      Иностранная валюта, поступающая на счет, конвертируется с последующим зачислением на текущий счет для спонсорской и благотворительной помощи в порядке, определенном Министерством финансов Республики Казахстан. 
</w:t>
      </w:r>
      <w:r>
        <w:br/>
      </w:r>
      <w:r>
        <w:rPr>
          <w:rFonts w:ascii="Times New Roman"/>
          <w:b w:val="false"/>
          <w:i w:val="false"/>
          <w:color w:val="000000"/>
          <w:sz w:val="28"/>
        </w:rPr>
        <w:t>
      198. Операции по текущему счету контролируются территориальными органами Казначейства в пределах остатков денег на счете на основании полученного разрешения Комитета казначейства Министерства финансов Республики Казахстан, территориального органа Казначейства или местных финансовых органов на открытие (продление срока действия) счета. &lt;*&gt; 
</w:t>
      </w:r>
      <w:r>
        <w:br/>
      </w:r>
      <w:r>
        <w:rPr>
          <w:rFonts w:ascii="Times New Roman"/>
          <w:b w:val="false"/>
          <w:i w:val="false"/>
          <w:color w:val="000000"/>
          <w:sz w:val="28"/>
        </w:rPr>
        <w:t>
      Сноска. Пункт 198 -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199. Денежные средства, зачисленные на счета для спонсорской и благотворительной помощи и носящие целевой характер, расходуются государственными учреждениями строго по целевому назначению. Государственные учреждения, не использовавшие спонсорскую и благотворительную помощь по назначению в текущем году, могут использовать по назначению в следующем году. 
</w:t>
      </w:r>
      <w:r>
        <w:br/>
      </w:r>
      <w:r>
        <w:rPr>
          <w:rFonts w:ascii="Times New Roman"/>
          <w:b w:val="false"/>
          <w:i w:val="false"/>
          <w:color w:val="000000"/>
          <w:sz w:val="28"/>
        </w:rPr>
        <w:t>
      200. Оплата банковских услуг по операциям с наличностью по счетам государственных учреждений для спонсорской и благотворительной помощи производится за счет средств, получаемых от спонсорской и благотворительной помощи, на основе договора между ними и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Депозитные суммы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201. Депозитные счета открываются без права расходования государственным учреждениям для зачисления средств, поступающих во временное распоряжение государственному учреждению и подлежащих, при наступлении определенных условий, зачислению в государственный бюджет или возврату вносителям согласно действующему законодательству, а также территориальным (областным, городским, районным) органам юстиции для принятия денежных сумм судебными исполнителями в целях оплаты исполнительных документов от должников, третьих лиц, от реализации арестованного имущества должников и для выдачи их взыскателям, для зачисления денег от должника на имя государственного нотариуса, для передачи их кредитору, для возврата денег лицу, внесшему их на депозит с письменного согласия лица, в пользу которого сделан взнос, или по решению суда и для зачисления невостребованных, по истечении установленного срока хранения, денег в республиканский бюджет по решению суда. 
</w:t>
      </w:r>
      <w:r>
        <w:br/>
      </w:r>
      <w:r>
        <w:rPr>
          <w:rFonts w:ascii="Times New Roman"/>
          <w:b w:val="false"/>
          <w:i w:val="false"/>
          <w:color w:val="000000"/>
          <w:sz w:val="28"/>
        </w:rPr>
        <w:t>
      Депозитные счета государственным учреждениям для средств, подлежащих непосредственному зачислению в доход государственного бюджета и не подлежащих возврату вносителям, не открываются. 
</w:t>
      </w:r>
      <w:r>
        <w:br/>
      </w:r>
      <w:r>
        <w:rPr>
          <w:rFonts w:ascii="Times New Roman"/>
          <w:b w:val="false"/>
          <w:i w:val="false"/>
          <w:color w:val="000000"/>
          <w:sz w:val="28"/>
        </w:rPr>
        <w:t>
      Исправительным учреждениям и следственным изоляторам Министерства внутренних дел Республики Казахстан, Республиканской психиатрической больнице строгого наблюдения Агентства Республики Казахстан по делам здравоохранения депозитные счета открываются для зачисления личных денег осужденных, подозреваемых и обвиняемых в совершении преступлений, пациентов, находящихся в психиатрической больнице, и для использования ими данных средств на следующие расходы, предусмотренные законодательными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приобретение продуктов питания, предметов первой необходимости;
</w:t>
      </w:r>
      <w:r>
        <w:br/>
      </w:r>
      <w:r>
        <w:rPr>
          <w:rFonts w:ascii="Times New Roman"/>
          <w:b w:val="false"/>
          <w:i w:val="false"/>
          <w:color w:val="000000"/>
          <w:sz w:val="28"/>
        </w:rPr>
        <w:t>
     отправление денежного перевода, посылок, бандеролей близким родственникам и иным лицам;
</w:t>
      </w:r>
      <w:r>
        <w:br/>
      </w:r>
      <w:r>
        <w:rPr>
          <w:rFonts w:ascii="Times New Roman"/>
          <w:b w:val="false"/>
          <w:i w:val="false"/>
          <w:color w:val="000000"/>
          <w:sz w:val="28"/>
        </w:rPr>
        <w:t>
     оплату междугородних телефонных переговоров;
</w:t>
      </w:r>
      <w:r>
        <w:br/>
      </w:r>
      <w:r>
        <w:rPr>
          <w:rFonts w:ascii="Times New Roman"/>
          <w:b w:val="false"/>
          <w:i w:val="false"/>
          <w:color w:val="000000"/>
          <w:sz w:val="28"/>
        </w:rPr>
        <w:t>
     приобретение через торговую сеть литературы, подписку на газеты и журналы;
</w:t>
      </w:r>
      <w:r>
        <w:br/>
      </w:r>
      <w:r>
        <w:rPr>
          <w:rFonts w:ascii="Times New Roman"/>
          <w:b w:val="false"/>
          <w:i w:val="false"/>
          <w:color w:val="000000"/>
          <w:sz w:val="28"/>
        </w:rPr>
        <w:t>
     возврат остатка денег осужденным, освобождаемым из мест лишения свободы, и пациентам, выписываемым из психиатрической больницы.
</w:t>
      </w:r>
      <w:r>
        <w:br/>
      </w:r>
      <w:r>
        <w:rPr>
          <w:rFonts w:ascii="Times New Roman"/>
          <w:b w:val="false"/>
          <w:i w:val="false"/>
          <w:color w:val="000000"/>
          <w:sz w:val="28"/>
        </w:rPr>
        <w:t>
     Домам-интернатам для умственно-отсталых детей, психоневрологическим интернатам открываются депозитные счета для зачисления денег с лицевых счетов опекаемых, с правом расходования этих средств на личные цели опекаемых:
</w:t>
      </w:r>
      <w:r>
        <w:br/>
      </w:r>
      <w:r>
        <w:rPr>
          <w:rFonts w:ascii="Times New Roman"/>
          <w:b w:val="false"/>
          <w:i w:val="false"/>
          <w:color w:val="000000"/>
          <w:sz w:val="28"/>
        </w:rPr>
        <w:t>
     дополнительное приобретение продуктов питания;
</w:t>
      </w:r>
      <w:r>
        <w:br/>
      </w:r>
      <w:r>
        <w:rPr>
          <w:rFonts w:ascii="Times New Roman"/>
          <w:b w:val="false"/>
          <w:i w:val="false"/>
          <w:color w:val="000000"/>
          <w:sz w:val="28"/>
        </w:rPr>
        <w:t>
     дополнительное оказание медицинской помощи;
</w:t>
      </w:r>
      <w:r>
        <w:br/>
      </w:r>
      <w:r>
        <w:rPr>
          <w:rFonts w:ascii="Times New Roman"/>
          <w:b w:val="false"/>
          <w:i w:val="false"/>
          <w:color w:val="000000"/>
          <w:sz w:val="28"/>
        </w:rPr>
        <w:t>
     дополнительное приобретение лекарственных средств;
</w:t>
      </w:r>
      <w:r>
        <w:br/>
      </w:r>
      <w:r>
        <w:rPr>
          <w:rFonts w:ascii="Times New Roman"/>
          <w:b w:val="false"/>
          <w:i w:val="false"/>
          <w:color w:val="000000"/>
          <w:sz w:val="28"/>
        </w:rPr>
        <w:t>
     дополнительное приобретение одежды, обуви и предметов первой необходимости, средств гигиены;
</w:t>
      </w:r>
      <w:r>
        <w:br/>
      </w:r>
      <w:r>
        <w:rPr>
          <w:rFonts w:ascii="Times New Roman"/>
          <w:b w:val="false"/>
          <w:i w:val="false"/>
          <w:color w:val="000000"/>
          <w:sz w:val="28"/>
        </w:rPr>
        <w:t>
     дополнительное приобретение постельного и нательного белья. &lt;*&gt;
</w:t>
      </w:r>
      <w:r>
        <w:br/>
      </w:r>
      <w:r>
        <w:rPr>
          <w:rFonts w:ascii="Times New Roman"/>
          <w:b w:val="false"/>
          <w:i w:val="false"/>
          <w:color w:val="000000"/>
          <w:sz w:val="28"/>
        </w:rPr>
        <w:t>
     Сноска. Пункт 201 -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202. Операции по депозитному счету государственного учреждения производятся территориальными органами казначейства в пределах остатков денег на счете. Ответственность за правильность перечисления депозитных сумм соответствующим бенефициарам несут руководители государственного учреждения. 
</w:t>
      </w:r>
      <w:r>
        <w:br/>
      </w:r>
      <w:r>
        <w:rPr>
          <w:rFonts w:ascii="Times New Roman"/>
          <w:b w:val="false"/>
          <w:i w:val="false"/>
          <w:color w:val="000000"/>
          <w:sz w:val="28"/>
        </w:rPr>
        <w:t>
      203. Хранение на счетах депозитных сумм ограничивается следующими сроками: 
</w:t>
      </w:r>
      <w:r>
        <w:br/>
      </w:r>
      <w:r>
        <w:rPr>
          <w:rFonts w:ascii="Times New Roman"/>
          <w:b w:val="false"/>
          <w:i w:val="false"/>
          <w:color w:val="000000"/>
          <w:sz w:val="28"/>
        </w:rPr>
        <w:t>
      депозитные суммы, подлежащие передаче физическим лицам, хранятся в течение трех лет; 
</w:t>
      </w:r>
      <w:r>
        <w:br/>
      </w:r>
      <w:r>
        <w:rPr>
          <w:rFonts w:ascii="Times New Roman"/>
          <w:b w:val="false"/>
          <w:i w:val="false"/>
          <w:color w:val="000000"/>
          <w:sz w:val="28"/>
        </w:rPr>
        <w:t>
      депозитные суммы, подлежащие передаче юридическим лицам (кроме государственных учреждений), хранятся в течение одного года. 
</w:t>
      </w:r>
      <w:r>
        <w:br/>
      </w:r>
      <w:r>
        <w:rPr>
          <w:rFonts w:ascii="Times New Roman"/>
          <w:b w:val="false"/>
          <w:i w:val="false"/>
          <w:color w:val="000000"/>
          <w:sz w:val="28"/>
        </w:rPr>
        <w:t>
      Если физическое или юридическое лицо, на имя которого внесены депозитные суммы, находится за границей и для распоряжения этими суммами необходимо получить разрешение, то эти сроки исчисляются со дня получения такого разрешения. 
</w:t>
      </w:r>
      <w:r>
        <w:br/>
      </w:r>
      <w:r>
        <w:rPr>
          <w:rFonts w:ascii="Times New Roman"/>
          <w:b w:val="false"/>
          <w:i w:val="false"/>
          <w:color w:val="000000"/>
          <w:sz w:val="28"/>
        </w:rPr>
        <w:t>
      Депозитные суммы, подлежащие передаче государственным учреждениям, хранятся до 31-го декабря того года, в котором эти суммы были внесены. Сроки хранения сумм, внесенных на депозит, для рассмотрения которых требуется судебное решение, исчисляются со дня вынесения такого решения. 
</w:t>
      </w:r>
      <w:r>
        <w:br/>
      </w:r>
      <w:r>
        <w:rPr>
          <w:rFonts w:ascii="Times New Roman"/>
          <w:b w:val="false"/>
          <w:i w:val="false"/>
          <w:color w:val="000000"/>
          <w:sz w:val="28"/>
        </w:rPr>
        <w:t>
      204. Невостребованные депозитные суммы по истечении сроков их хранения подлежат перечислению по распоряжению государственного учреждения, на текущем счете которого хранятся эти суммы, в соответствующий бюджет. &lt;*&gt; 
</w:t>
      </w:r>
      <w:r>
        <w:br/>
      </w:r>
      <w:r>
        <w:rPr>
          <w:rFonts w:ascii="Times New Roman"/>
          <w:b w:val="false"/>
          <w:i w:val="false"/>
          <w:color w:val="000000"/>
          <w:sz w:val="28"/>
        </w:rPr>
        <w:t>
      Сноска. Пункт 204 -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205. Оплата банковских услуг по зачислению на депозитный счет и по возврату с депозитного счета наличных денег производится на основании договора между государственным учреждением и банком второго уровня за счет лица, внесшего депозитную сумму, за исключением следующих случаев: 
</w:t>
      </w:r>
      <w:r>
        <w:br/>
      </w:r>
      <w:r>
        <w:rPr>
          <w:rFonts w:ascii="Times New Roman"/>
          <w:b w:val="false"/>
          <w:i w:val="false"/>
          <w:color w:val="000000"/>
          <w:sz w:val="28"/>
        </w:rPr>
        <w:t>
      при зачислении на депозитный счет денежных средств, изъятых как вещественные доказательства и денежных средств, полученных от реализации конфискованного имущества и при их возврате, оплата банковских услуг производится за счет плана финансирования органов прокуратуры, предварительного следствия, дознания и судебной экспертизы, а также органов налоговой и таможенной службы; 
</w:t>
      </w:r>
      <w:r>
        <w:br/>
      </w:r>
      <w:r>
        <w:rPr>
          <w:rFonts w:ascii="Times New Roman"/>
          <w:b w:val="false"/>
          <w:i w:val="false"/>
          <w:color w:val="000000"/>
          <w:sz w:val="28"/>
        </w:rPr>
        <w:t>
      при зачислении сумм, изъятых у должника для погашения взыскателю суммы по исполнительным документам, передачи сумм с депозитного счета взыскателю и возвращении оставшейся суммы должнику, оплата банковских услуг производится за счет должника. &lt;*&gt; 
</w:t>
      </w:r>
      <w:r>
        <w:br/>
      </w:r>
      <w:r>
        <w:rPr>
          <w:rFonts w:ascii="Times New Roman"/>
          <w:b w:val="false"/>
          <w:i w:val="false"/>
          <w:color w:val="000000"/>
          <w:sz w:val="28"/>
        </w:rPr>
        <w:t>
      Сноска. Пункт 205 -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Внебюджетный фонд при Акиме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206. В соответствии с Законом Республики Казахстан от 01.07.98г. "Об особом статусе города Алматы" с целью аккумулирования внебюджетных средств для экономического, социального и культурного развития города Алматы учреждается внебюджетный фонд при Акиме города Алматы и его районов, для которых открываются текущие счета в Алматинском городском управлении казначейства в порядке, определенном Министерством финансов Республики Казахстан. 
</w:t>
      </w:r>
      <w:r>
        <w:br/>
      </w:r>
      <w:r>
        <w:rPr>
          <w:rFonts w:ascii="Times New Roman"/>
          <w:b w:val="false"/>
          <w:i w:val="false"/>
          <w:color w:val="000000"/>
          <w:sz w:val="28"/>
        </w:rPr>
        <w:t>
      207. Положение о фонде утверждается представительным органом города Алматы по представлению исполнительного органа города Алматы. 
</w:t>
      </w:r>
      <w:r>
        <w:br/>
      </w:r>
      <w:r>
        <w:rPr>
          <w:rFonts w:ascii="Times New Roman"/>
          <w:b w:val="false"/>
          <w:i w:val="false"/>
          <w:color w:val="000000"/>
          <w:sz w:val="28"/>
        </w:rPr>
        <w:t>
      208. Операции по текущему счету производятся территориальными органами казначейства в общеустановленном порядке в пределах остатков денег на счете.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11. Валютные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209. Областные, городов Астана и Алматы управления казначейства выполняют функцию агента валютного контроля при осуществлении операций в иностранной валюте государственными учреждениями согласно валютного законодательства Республики Казахстан. 
</w:t>
      </w:r>
      <w:r>
        <w:br/>
      </w:r>
      <w:r>
        <w:rPr>
          <w:rFonts w:ascii="Times New Roman"/>
          <w:b w:val="false"/>
          <w:i w:val="false"/>
          <w:color w:val="000000"/>
          <w:sz w:val="28"/>
        </w:rPr>
        <w:t>
      210. Операции в иностранной валюте, проводимые государственными учреждениями, осуществляются через Комитет казначейства и его банковские счета в иностранной валюте, открытые в Национальном Банке Республики Казахстан или других уполномоченных им банках. Операции в иностранной валюте областные, городов Астана и Алматы управления казначейства проводят через их счета, открытые в Комитете казначейства и управлениях платежных систем Национального Банка Республики Казахстан. 
</w:t>
      </w:r>
      <w:r>
        <w:br/>
      </w:r>
      <w:r>
        <w:rPr>
          <w:rFonts w:ascii="Times New Roman"/>
          <w:b w:val="false"/>
          <w:i w:val="false"/>
          <w:color w:val="000000"/>
          <w:sz w:val="28"/>
        </w:rPr>
        <w:t>
      211. Областные, городов Астана и Алматы управления казначейства открывают счета в иностранной валюте государственным учреждениям, содержащимся за счет республиканского и местных бюджетов. Открытие и закрытие государственными учреждениями счетов в иностранной валюте производится в установленном Министерством финансов Республики Казахстан порядке. 
</w:t>
      </w:r>
      <w:r>
        <w:br/>
      </w:r>
      <w:r>
        <w:rPr>
          <w:rFonts w:ascii="Times New Roman"/>
          <w:b w:val="false"/>
          <w:i w:val="false"/>
          <w:color w:val="000000"/>
          <w:sz w:val="28"/>
        </w:rPr>
        <w:t>
      212. Для оформления разрешения на открытие валютных счетов государственными учреждениями представляются в Комитет казначейства или областные, городов Астана и Алматы управления казначейства: 
</w:t>
      </w:r>
      <w:r>
        <w:br/>
      </w:r>
      <w:r>
        <w:rPr>
          <w:rFonts w:ascii="Times New Roman"/>
          <w:b w:val="false"/>
          <w:i w:val="false"/>
          <w:color w:val="000000"/>
          <w:sz w:val="28"/>
        </w:rPr>
        <w:t>
      документ, согласно которому обусловливается совершение данным государственным учреждением операций в иностранной валюте (Положение государственного учреждения, международное соглашение или постановление Правительства Республики Казахстан); 
</w:t>
      </w:r>
      <w:r>
        <w:br/>
      </w:r>
      <w:r>
        <w:rPr>
          <w:rFonts w:ascii="Times New Roman"/>
          <w:b w:val="false"/>
          <w:i w:val="false"/>
          <w:color w:val="000000"/>
          <w:sz w:val="28"/>
        </w:rPr>
        <w:t>
      документы, устанавливающие законность получения и расходования валютных средств (постановление Правительства Республики Казахстан, план финансирования по соответствующему тенговому счету, утвержденная в установленном порядке). 
</w:t>
      </w:r>
      <w:r>
        <w:br/>
      </w:r>
      <w:r>
        <w:rPr>
          <w:rFonts w:ascii="Times New Roman"/>
          <w:b w:val="false"/>
          <w:i w:val="false"/>
          <w:color w:val="000000"/>
          <w:sz w:val="28"/>
        </w:rPr>
        <w:t>
      По окончании срока действия разрешения на открытие счета валютный счет закрывается. При этом остаток денег на счете областные, городов Астана и Алматы управления казначейства могут самостоятельно проконвертировать и зачислить на соответствующий счет, указанный в разрешении. 
</w:t>
      </w:r>
      <w:r>
        <w:br/>
      </w:r>
      <w:r>
        <w:rPr>
          <w:rFonts w:ascii="Times New Roman"/>
          <w:b w:val="false"/>
          <w:i w:val="false"/>
          <w:color w:val="000000"/>
          <w:sz w:val="28"/>
        </w:rPr>
        <w:t>
      213. Порядок обслуживания счетов государственных учреждений в иностранной валюте городскими, районными отделами казначейства аналогичен порядку работы областных, городов Астана и Алматы управлений казначейства. При этом все операции производятся через их счета, открытые в областных, городов Астана и Алматы управлениях казначейства. 
</w:t>
      </w:r>
      <w:r>
        <w:br/>
      </w:r>
      <w:r>
        <w:rPr>
          <w:rFonts w:ascii="Times New Roman"/>
          <w:b w:val="false"/>
          <w:i w:val="false"/>
          <w:color w:val="000000"/>
          <w:sz w:val="28"/>
        </w:rPr>
        <w:t>
      214. Остатки денег в иностранной валюте, проконвертированные за счет бюджетных средств, неиспользованные в текущем году, должны быть восстановлены на соответствующие бюджетные счета до конца текущего года. &lt;*&gt; 
</w:t>
      </w:r>
      <w:r>
        <w:br/>
      </w:r>
      <w:r>
        <w:rPr>
          <w:rFonts w:ascii="Times New Roman"/>
          <w:b w:val="false"/>
          <w:i w:val="false"/>
          <w:color w:val="000000"/>
          <w:sz w:val="28"/>
        </w:rPr>
        <w:t>
      Сноска. Пункт 214 -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Операции по конвертации иностранной валюты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215. Государственным учреждениям деньги конвертируются для проведения платежа в пользу нерезидентов по экспортно-импортным контрактам и выполнения возложенных на них функций по внешнеэкономической деятельности в пределах выделенных лимитов. 
</w:t>
      </w:r>
      <w:r>
        <w:br/>
      </w:r>
      <w:r>
        <w:rPr>
          <w:rFonts w:ascii="Times New Roman"/>
          <w:b w:val="false"/>
          <w:i w:val="false"/>
          <w:color w:val="000000"/>
          <w:sz w:val="28"/>
        </w:rPr>
        <w:t>
      216. Для конвертации денег государственное учреждение представляет в валютный отдел областного, городов Астана и Алматы управления казначейства, следующие документы: 
</w:t>
      </w:r>
      <w:r>
        <w:br/>
      </w:r>
      <w:r>
        <w:rPr>
          <w:rFonts w:ascii="Times New Roman"/>
          <w:b w:val="false"/>
          <w:i w:val="false"/>
          <w:color w:val="000000"/>
          <w:sz w:val="28"/>
        </w:rPr>
        <w:t>
      паспорт сделки; 
</w:t>
      </w:r>
      <w:r>
        <w:br/>
      </w:r>
      <w:r>
        <w:rPr>
          <w:rFonts w:ascii="Times New Roman"/>
          <w:b w:val="false"/>
          <w:i w:val="false"/>
          <w:color w:val="000000"/>
          <w:sz w:val="28"/>
        </w:rPr>
        <w:t>
      лицензию в случаях, предусмотренных Положением о порядке лицензирования деятельности, связанной с использованием иностранной валюты, утвержденным постановлением Правления Национального Банка Республики Казахстан от 24.04.97 г. N 130 
</w:t>
      </w:r>
      <w:r>
        <w:rPr>
          <w:rFonts w:ascii="Times New Roman"/>
          <w:b w:val="false"/>
          <w:i w:val="false"/>
          <w:color w:val="000000"/>
          <w:sz w:val="28"/>
        </w:rPr>
        <w:t xml:space="preserve"> V970314_ </w:t>
      </w:r>
      <w:r>
        <w:rPr>
          <w:rFonts w:ascii="Times New Roman"/>
          <w:b w:val="false"/>
          <w:i w:val="false"/>
          <w:color w:val="000000"/>
          <w:sz w:val="28"/>
        </w:rPr>
        <w:t>
 ; 
</w:t>
      </w:r>
      <w:r>
        <w:br/>
      </w:r>
      <w:r>
        <w:rPr>
          <w:rFonts w:ascii="Times New Roman"/>
          <w:b w:val="false"/>
          <w:i w:val="false"/>
          <w:color w:val="000000"/>
          <w:sz w:val="28"/>
        </w:rPr>
        <w:t>
      регистрационное свидетельство в случаях, предусмотренных нормативными правовыми актами Национального Банка Республики Казахстан; 
</w:t>
      </w:r>
      <w:r>
        <w:br/>
      </w:r>
      <w:r>
        <w:rPr>
          <w:rFonts w:ascii="Times New Roman"/>
          <w:b w:val="false"/>
          <w:i w:val="false"/>
          <w:color w:val="000000"/>
          <w:sz w:val="28"/>
        </w:rPr>
        <w:t>
      контракты, соглашения, инвойсы, коносаменты и другие; 
</w:t>
      </w:r>
      <w:r>
        <w:br/>
      </w:r>
      <w:r>
        <w:rPr>
          <w:rFonts w:ascii="Times New Roman"/>
          <w:b w:val="false"/>
          <w:i w:val="false"/>
          <w:color w:val="000000"/>
          <w:sz w:val="28"/>
        </w:rPr>
        <w:t>
      протокол заседания конкурсной комиссии о государственной закупке в соответствии с Законом Республики Казахстан от 16.07.97 г. 
</w:t>
      </w:r>
      <w:r>
        <w:rPr>
          <w:rFonts w:ascii="Times New Roman"/>
          <w:b w:val="false"/>
          <w:i w:val="false"/>
          <w:color w:val="000000"/>
          <w:sz w:val="28"/>
        </w:rPr>
        <w:t xml:space="preserve"> Z970163_ </w:t>
      </w:r>
      <w:r>
        <w:rPr>
          <w:rFonts w:ascii="Times New Roman"/>
          <w:b w:val="false"/>
          <w:i w:val="false"/>
          <w:color w:val="000000"/>
          <w:sz w:val="28"/>
        </w:rPr>
        <w:t>
 "О государственных закупках"; 
</w:t>
      </w:r>
      <w:r>
        <w:br/>
      </w:r>
      <w:r>
        <w:rPr>
          <w:rFonts w:ascii="Times New Roman"/>
          <w:b w:val="false"/>
          <w:i w:val="false"/>
          <w:color w:val="000000"/>
          <w:sz w:val="28"/>
        </w:rPr>
        <w:t>
      платежное поручение на списание денег со счета государственного учреждения; 
</w:t>
      </w:r>
      <w:r>
        <w:br/>
      </w:r>
      <w:r>
        <w:rPr>
          <w:rFonts w:ascii="Times New Roman"/>
          <w:b w:val="false"/>
          <w:i w:val="false"/>
          <w:color w:val="000000"/>
          <w:sz w:val="28"/>
        </w:rPr>
        <w:t>
      заявление на конвертацию в двух экземплярах (приложение N 45-1). &lt;*&gt;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Пункт 216 -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217. Ответственный исполнитель отдела валютных операций сверяет копию контракта с оригиналом и производит на каждой странице контракта отметку "сверено с оригиналом", проверяет полноту приложений контракта, правильность составления контракта, наличие всех банковских реквизитов, срок действия контракта, наличие всех документов, предусмотренных условиями контракта и необходимых для его проплаты, соответствие содержания операции требованиям Закона Республики Казахстан от 24.12.96г. "О валютном регулировании", соответствие данных паспорта сделки условиям контракта, соответствие подписи на паспорте сделки документу с образцами подписей и заверяет паспорт сделки. Проверяет соответствие данных в платежном поручении контракту и паспорту сделки, ставит разрешительную визу на оплату контракта по импорту. Проверяет протокол заседания конкурсной комиссии о государственной закупке на соответствие с Инструкцией о порядке проведения государственных закупок товаров, работ и услуг, утвержденной постановлением Правительства Республики Казахстан от 10.12.98 г. N 1268 
</w:t>
      </w:r>
      <w:r>
        <w:rPr>
          <w:rFonts w:ascii="Times New Roman"/>
          <w:b w:val="false"/>
          <w:i w:val="false"/>
          <w:color w:val="000000"/>
          <w:sz w:val="28"/>
        </w:rPr>
        <w:t xml:space="preserve"> P981268_ </w:t>
      </w:r>
      <w:r>
        <w:rPr>
          <w:rFonts w:ascii="Times New Roman"/>
          <w:b w:val="false"/>
          <w:i w:val="false"/>
          <w:color w:val="000000"/>
          <w:sz w:val="28"/>
        </w:rPr>
        <w:t>
 . 
</w:t>
      </w:r>
      <w:r>
        <w:br/>
      </w:r>
      <w:r>
        <w:rPr>
          <w:rFonts w:ascii="Times New Roman"/>
          <w:b w:val="false"/>
          <w:i w:val="false"/>
          <w:color w:val="000000"/>
          <w:sz w:val="28"/>
        </w:rPr>
        <w:t>
      218. Ответственный исполнитель автоматизированного рабочего места казначея проверяет правильность указанного 10-значного кода бюджетной классификации расходов в платежном поручении государственных учреждений, финансируемых из местного бюджета, и 10-значного шифра - у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наличие лимита средств по данной специфике расходов, заверяет оттиском штампа "разрешено" и ставит подпись. 
</w:t>
      </w:r>
      <w:r>
        <w:br/>
      </w:r>
      <w:r>
        <w:rPr>
          <w:rFonts w:ascii="Times New Roman"/>
          <w:b w:val="false"/>
          <w:i w:val="false"/>
          <w:color w:val="000000"/>
          <w:sz w:val="28"/>
        </w:rPr>
        <w:t>
      В территориальных органах казначейства, работающих в системе "Оракл", ответственным исполнителем проверяется правильность указанного в платежных поручениях государственных учреждений, финансируемых из республиканского бюджета, 12-значного кода расходов бюджетной классификации. &lt;*&gt; 
</w:t>
      </w:r>
      <w:r>
        <w:br/>
      </w:r>
      <w:r>
        <w:rPr>
          <w:rFonts w:ascii="Times New Roman"/>
          <w:b w:val="false"/>
          <w:i w:val="false"/>
          <w:color w:val="000000"/>
          <w:sz w:val="28"/>
        </w:rPr>
        <w:t>
      Сноска. Пункт 218 с изменениями и дополнениями - приказом Министра Финансов РК от 19 февраля 2002 года N 71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219. Ответственный исполнитель операционного отдела проверяет наличие разрешающей визы ответственного исполнителя автоматизированного рабочего места казначея, подписи ответственного исполнителя отдела валютных операций, соответствие подписей в платежном поручении документу с образцами подписей и оттиска печати, ставит штамп "проверено" и подпись. При этом производятся следующие бухгалтерские записи: 
</w:t>
      </w:r>
      <w:r>
        <w:br/>
      </w:r>
      <w:r>
        <w:rPr>
          <w:rFonts w:ascii="Times New Roman"/>
          <w:b w:val="false"/>
          <w:i w:val="false"/>
          <w:color w:val="000000"/>
          <w:sz w:val="28"/>
        </w:rPr>
        <w:t>
      Дебет счета N 120 "Расходы республиканского бюджета Республики Казахстан", (или N 130 "Средства районных и городских бюджетов", или N 132 "Средства областных бюджетов", или N 141 "Текущие счета учреждений, содержащихся за счет республиканского бюджета Республики Казахстан", или N 142 "Текущие счета учреждений, содержащихся за счет местных бюджетов"); 
</w:t>
      </w:r>
      <w:r>
        <w:br/>
      </w:r>
      <w:r>
        <w:rPr>
          <w:rFonts w:ascii="Times New Roman"/>
          <w:b w:val="false"/>
          <w:i w:val="false"/>
          <w:color w:val="000000"/>
          <w:sz w:val="28"/>
        </w:rPr>
        <w:t>
      Кредит счета N 906 "Средства хозяйственных субъектов, направленные на покупку иностранной валюты на межреспубликанской валютной бирже", открытый в областном, городов Астана и Алматы управлении казначейства. 
</w:t>
      </w:r>
      <w:r>
        <w:br/>
      </w:r>
      <w:r>
        <w:rPr>
          <w:rFonts w:ascii="Times New Roman"/>
          <w:b w:val="false"/>
          <w:i w:val="false"/>
          <w:color w:val="000000"/>
          <w:sz w:val="28"/>
        </w:rPr>
        <w:t>
      220. На основании представленных государственным учреждением документов областные (кроме Алматинского городского и Алматинского областного) и города Астаны управления Казначейства оформляют за подписью уполномоченных лиц заявление на конвертацию (приложение N 45-2) в двух экземплярах (первый экземпляр которого подшивается в документы дня, второй отправляется в Комитет казначейства по электронной почте Х-400 и фельдъегерской связи). &lt;*&gt; 
</w:t>
      </w:r>
      <w:r>
        <w:br/>
      </w:r>
      <w:r>
        <w:rPr>
          <w:rFonts w:ascii="Times New Roman"/>
          <w:b w:val="false"/>
          <w:i w:val="false"/>
          <w:color w:val="000000"/>
          <w:sz w:val="28"/>
        </w:rPr>
        <w:t>
      &lt;*&gt;Сноска. Пункт 220 -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221. После проверки Комитетом казначейства заявление на конвертацию с отметкой "принято" или "не принято" высылается по закрытой электронной почте Х-400 в областное (кроме Алматинского городского и Алматинского областного) и города Астана управление казначейства. В случае получения заявления с отметкой "принято" от Комитета казначейства областное, города Астана управление казначейства отправляет платежным поручением тенговое покрытие в Департамент монетарных операций Национального Банка Республики Казахстан. При этом производится следующая бухгалтерская запись: 
</w:t>
      </w:r>
      <w:r>
        <w:br/>
      </w:r>
      <w:r>
        <w:rPr>
          <w:rFonts w:ascii="Times New Roman"/>
          <w:b w:val="false"/>
          <w:i w:val="false"/>
          <w:color w:val="000000"/>
          <w:sz w:val="28"/>
        </w:rPr>
        <w:t>
      Дебет счета N 906 "Средства хозяйственных субъектов, направленные на покупку иностранной валюты на межреспубликанской валютной бирже", открытый в областном, городов Астана и Алматы управлении казначейства; 
</w:t>
      </w:r>
      <w:r>
        <w:br/>
      </w:r>
      <w:r>
        <w:rPr>
          <w:rFonts w:ascii="Times New Roman"/>
          <w:b w:val="false"/>
          <w:i w:val="false"/>
          <w:color w:val="000000"/>
          <w:sz w:val="28"/>
        </w:rPr>
        <w:t>
      Кредит счета N 906 "Средства хозяйственных субъектов, направленные на покупку иностранной валюты на межреспубликанской валютной бирже", открытый в Департаменте монетарных операций Национального Банка Республики Казахстан (реквизиты: МФО 190701103, РНН 600400062088, счет 035906610 - для покупки свободно конвертируемой валюты, счет 906412 - для покупки ограниченно конвертируемой валюты). &lt;*&gt; 
</w:t>
      </w:r>
      <w:r>
        <w:br/>
      </w:r>
      <w:r>
        <w:rPr>
          <w:rFonts w:ascii="Times New Roman"/>
          <w:b w:val="false"/>
          <w:i w:val="false"/>
          <w:color w:val="000000"/>
          <w:sz w:val="28"/>
        </w:rPr>
        <w:t>
      &lt;*&gt;Сноска. Пункт 221 -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222. В Комитете казначейства ответисполнитель по приему платежей по закрытой электронной почте проверяет наличие криптографической защиты, раскриптовывает и ставит отметку "раскриптовано", дату и подпись. 
</w:t>
      </w:r>
      <w:r>
        <w:br/>
      </w:r>
      <w:r>
        <w:rPr>
          <w:rFonts w:ascii="Times New Roman"/>
          <w:b w:val="false"/>
          <w:i w:val="false"/>
          <w:color w:val="000000"/>
          <w:sz w:val="28"/>
        </w:rPr>
        <w:t>
      Ответисполнитель по конвертационным операциям проверяет полноту и правильность заполнения реквизитов в заявлении, цель и содержание операции, наличие в заявлении ссылки на основание для совершения операций, ставит отметку "проверено", дату и подпись. 
</w:t>
      </w:r>
      <w:r>
        <w:br/>
      </w:r>
      <w:r>
        <w:rPr>
          <w:rFonts w:ascii="Times New Roman"/>
          <w:b w:val="false"/>
          <w:i w:val="false"/>
          <w:color w:val="000000"/>
          <w:sz w:val="28"/>
        </w:rPr>
        <w:t>
      После проверки правильности оформления представленных заявлений, Комитетом казначейства составляется заявление на конвертацию (приложение N 
</w:t>
      </w:r>
      <w:r>
        <w:br/>
      </w:r>
      <w:r>
        <w:rPr>
          <w:rFonts w:ascii="Times New Roman"/>
          <w:b w:val="false"/>
          <w:i w:val="false"/>
          <w:color w:val="000000"/>
          <w:sz w:val="28"/>
        </w:rPr>
        <w:t>
46) в двух экземплярах, также опись (приложение N 47) - в двух экземплярах за подписью уполномоченных лиц. Указанные заявления отправляются в Департамент монетарных операций Национального Банка Республики Казахстан по закрытой электронной почте Х-400 и по факсимильной связи (оригинал - по фельдъегерской связи). 
</w:t>
      </w:r>
      <w:r>
        <w:br/>
      </w:r>
      <w:r>
        <w:rPr>
          <w:rFonts w:ascii="Times New Roman"/>
          <w:b w:val="false"/>
          <w:i w:val="false"/>
          <w:color w:val="000000"/>
          <w:sz w:val="28"/>
        </w:rPr>
        <w:t>
      Департамент монетарных операций Национального Банка Республики Казахстан конвертирует иностранную валюту и зачисляет в зависимости от вида валют на корреспондентские счета Комитета казначейства. При этом заявления, по которым тенговое покрытие поступает в Департамент монетарных операций до 15 часов операционного дня алматинского времени, исполняются в тот же день. Заявления, по которым тенговое покрытие поступает после 15 часов, исполняются на следующий операционный день. &lt;*&gt; 
</w:t>
      </w:r>
      <w:r>
        <w:br/>
      </w:r>
      <w:r>
        <w:rPr>
          <w:rFonts w:ascii="Times New Roman"/>
          <w:b w:val="false"/>
          <w:i w:val="false"/>
          <w:color w:val="000000"/>
          <w:sz w:val="28"/>
        </w:rPr>
        <w:t>
      &lt;*&gt;Сноска. Пункт 222 -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223. После получения выписки с лицевого счета от Департамента монетарных операций Национального Банка Республики Казахстан Комитет казначейства производит операции по зачислению средств в иностранной валюте на счета областных (кроме Алматинского городского и Алматинского областного) и города Астана управлений казначейства. 
</w:t>
      </w:r>
      <w:r>
        <w:br/>
      </w:r>
      <w:r>
        <w:rPr>
          <w:rFonts w:ascii="Times New Roman"/>
          <w:b w:val="false"/>
          <w:i w:val="false"/>
          <w:color w:val="000000"/>
          <w:sz w:val="28"/>
        </w:rPr>
        <w:t>
      224. Областные (кроме Алматинского городского и Алматинского областного) и города Астана управления казначейства по выписке со счета, полученной от Комитета казначейства, производят операции по зачислению средств в иностранной валюте на валютные счета государственных учреждений. 
</w:t>
      </w:r>
      <w:r>
        <w:br/>
      </w:r>
      <w:r>
        <w:rPr>
          <w:rFonts w:ascii="Times New Roman"/>
          <w:b w:val="false"/>
          <w:i w:val="false"/>
          <w:color w:val="000000"/>
          <w:sz w:val="28"/>
        </w:rPr>
        <w:t>
      225. При неиспользовании государственным учреждением валютных средств, проконвертированных на внутреннем валютном рынке, в течение тридцати банковских дней, областные, городов Астана и Алматы управления казначейства самостоятельно реконвертируют.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Операции по реконвертации иностранной валюты&lt;*&gt; 
</w:t>
      </w:r>
      <w:r>
        <w:br/>
      </w:r>
      <w:r>
        <w:rPr>
          <w:rFonts w:ascii="Times New Roman"/>
          <w:b w:val="false"/>
          <w:i w:val="false"/>
          <w:color w:val="000000"/>
          <w:sz w:val="28"/>
        </w:rPr>
        <w:t>
      &lt;*&gt;Сноска. Заголовок Главы 3 -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226. При продаже иностранной валюты государственные учреждения представляют в областное, городов Астана и Алматы управления казначейства заявление на реконвертацию (приложение N 48) в двух экземплярах: 
</w:t>
      </w:r>
      <w:r>
        <w:br/>
      </w:r>
      <w:r>
        <w:rPr>
          <w:rFonts w:ascii="Times New Roman"/>
          <w:b w:val="false"/>
          <w:i w:val="false"/>
          <w:color w:val="000000"/>
          <w:sz w:val="28"/>
        </w:rPr>
        <w:t>
      первый экземпляр подшивается в документы дня областного, городов Астана и Алматы управлений казначейства; 
</w:t>
      </w:r>
      <w:r>
        <w:br/>
      </w:r>
      <w:r>
        <w:rPr>
          <w:rFonts w:ascii="Times New Roman"/>
          <w:b w:val="false"/>
          <w:i w:val="false"/>
          <w:color w:val="000000"/>
          <w:sz w:val="28"/>
        </w:rPr>
        <w:t>
      второй экземпляр с отметкой "принято" возвращается государственному учреждению. 
</w:t>
      </w:r>
      <w:r>
        <w:br/>
      </w:r>
      <w:r>
        <w:rPr>
          <w:rFonts w:ascii="Times New Roman"/>
          <w:b w:val="false"/>
          <w:i w:val="false"/>
          <w:color w:val="000000"/>
          <w:sz w:val="28"/>
        </w:rPr>
        <w:t>
      227. Ответственный исполнитель валютного отдела проверяет, соответствует ли содержание операции условиям разрешения, выданного распорядителями лимитов при открытии валютного счета, соответствие подписей в заявлении документу с образцами подписей и оттиска печати и производит бухгалтерскую запись: 
</w:t>
      </w:r>
      <w:r>
        <w:br/>
      </w:r>
      <w:r>
        <w:rPr>
          <w:rFonts w:ascii="Times New Roman"/>
          <w:b w:val="false"/>
          <w:i w:val="false"/>
          <w:color w:val="000000"/>
          <w:sz w:val="28"/>
        </w:rPr>
        <w:t>
      Дебет счета N 070 "Текущие счета юридических лиц в иностранной валюте (СКВ)", (N 160 "Текущие счета юридических лиц в иностранной валюте (ОКВ)"); 
</w:t>
      </w:r>
      <w:r>
        <w:br/>
      </w:r>
      <w:r>
        <w:rPr>
          <w:rFonts w:ascii="Times New Roman"/>
          <w:b w:val="false"/>
          <w:i w:val="false"/>
          <w:color w:val="000000"/>
          <w:sz w:val="28"/>
        </w:rPr>
        <w:t>
      Кредит счета N 118 "Блокированные счета по средствам в иностранной валюте, предназначенным для продажи на внутреннем валютном рынке (СКВ)", (N 688 "Блокированные счета по средствам в иностранной валюте, предназначенным для продажи на внутреннем валютном рынке (ОКВ)"). 
</w:t>
      </w:r>
      <w:r>
        <w:br/>
      </w:r>
      <w:r>
        <w:rPr>
          <w:rFonts w:ascii="Times New Roman"/>
          <w:b w:val="false"/>
          <w:i w:val="false"/>
          <w:color w:val="000000"/>
          <w:sz w:val="28"/>
        </w:rPr>
        <w:t>
      228. На основании заявления государственного учреждения, областные (кроме Алматинского городского и Алматинского областного) и города Астана управления казначейства представляют заявление в Комитет казначейства за подписями уполномоченных лиц. 
</w:t>
      </w:r>
      <w:r>
        <w:br/>
      </w:r>
      <w:r>
        <w:rPr>
          <w:rFonts w:ascii="Times New Roman"/>
          <w:b w:val="false"/>
          <w:i w:val="false"/>
          <w:color w:val="000000"/>
          <w:sz w:val="28"/>
        </w:rPr>
        <w:t>
      229. Порядок проведения документов в Комитете казначейства аналогичен пункту 222 за исключением последнего абзаца. 
</w:t>
      </w:r>
      <w:r>
        <w:br/>
      </w:r>
      <w:r>
        <w:rPr>
          <w:rFonts w:ascii="Times New Roman"/>
          <w:b w:val="false"/>
          <w:i w:val="false"/>
          <w:color w:val="000000"/>
          <w:sz w:val="28"/>
        </w:rPr>
        <w:t>
      Проверяется также наличие денег на счете областного (кроме Алматинского городского и Алматинского областного) и города Астаны управления Казначейства. &lt;*&gt; 
</w:t>
      </w:r>
      <w:r>
        <w:br/>
      </w:r>
      <w:r>
        <w:rPr>
          <w:rFonts w:ascii="Times New Roman"/>
          <w:b w:val="false"/>
          <w:i w:val="false"/>
          <w:color w:val="000000"/>
          <w:sz w:val="28"/>
        </w:rPr>
        <w:t>
      &lt;*&gt;Сноска. Пункт 229 -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230. После получения выписки с лицевого счета от Национального Банка Республики Казахстан в Комитете казначейства производится бухгалтерская запись: 
</w:t>
      </w:r>
      <w:r>
        <w:br/>
      </w:r>
      <w:r>
        <w:rPr>
          <w:rFonts w:ascii="Times New Roman"/>
          <w:b w:val="false"/>
          <w:i w:val="false"/>
          <w:color w:val="000000"/>
          <w:sz w:val="28"/>
        </w:rPr>
        <w:t>
      Дебет счета N 284 "Субкорреспондентские счета в иностранной валюте филиалов банка, открытые в головном учреждении банка"; 
</w:t>
      </w:r>
      <w:r>
        <w:br/>
      </w:r>
      <w:r>
        <w:rPr>
          <w:rFonts w:ascii="Times New Roman"/>
          <w:b w:val="false"/>
          <w:i w:val="false"/>
          <w:color w:val="000000"/>
          <w:sz w:val="28"/>
        </w:rPr>
        <w:t>
      Кредит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231. После получения выписки с лицевого счета от Комитета казначейства в областном (кроме Алматинского городского и Алматинского областного) и города Астана управлении казначейства производится бухгалтерская запись: 
</w:t>
      </w:r>
      <w:r>
        <w:br/>
      </w:r>
      <w:r>
        <w:rPr>
          <w:rFonts w:ascii="Times New Roman"/>
          <w:b w:val="false"/>
          <w:i w:val="false"/>
          <w:color w:val="000000"/>
          <w:sz w:val="28"/>
        </w:rPr>
        <w:t>
      Дебет счета 118 "Блокированные счета по средствам в иностранной валюте, предназначенным для продажи на внутреннем валютном рынке (СКВ)", (N 688 "Блокированные счета по средствам в иностранной валюте, предназначенным для продажи на внутреннем валютном рынке (ОКВ)"); 
</w:t>
      </w:r>
      <w:r>
        <w:br/>
      </w:r>
      <w:r>
        <w:rPr>
          <w:rFonts w:ascii="Times New Roman"/>
          <w:b w:val="false"/>
          <w:i w:val="false"/>
          <w:color w:val="000000"/>
          <w:sz w:val="28"/>
        </w:rPr>
        <w:t>
      Кредит счета N 283 "Субкорреспондентские счета в иностранной валюте филиала банка в Головном банке, открытые в самом филиале". 
</w:t>
      </w:r>
      <w:r>
        <w:br/>
      </w:r>
      <w:r>
        <w:rPr>
          <w:rFonts w:ascii="Times New Roman"/>
          <w:b w:val="false"/>
          <w:i w:val="false"/>
          <w:color w:val="000000"/>
          <w:sz w:val="28"/>
        </w:rPr>
        <w:t>
      232. Департамент монетарных операций Национального Банка Республики Казахстан средства от реконвертации направляет на корреспондентский счет областного (кроме Алматинского городского и Алматинского областного) и города Астана управление казначейства по реквизитам, указанным в заявлении на реконвертацию. 
</w:t>
      </w:r>
      <w:r>
        <w:br/>
      </w:r>
      <w:r>
        <w:rPr>
          <w:rFonts w:ascii="Times New Roman"/>
          <w:b w:val="false"/>
          <w:i w:val="false"/>
          <w:color w:val="000000"/>
          <w:sz w:val="28"/>
        </w:rPr>
        <w:t>
      233. При зачислении Департаментом монетарных операций Нацбанка Республики Казахстан на корреспондентские счета Комитета казначейства сумм с недостающими реквизитами, последние зачисляются на счет 076 "Прочие дебиторы и кредиторы" и отправляется запрос в Департамент монетарных операций Национального Банка Республики Казахстан. Указанные суммы списываются со счета 076 "Прочие дебиторы и кредиторы" после получения ответа на запрос от Департамента монетарных операций Национального Банка Республики Казахстан и зачисляются по назначению, либо возвращаются при невозможности уточнения необходимых реквизитов. 
</w:t>
      </w:r>
      <w:r>
        <w:br/>
      </w:r>
      <w:r>
        <w:rPr>
          <w:rFonts w:ascii="Times New Roman"/>
          <w:b w:val="false"/>
          <w:i w:val="false"/>
          <w:color w:val="000000"/>
          <w:sz w:val="28"/>
        </w:rPr>
        <w:t>
      Запросы могут быть отправлены в соответствующие областные, городов Астана и Алматы управление казначейства, если в платежном поручении указано наименование их клиента. 
</w:t>
      </w:r>
      <w:r>
        <w:br/>
      </w:r>
      <w:r>
        <w:rPr>
          <w:rFonts w:ascii="Times New Roman"/>
          <w:b w:val="false"/>
          <w:i w:val="false"/>
          <w:color w:val="000000"/>
          <w:sz w:val="28"/>
        </w:rPr>
        <w:t>
      Порядок реконвертации налоговых платежей и сборов аналогичен порядку, изложенному в данной главе. &lt;*&gt; 
</w:t>
      </w:r>
      <w:r>
        <w:br/>
      </w:r>
      <w:r>
        <w:rPr>
          <w:rFonts w:ascii="Times New Roman"/>
          <w:b w:val="false"/>
          <w:i w:val="false"/>
          <w:color w:val="000000"/>
          <w:sz w:val="28"/>
        </w:rPr>
        <w:t>
      &lt;*&gt;Сноска. Пункт 233 -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Переводные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234. При осуществлении перевода в иностранной валюте зарубежным партнерам с валютного счета государственное учреждение представляет в областное, городов Астана и Алматы управления казначейства: 
</w:t>
      </w:r>
      <w:r>
        <w:br/>
      </w:r>
      <w:r>
        <w:rPr>
          <w:rFonts w:ascii="Times New Roman"/>
          <w:b w:val="false"/>
          <w:i w:val="false"/>
          <w:color w:val="000000"/>
          <w:sz w:val="28"/>
        </w:rPr>
        <w:t>
      паспорт сделки; 
</w:t>
      </w:r>
      <w:r>
        <w:br/>
      </w:r>
      <w:r>
        <w:rPr>
          <w:rFonts w:ascii="Times New Roman"/>
          <w:b w:val="false"/>
          <w:i w:val="false"/>
          <w:color w:val="000000"/>
          <w:sz w:val="28"/>
        </w:rPr>
        <w:t>
      лицензию в случаях, предусмотренных Положением о порядке лицензировании деятельности, связанной с использованием иностранной валюты, утвержденным постановлением Правления Национального Банка Республики Казахстан от 24.04.97 г. N 130; 
</w:t>
      </w:r>
      <w:r>
        <w:br/>
      </w:r>
      <w:r>
        <w:rPr>
          <w:rFonts w:ascii="Times New Roman"/>
          <w:b w:val="false"/>
          <w:i w:val="false"/>
          <w:color w:val="000000"/>
          <w:sz w:val="28"/>
        </w:rPr>
        <w:t>
      регистрационное свидетельство в случаях, предусмотренных нормативными правовыми актами Национального Банка Республики Казахстан; 
</w:t>
      </w:r>
      <w:r>
        <w:br/>
      </w:r>
      <w:r>
        <w:rPr>
          <w:rFonts w:ascii="Times New Roman"/>
          <w:b w:val="false"/>
          <w:i w:val="false"/>
          <w:color w:val="000000"/>
          <w:sz w:val="28"/>
        </w:rPr>
        <w:t>
      контракты, соглашения, инвойсы, коносаменты и другие; 
</w:t>
      </w:r>
      <w:r>
        <w:br/>
      </w:r>
      <w:r>
        <w:rPr>
          <w:rFonts w:ascii="Times New Roman"/>
          <w:b w:val="false"/>
          <w:i w:val="false"/>
          <w:color w:val="000000"/>
          <w:sz w:val="28"/>
        </w:rPr>
        <w:t>
      протокол заседания конкурсной комиссии о государственной закупке в соответствии с Законом Республики Казахстан от 16.07.97 г. "О государственной закупке"; 
</w:t>
      </w:r>
      <w:r>
        <w:br/>
      </w:r>
      <w:r>
        <w:rPr>
          <w:rFonts w:ascii="Times New Roman"/>
          <w:b w:val="false"/>
          <w:i w:val="false"/>
          <w:color w:val="000000"/>
          <w:sz w:val="28"/>
        </w:rPr>
        <w:t>
      заявление на перевод (приложение N 49) в свободно конвертируемой валюте (платежное поручение (приложение N 50) в ограниченно конвертируемой валюте) в двух экземплярах (далее по тексту - "заявление на перевод (платежное поручение)"). &lt;*&gt; 
</w:t>
      </w:r>
      <w:r>
        <w:br/>
      </w:r>
      <w:r>
        <w:rPr>
          <w:rFonts w:ascii="Times New Roman"/>
          <w:b w:val="false"/>
          <w:i w:val="false"/>
          <w:color w:val="000000"/>
          <w:sz w:val="28"/>
        </w:rPr>
        <w:t>
      &lt;*&gt;Сноска. Пункт 234 -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235. Ответственный исполнитель отдела валютных операций областного, городов Астана и Алматы управлений казначейства проверяет представленные документы аналогично п.217. 
</w:t>
      </w:r>
      <w:r>
        <w:br/>
      </w:r>
      <w:r>
        <w:rPr>
          <w:rFonts w:ascii="Times New Roman"/>
          <w:b w:val="false"/>
          <w:i w:val="false"/>
          <w:color w:val="000000"/>
          <w:sz w:val="28"/>
        </w:rPr>
        <w:t>
      236. На основании представленных документов областные (кроме Алматинского городского и Алматинского областного) и города Астаны управления Казначейства составляют заявление на перевод (платежное поручение) (приложение N 49) в двух экземплярах: 
</w:t>
      </w:r>
      <w:r>
        <w:br/>
      </w:r>
      <w:r>
        <w:rPr>
          <w:rFonts w:ascii="Times New Roman"/>
          <w:b w:val="false"/>
          <w:i w:val="false"/>
          <w:color w:val="000000"/>
          <w:sz w:val="28"/>
        </w:rPr>
        <w:t>
      первый экземпляр подшивается в документы дня областных (кроме Алматинского городского и Алматинского областного) и города Астаны управления Казначейства; 
</w:t>
      </w:r>
      <w:r>
        <w:br/>
      </w:r>
      <w:r>
        <w:rPr>
          <w:rFonts w:ascii="Times New Roman"/>
          <w:b w:val="false"/>
          <w:i w:val="false"/>
          <w:color w:val="000000"/>
          <w:sz w:val="28"/>
        </w:rPr>
        <w:t>
      второй экземпляр отправляется в Комитет казначейства по закрытой электронной почте Х-400 и оригинал - по фельдъегерской связи. 
</w:t>
      </w:r>
      <w:r>
        <w:br/>
      </w:r>
      <w:r>
        <w:rPr>
          <w:rFonts w:ascii="Times New Roman"/>
          <w:b w:val="false"/>
          <w:i w:val="false"/>
          <w:color w:val="000000"/>
          <w:sz w:val="28"/>
        </w:rPr>
        <w:t>
      237. Ответисполнитель по приему платежей по закрытой электронной почте Комитета казначейства проверяет представленные областным (кроме Алматинского городского и Алматинского областного) и города Астаны управлением Казначейства документы на наличие криптографической защиты, раскриптовывает и ставит отметку "раскриптовано", дату и подпись. 
</w:t>
      </w:r>
      <w:r>
        <w:br/>
      </w:r>
      <w:r>
        <w:rPr>
          <w:rFonts w:ascii="Times New Roman"/>
          <w:b w:val="false"/>
          <w:i w:val="false"/>
          <w:color w:val="000000"/>
          <w:sz w:val="28"/>
        </w:rPr>
        <w:t>
      Ответисполнитель по переводным операциям проверяет полноту и правильность заполнения реквизитов, наличие денег на счете областного (кроме Алматинского городского и Алматинского областного) и города Астаны управления Казначейства, соответствие цели и содержания операций действующим нормативным правовым актам Республики Казахстан, наличие ссылки на основание для проведения перевода. После проверки ставится отметка "проверено", дата и подпись. 
</w:t>
      </w:r>
      <w:r>
        <w:br/>
      </w:r>
      <w:r>
        <w:rPr>
          <w:rFonts w:ascii="Times New Roman"/>
          <w:b w:val="false"/>
          <w:i w:val="false"/>
          <w:color w:val="000000"/>
          <w:sz w:val="28"/>
        </w:rPr>
        <w:t>
      В Комитете казначейства при оформлении перевода составляется заявление на перевод в свободноконвертируемой валюте (платежное поручение в ОКВ) в трех экземплярах и опись в двух экземплярах за подписями уполномоченных лиц. Первые экземпляры остаются в документах дня Комитета казначейства, а остальные экземпляры отправляются в Департамент монетарных операций по закрытой электронной почте Х-400, факсимильной связи и оригинал - по фельдъегерской связи. &lt;*&gt; 
</w:t>
      </w:r>
      <w:r>
        <w:br/>
      </w:r>
      <w:r>
        <w:rPr>
          <w:rFonts w:ascii="Times New Roman"/>
          <w:b w:val="false"/>
          <w:i w:val="false"/>
          <w:color w:val="000000"/>
          <w:sz w:val="28"/>
        </w:rPr>
        <w:t>
      &lt;*&gt;Сноска. Пункты 236, 237 -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238. Национальным Банком Республики Казахстан средства в иностранной валюте списываются с корреспондентского счета Комитета казначейства. На основании выписки с лицевого счета в Комитете казначейства производится бухгалтерская запись на списание средств в иностранной валюте: 
</w:t>
      </w:r>
      <w:r>
        <w:br/>
      </w:r>
      <w:r>
        <w:rPr>
          <w:rFonts w:ascii="Times New Roman"/>
          <w:b w:val="false"/>
          <w:i w:val="false"/>
          <w:color w:val="000000"/>
          <w:sz w:val="28"/>
        </w:rPr>
        <w:t>
      Дебет счета N 284 "Субкорреспондентские счета в иностранной валюте филиалов, открытые в головном учреждении"; 
</w:t>
      </w:r>
      <w:r>
        <w:br/>
      </w:r>
      <w:r>
        <w:rPr>
          <w:rFonts w:ascii="Times New Roman"/>
          <w:b w:val="false"/>
          <w:i w:val="false"/>
          <w:color w:val="000000"/>
          <w:sz w:val="28"/>
        </w:rPr>
        <w:t>
      Кредит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239. На основании выписки с лицевого счета, полученного от Комитета казначейства, областное управление казначейства производит списание средств в иностранной валюте со счета государственного учреждения: 
</w:t>
      </w:r>
      <w:r>
        <w:br/>
      </w:r>
      <w:r>
        <w:rPr>
          <w:rFonts w:ascii="Times New Roman"/>
          <w:b w:val="false"/>
          <w:i w:val="false"/>
          <w:color w:val="000000"/>
          <w:sz w:val="28"/>
        </w:rPr>
        <w:t>
      Дебет счета N 070 "Текущие счета юридических лиц в иностранной валюте (СКВ)", (N 160 "Текущие счета юридических лиц в иностранной валюте (ОКВ)"); 
</w:t>
      </w:r>
      <w:r>
        <w:br/>
      </w:r>
      <w:r>
        <w:rPr>
          <w:rFonts w:ascii="Times New Roman"/>
          <w:b w:val="false"/>
          <w:i w:val="false"/>
          <w:color w:val="000000"/>
          <w:sz w:val="28"/>
        </w:rPr>
        <w:t>
      Кредит счета N 283 "Субкорреспондентские счета в иностранной валюте филиала банка в головном банке, открытые в самом филиале". 
</w:t>
      </w:r>
      <w:r>
        <w:br/>
      </w:r>
      <w:r>
        <w:rPr>
          <w:rFonts w:ascii="Times New Roman"/>
          <w:b w:val="false"/>
          <w:i w:val="false"/>
          <w:color w:val="000000"/>
          <w:sz w:val="28"/>
        </w:rPr>
        <w:t>
      240. Алматинское городское и Алматинское областное управления казначейства имеют самостоятельные корреспондентские счета в Главном Алматинском территориальном управлении Национального Банка Республики Казахстан. Поэтому операции в иностранной валюте осуществляет согласно договорам о корреспондентских отношениях, заключенным между Алматинским городским, Алматинским областным управлениями казначейства и Главным Алматинским территориальным управлением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 Порядок выдачи наличной иностранной валюты 
</w:t>
      </w:r>
      <w:r>
        <w:br/>
      </w:r>
      <w:r>
        <w:rPr>
          <w:rFonts w:ascii="Times New Roman"/>
          <w:b w:val="false"/>
          <w:i w:val="false"/>
          <w:color w:val="000000"/>
          <w:sz w:val="28"/>
        </w:rPr>
        <w:t>
                   государственным учреждениям (для управлений 
</w:t>
      </w:r>
      <w:r>
        <w:br/>
      </w:r>
      <w:r>
        <w:rPr>
          <w:rFonts w:ascii="Times New Roman"/>
          <w:b w:val="false"/>
          <w:i w:val="false"/>
          <w:color w:val="000000"/>
          <w:sz w:val="28"/>
        </w:rPr>
        <w:t>
                   казначейства городов Астана и Алматы)&lt;*&gt; 
</w:t>
      </w:r>
      <w:r>
        <w:br/>
      </w:r>
      <w:r>
        <w:rPr>
          <w:rFonts w:ascii="Times New Roman"/>
          <w:b w:val="false"/>
          <w:i w:val="false"/>
          <w:color w:val="000000"/>
          <w:sz w:val="28"/>
        </w:rPr>
        <w:t>
      &lt;*&gt;Сноска. Глава 5 -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241. Управление Казначейства города Астаны и/или города Алматы для обеспечения государственных учреждений наличной иностранной валютой заключает с филиалом Национального Банка Республики Казахстан Соглашение "О порядке проведения операций с наличной иностранной валютой". Наличная иностранная валюта выдается государственному учреждению по специфике бюджетной классификации расходов 137 "Командировочные расходы за пределы страны", а также по другим спецификам в особых случаях по специальному разрешению территориального органа казначейства на основании решения Правительства Республики Казахстан через Национальный Банк Республики Казахстан или уполномоченные им банки. &lt;*&gt; 
</w:t>
      </w:r>
      <w:r>
        <w:br/>
      </w:r>
      <w:r>
        <w:rPr>
          <w:rFonts w:ascii="Times New Roman"/>
          <w:b w:val="false"/>
          <w:i w:val="false"/>
          <w:color w:val="000000"/>
          <w:sz w:val="28"/>
        </w:rPr>
        <w:t>
      &lt;*&gt;Сноска. Пункт 241 -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242. Для получения наличной иностранной валюты государственные учреждения до 5-го числа текущего месяца представляют в управление казначейства городов Астана и Алматы заявки на последующий месяц. На основании полученных от государственных учреждений заявок управление казначейства городов Астана и Алматы представляет заявку на получение наличной иностранной валюты в филиал Национального Банка Республики Казахстан (сроки устанавливаются в соответствии с заключенным Соглашением). &lt;*&gt; 
</w:t>
      </w:r>
      <w:r>
        <w:br/>
      </w:r>
      <w:r>
        <w:rPr>
          <w:rFonts w:ascii="Times New Roman"/>
          <w:b w:val="false"/>
          <w:i w:val="false"/>
          <w:color w:val="000000"/>
          <w:sz w:val="28"/>
        </w:rPr>
        <w:t>
      &lt;*&gt;Сноска. Пункт 242 -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243. Для получения наличной иностранной валюты с бюджетного счета государственное учреждение представляет в Управления Казначейства городов Астана и/или Алматы заявление на конвертацию, приказ на командировку и план финансирования. После проверки заявления ответственный исполнитель Управления Казначейства города Астаны и/или города Алматы производит соответствующую бухгалтерскую проводку аналогично пункту 219. Одновременно представляется в филиал Национального Банка Республики Казахстан города Астаны и/или города Алматы заявление на конвертацию с указанием номера корреспондентского счета Управления Казначейства города Астаны и/или города Алматы, открытого в филиале Национального Банка Республики Казахстан в городе Астане и/или городе Алматы, для получения наличной иностранной валюты. После получения разрешительной визы ответисполнителя филиала Национального Банка города Астаны и/или города Алматы Управление Казначейства города Астаны и/или города Алматы перечисляет тенговое покрытие в Департамент монетарных операций Национального Банка Республики Казахстан, при этом производится бухгалтерская проводка аналогично пункту 221. 
</w:t>
      </w:r>
      <w:r>
        <w:br/>
      </w:r>
      <w:r>
        <w:rPr>
          <w:rFonts w:ascii="Times New Roman"/>
          <w:b w:val="false"/>
          <w:i w:val="false"/>
          <w:color w:val="000000"/>
          <w:sz w:val="28"/>
        </w:rPr>
        <w:t>
      Филиал Национального Банка Республики Казахстан в городе Астане и/или городе Алматы на основании заявления Управления Казначейства города Астаны и/или города Алматы оформляет заявление на конвертацию за подписями уполномоченных лиц и представляет в Департамент монетарных операций Национального Банка Республики Казахстан. &lt;*&gt; 
</w:t>
      </w:r>
      <w:r>
        <w:br/>
      </w:r>
      <w:r>
        <w:rPr>
          <w:rFonts w:ascii="Times New Roman"/>
          <w:b w:val="false"/>
          <w:i w:val="false"/>
          <w:color w:val="000000"/>
          <w:sz w:val="28"/>
        </w:rPr>
        <w:t>
      &lt;*&gt;Сноска. Пункт 243 -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244. Департамент монетарных операций проконвертированные средства в иностранной валюте направляет на корреспондентский счет управления казначейства городов Астана и Алматы, открытого в филиале Национального Банка Республики Казахстан для получения наличной иностранной валюты. 
</w:t>
      </w:r>
      <w:r>
        <w:br/>
      </w:r>
      <w:r>
        <w:rPr>
          <w:rFonts w:ascii="Times New Roman"/>
          <w:b w:val="false"/>
          <w:i w:val="false"/>
          <w:color w:val="000000"/>
          <w:sz w:val="28"/>
        </w:rPr>
        <w:t>
      245. После поступления средств в иностранной валюте на счет управления казначейства городов Астана и Алматы, последним производятся операции по зачислению средств на валютные счета государственных учреждений. Далее государственное учреждение представляет в Управление Казначейства города Астаны и/или города Алматы, оформленную в установленном порядке доверенность на получение наличной иностранной валюты. 
</w:t>
      </w:r>
      <w:r>
        <w:br/>
      </w:r>
      <w:r>
        <w:rPr>
          <w:rFonts w:ascii="Times New Roman"/>
          <w:b w:val="false"/>
          <w:i w:val="false"/>
          <w:color w:val="000000"/>
          <w:sz w:val="28"/>
        </w:rPr>
        <w:t>
      Управление казначейства городов Астана и Алматы после проверки представленных документов, оформляет заявку на получение наличной иностранной валюты в филиал Национального Банка Республики Казахстан и доверенность на имя доверенного лица государственного учреждения. &lt;*&gt; 
</w:t>
      </w:r>
      <w:r>
        <w:br/>
      </w:r>
      <w:r>
        <w:rPr>
          <w:rFonts w:ascii="Times New Roman"/>
          <w:b w:val="false"/>
          <w:i w:val="false"/>
          <w:color w:val="000000"/>
          <w:sz w:val="28"/>
        </w:rPr>
        <w:t>
      &lt;*&gt;Сноска. Пункт 245 - с изменениями и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246. Филиал Национального Банка Республики Казахстан проверяет представленные документы с образцами подписей, выдает наличную иностранную валюту и списывает сумму расхода со счета Управления Казначейства города Астаны и/или города Алматы. &lt;*&gt; 
</w:t>
      </w:r>
      <w:r>
        <w:br/>
      </w:r>
      <w:r>
        <w:rPr>
          <w:rFonts w:ascii="Times New Roman"/>
          <w:b w:val="false"/>
          <w:i w:val="false"/>
          <w:color w:val="000000"/>
          <w:sz w:val="28"/>
        </w:rPr>
        <w:t>
      &lt;*&gt;Сноска. Пункт 246 -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247. После получения выписки с лицевого счета от Национального Банка Республики Казахстан управление казначейства городов Астана и Алматы производит списание указанной суммы со счета государственного учреждения: 
</w:t>
      </w:r>
      <w:r>
        <w:br/>
      </w:r>
      <w:r>
        <w:rPr>
          <w:rFonts w:ascii="Times New Roman"/>
          <w:b w:val="false"/>
          <w:i w:val="false"/>
          <w:color w:val="000000"/>
          <w:sz w:val="28"/>
        </w:rPr>
        <w:t>
      Дебет счета N 070 "Текущие счета юридических лиц в иностранной валюте (СКВ)", (N 160 "Текущие счета юридических лиц в иностранной валюте (ОКВ)"); 
</w:t>
      </w:r>
      <w:r>
        <w:br/>
      </w:r>
      <w:r>
        <w:rPr>
          <w:rFonts w:ascii="Times New Roman"/>
          <w:b w:val="false"/>
          <w:i w:val="false"/>
          <w:color w:val="000000"/>
          <w:sz w:val="28"/>
        </w:rPr>
        <w:t>
      Кредит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248. Неиспользованная иностранная валюта подлежит возврату через кассу филиала Национального Банка Республики Казахстан. Один экземпляр приходного ордера с отметкой филиала Национального Банка Республики Казахстан представляется в валютный отдел Управления Казначейства города Астаны и/или города Алматы. После получения выписки с лицевого счета управление казначейства городов Астана и Алматы производит бухгалтерскую запись по счету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Дебет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Кредит  счета N 070 "Текущие счета юридических лиц в иностранной валюте (СКВ)", (N 160 "Текущие счета юридических лиц в иностранной валюте (ОКВ)"). &lt;*&gt; 
</w:t>
      </w:r>
      <w:r>
        <w:br/>
      </w:r>
      <w:r>
        <w:rPr>
          <w:rFonts w:ascii="Times New Roman"/>
          <w:b w:val="false"/>
          <w:i w:val="false"/>
          <w:color w:val="000000"/>
          <w:sz w:val="28"/>
        </w:rPr>
        <w:t>
     &lt;*&gt;Сноска. Пункт 248 -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249. &lt;*&gt; Пункт 249 - исключен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Глава 6. Порядок выдачи наличной иностранной валюты
</w:t>
      </w:r>
      <w:r>
        <w:br/>
      </w:r>
      <w:r>
        <w:rPr>
          <w:rFonts w:ascii="Times New Roman"/>
          <w:b w:val="false"/>
          <w:i w:val="false"/>
          <w:color w:val="000000"/>
          <w:sz w:val="28"/>
        </w:rPr>
        <w:t>
через уполномоченные банки
</w:t>
      </w:r>
    </w:p>
    <w:p>
      <w:pPr>
        <w:spacing w:after="0"/>
        <w:ind w:left="0"/>
        <w:jc w:val="both"/>
      </w:pPr>
      <w:r>
        <w:rPr>
          <w:rFonts w:ascii="Times New Roman"/>
          <w:b w:val="false"/>
          <w:i w:val="false"/>
          <w:color w:val="000000"/>
          <w:sz w:val="28"/>
        </w:rPr>
        <w:t>
      250. Государственное учреждение представляет в областное, городов Астана и Алматы управление казначейства:
</w:t>
      </w:r>
      <w:r>
        <w:br/>
      </w:r>
      <w:r>
        <w:rPr>
          <w:rFonts w:ascii="Times New Roman"/>
          <w:b w:val="false"/>
          <w:i w:val="false"/>
          <w:color w:val="000000"/>
          <w:sz w:val="28"/>
        </w:rPr>
        <w:t>
      заявку на конвертацию в трех экземплярах,
</w:t>
      </w:r>
      <w:r>
        <w:br/>
      </w:r>
      <w:r>
        <w:rPr>
          <w:rFonts w:ascii="Times New Roman"/>
          <w:b w:val="false"/>
          <w:i w:val="false"/>
          <w:color w:val="000000"/>
          <w:sz w:val="28"/>
        </w:rPr>
        <w:t>
      приказ на командировку,
</w:t>
      </w:r>
      <w:r>
        <w:br/>
      </w:r>
      <w:r>
        <w:rPr>
          <w:rFonts w:ascii="Times New Roman"/>
          <w:b w:val="false"/>
          <w:i w:val="false"/>
          <w:color w:val="000000"/>
          <w:sz w:val="28"/>
        </w:rPr>
        <w:t>
      доверенность на бенефициара иностранной валюты.
</w:t>
      </w:r>
      <w:r>
        <w:br/>
      </w:r>
      <w:r>
        <w:rPr>
          <w:rFonts w:ascii="Times New Roman"/>
          <w:b w:val="false"/>
          <w:i w:val="false"/>
          <w:color w:val="000000"/>
          <w:sz w:val="28"/>
        </w:rPr>
        <w:t>
      251. Областное, городов Астана и Алматы управление казначейства на основании указанных документов представляет заявление на конвертацию с указанием номера корреспондентского счета по наличности в областное управление уполномоченного банка, в котором открыт данный счет. При этом тенговое покрытие направляется непосредственно в областное управление уполномоченного банка и производятся следующие бухгалтерские записи: 
</w:t>
      </w:r>
      <w:r>
        <w:br/>
      </w:r>
      <w:r>
        <w:rPr>
          <w:rFonts w:ascii="Times New Roman"/>
          <w:b w:val="false"/>
          <w:i w:val="false"/>
          <w:color w:val="000000"/>
          <w:sz w:val="28"/>
        </w:rPr>
        <w:t>
      Дебет счета N 120 "Расходы республиканского бюджета Республики Казахстан"; 
</w:t>
      </w:r>
      <w:r>
        <w:br/>
      </w:r>
      <w:r>
        <w:rPr>
          <w:rFonts w:ascii="Times New Roman"/>
          <w:b w:val="false"/>
          <w:i w:val="false"/>
          <w:color w:val="000000"/>
          <w:sz w:val="28"/>
        </w:rPr>
        <w:t>
      Кредит счета N 906 "Средства хозяйственных субъектов, направленные на покупку иностранной валюты на межреспубликанской валютной бирже", открытый в областном, городов Астана и Алматы управлении казначейства; 
</w:t>
      </w:r>
      <w:r>
        <w:br/>
      </w:r>
      <w:r>
        <w:rPr>
          <w:rFonts w:ascii="Times New Roman"/>
          <w:b w:val="false"/>
          <w:i w:val="false"/>
          <w:color w:val="000000"/>
          <w:sz w:val="28"/>
        </w:rPr>
        <w:t>
      Дебет счета N 906 "Средства хозяйственных субъектов, направленные на покупку иностранной валюты на межреспубликанской валютной бирже", открытый в областном, городов Астана и Алматы управлении казначейства; 
</w:t>
      </w:r>
      <w:r>
        <w:br/>
      </w:r>
      <w:r>
        <w:rPr>
          <w:rFonts w:ascii="Times New Roman"/>
          <w:b w:val="false"/>
          <w:i w:val="false"/>
          <w:color w:val="000000"/>
          <w:sz w:val="28"/>
        </w:rPr>
        <w:t>
      Кредит счета N 906 "Средства хозяйственных субъектов, направленные на покупку иностранной валюты на межреспубликанской валютной бирже", открытый в областном управлении уполномоченного банка. 
</w:t>
      </w:r>
      <w:r>
        <w:br/>
      </w:r>
      <w:r>
        <w:rPr>
          <w:rFonts w:ascii="Times New Roman"/>
          <w:b w:val="false"/>
          <w:i w:val="false"/>
          <w:color w:val="000000"/>
          <w:sz w:val="28"/>
        </w:rPr>
        <w:t>
      252. После конвертации и зачисления средств на корсчет по наличности по выписке с лицевого счета, полученного от уполномоченного банка, производится бухгалтерская запись: 
</w:t>
      </w:r>
      <w:r>
        <w:br/>
      </w:r>
      <w:r>
        <w:rPr>
          <w:rFonts w:ascii="Times New Roman"/>
          <w:b w:val="false"/>
          <w:i w:val="false"/>
          <w:color w:val="000000"/>
          <w:sz w:val="28"/>
        </w:rPr>
        <w:t>
      Дебет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Кредит счета N 070 "Текущие счета юридических лиц в иностранной валюте (СКВ)", (N 160 "Текущие счета юридических лиц в иностранной валюте (ОКВ)"). 
</w:t>
      </w:r>
      <w:r>
        <w:br/>
      </w:r>
      <w:r>
        <w:rPr>
          <w:rFonts w:ascii="Times New Roman"/>
          <w:b w:val="false"/>
          <w:i w:val="false"/>
          <w:color w:val="000000"/>
          <w:sz w:val="28"/>
        </w:rPr>
        <w:t>
      253. Одновременно на основании доверенности, выданной государственным учреждением, оформляется доверенность на бенефициара наличности за подписью уполномоченных лиц областного, городов Астана и Алматы управления казначейства. По явке доверенного лица областное управление полномоченного банка выдает ему наличную иностранную валюту. По выписке со счета, полученного от уполномоченного банка в областном, городов Астана и Алматы управлении казначейства производится бухгалтерская запись: 
</w:t>
      </w:r>
      <w:r>
        <w:br/>
      </w:r>
      <w:r>
        <w:rPr>
          <w:rFonts w:ascii="Times New Roman"/>
          <w:b w:val="false"/>
          <w:i w:val="false"/>
          <w:color w:val="000000"/>
          <w:sz w:val="28"/>
        </w:rPr>
        <w:t>
      Дебет счета N 070 "Текущие счета юридических лиц в иностранной валюте (СКВ)", (N 160 "Текущие счета юридических лиц в иностранной валюте (ОКВ)"); 
</w:t>
      </w:r>
      <w:r>
        <w:br/>
      </w:r>
      <w:r>
        <w:rPr>
          <w:rFonts w:ascii="Times New Roman"/>
          <w:b w:val="false"/>
          <w:i w:val="false"/>
          <w:color w:val="000000"/>
          <w:sz w:val="28"/>
        </w:rPr>
        <w:t>
      Кредит счета N 072 "Счета ностро в иностранной валюте (СКВ)", (N 158 "Счета ностро в иностранной валюте (ОКВ)"). 
</w:t>
      </w:r>
      <w:r>
        <w:br/>
      </w:r>
      <w:r>
        <w:rPr>
          <w:rFonts w:ascii="Times New Roman"/>
          <w:b w:val="false"/>
          <w:i w:val="false"/>
          <w:color w:val="000000"/>
          <w:sz w:val="28"/>
        </w:rPr>
        <w:t>
      При неявке доверенного лица государственного учреждения средства в иностранной валюте возвращаются согласно установленному договором порядку, заключенному между областным, городов Астана и Алматы управлением казначейства и уполномоченным банком. И производится бухгалтерская запись, аналогичная п.248.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11-1. Проведение платежей по оплате государственного долга, 
</w:t>
      </w:r>
      <w:r>
        <w:br/>
      </w:r>
      <w:r>
        <w:rPr>
          <w:rFonts w:ascii="Times New Roman"/>
          <w:b w:val="false"/>
          <w:i w:val="false"/>
          <w:color w:val="000000"/>
          <w:sz w:val="28"/>
        </w:rPr>
        <w:t>
             государственных ценных бумаг и размещение депозитов 
</w:t>
      </w:r>
      <w:r>
        <w:br/>
      </w:r>
      <w:r>
        <w:rPr>
          <w:rFonts w:ascii="Times New Roman"/>
          <w:b w:val="false"/>
          <w:i w:val="false"/>
          <w:color w:val="000000"/>
          <w:sz w:val="28"/>
        </w:rPr>
        <w:t>
             через терминал для передачи электронных документов&lt;*&gt; 
</w:t>
      </w:r>
      <w:r>
        <w:br/>
      </w:r>
      <w:r>
        <w:rPr>
          <w:rFonts w:ascii="Times New Roman"/>
          <w:b w:val="false"/>
          <w:i w:val="false"/>
          <w:color w:val="000000"/>
          <w:sz w:val="28"/>
        </w:rPr>
        <w:t>
      &lt;*&gt;Сноска. Инструкция дополнена Разделом 11-1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Оплата внешнего долга (основной долг, проценты, прочие)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253-1. Для оплаты внешнего долга Управление финансового планирования, обслуживания правительственного долга и резерва представляет в Управление бухгалтерского учета и отчетности по республиканскому бюджету заявление на оплату (приложение N 50-1) с разрешающей подписью Председателя Комитета казначейства или лица, его заменяющего. 
</w:t>
      </w:r>
      <w:r>
        <w:br/>
      </w:r>
      <w:r>
        <w:rPr>
          <w:rFonts w:ascii="Times New Roman"/>
          <w:b w:val="false"/>
          <w:i w:val="false"/>
          <w:color w:val="000000"/>
          <w:sz w:val="28"/>
        </w:rPr>
        <w:t>
      На основании заявления на оплату внешнего долга Управление бухгалтерского учета и отчетности по республиканскому бюджету составляет, в произвольной форме, заявку на открытие лимитов и представляет ее в Управление исполнения республиканского бюджета. На сумму, указанную в заявке на открытие лимитов, Управление исполнения республиканского бюджета выписывает казначейское разрешение (приложение N 12) Комитету казначейства Министерства финансов Республики Казахстан. 
</w:t>
      </w:r>
      <w:r>
        <w:br/>
      </w:r>
      <w:r>
        <w:rPr>
          <w:rFonts w:ascii="Times New Roman"/>
          <w:b w:val="false"/>
          <w:i w:val="false"/>
          <w:color w:val="000000"/>
          <w:sz w:val="28"/>
        </w:rPr>
        <w:t>
      После поступления выделенных казначейским разрешением лимитов бюджетных денег на бюджетный счет Комитета казначейства (счет N 120814 в Управление казначейства по городу Астане) Управление бухгалтерского учета и отчетности по республиканскому бюджету представляет в Управление бухгалтерского учета и отчетности по банковским операциям в двух экземплярах: 
</w:t>
      </w:r>
      <w:r>
        <w:br/>
      </w:r>
      <w:r>
        <w:rPr>
          <w:rFonts w:ascii="Times New Roman"/>
          <w:b w:val="false"/>
          <w:i w:val="false"/>
          <w:color w:val="000000"/>
          <w:sz w:val="28"/>
        </w:rPr>
        <w:t>
      платежное поручение (приложение N 50) на конвертацию тенге в иностранную валюту; 
</w:t>
      </w:r>
      <w:r>
        <w:br/>
      </w:r>
      <w:r>
        <w:rPr>
          <w:rFonts w:ascii="Times New Roman"/>
          <w:b w:val="false"/>
          <w:i w:val="false"/>
          <w:color w:val="000000"/>
          <w:sz w:val="28"/>
        </w:rPr>
        <w:t>
      заявление на перевод (приложение N 49); 
</w:t>
      </w:r>
      <w:r>
        <w:br/>
      </w:r>
      <w:r>
        <w:rPr>
          <w:rFonts w:ascii="Times New Roman"/>
          <w:b w:val="false"/>
          <w:i w:val="false"/>
          <w:color w:val="000000"/>
          <w:sz w:val="28"/>
        </w:rPr>
        <w:t>
      заявление на покупку иностранной валюты (приложение N 46); 
</w:t>
      </w:r>
      <w:r>
        <w:br/>
      </w:r>
      <w:r>
        <w:rPr>
          <w:rFonts w:ascii="Times New Roman"/>
          <w:b w:val="false"/>
          <w:i w:val="false"/>
          <w:color w:val="000000"/>
          <w:sz w:val="28"/>
        </w:rPr>
        <w:t>
      опись представленных документов (приложение N 47). 
</w:t>
      </w:r>
      <w:r>
        <w:br/>
      </w:r>
      <w:r>
        <w:rPr>
          <w:rFonts w:ascii="Times New Roman"/>
          <w:b w:val="false"/>
          <w:i w:val="false"/>
          <w:color w:val="000000"/>
          <w:sz w:val="28"/>
        </w:rPr>
        <w:t>
      Ответственный исполнитель отдела валютных операций Управления бухгалтерского учета и отчетности по банковским операциям проверяет правильность оформления представленных документов. Первые экземпляры документов остаются в Управлении бухгалтерского учета и отчетности по банковским операциям и являются основанием для оформления заявления на перевод в трех экземплярах, заявления на покупку иностранной валюты и описи представленных документов в двух экземплярах, и формирования электронного образа платежного поручения на конвертацию тенге в иностранную валюту. Вторые экземпляры документов с отметкой "принято" возвращаются в Управление бухгалтерского учета и отчетности по республиканскому бюджету. Электронный образ платежного поручения направляется по электронной почте в Департамент монетарных операций Национального Банка Республики Казахстан через систему крупных платежей, при этом сумма для оплаты внешнего долга перечисляется с Единого казначейского счета (889 счет) на счет Департамента монетарных операций (906 счет). После проверки ответственным исполнителем Управления платежных систем электронный образ платежного поручения передается в Департамент монетарных операций Национального Банка Республики Казахстан. Заявление на покупку иностранной валюты, опись представленных документов и два экземпляра заявления на перевод представляются в Департамент монетарных операций Национального Банка Республики Казахстан. 
</w:t>
      </w:r>
      <w:r>
        <w:br/>
      </w:r>
      <w:r>
        <w:rPr>
          <w:rFonts w:ascii="Times New Roman"/>
          <w:b w:val="false"/>
          <w:i w:val="false"/>
          <w:color w:val="000000"/>
          <w:sz w:val="28"/>
        </w:rPr>
        <w:t>
      Департамент монетарных операций Национального Банка Республики Казахстан конвертирует тенге в иностранную валюту и зачисляет ее по видам валют на корреспондентские счета Комитета казначейства. 
</w:t>
      </w:r>
      <w:r>
        <w:br/>
      </w:r>
      <w:r>
        <w:rPr>
          <w:rFonts w:ascii="Times New Roman"/>
          <w:b w:val="false"/>
          <w:i w:val="false"/>
          <w:color w:val="000000"/>
          <w:sz w:val="28"/>
        </w:rPr>
        <w:t>
      Для проведения оплаты государственного долга Управление бухгалтерского учета и отчетности по банковским операциям представляет в Управление казначейства по городу Астане платежное поручение (приложение N 3). При этом производится следующая бухгалтерская запись: 
</w:t>
      </w:r>
      <w:r>
        <w:br/>
      </w:r>
      <w:r>
        <w:rPr>
          <w:rFonts w:ascii="Times New Roman"/>
          <w:b w:val="false"/>
          <w:i w:val="false"/>
          <w:color w:val="000000"/>
          <w:sz w:val="28"/>
        </w:rPr>
        <w:t>
      Дебет счета 120814 "Бюджетный счет Комитета казначейства"; 
</w:t>
      </w:r>
      <w:r>
        <w:br/>
      </w:r>
      <w:r>
        <w:rPr>
          <w:rFonts w:ascii="Times New Roman"/>
          <w:b w:val="false"/>
          <w:i w:val="false"/>
          <w:color w:val="000000"/>
          <w:sz w:val="28"/>
        </w:rPr>
        <w:t>
      Кредит счета 794 "Транзитный счет по учету внутреннего и внешнего государственного долга". 
</w:t>
      </w:r>
      <w:r>
        <w:br/>
      </w:r>
      <w:r>
        <w:rPr>
          <w:rFonts w:ascii="Times New Roman"/>
          <w:b w:val="false"/>
          <w:i w:val="false"/>
          <w:color w:val="000000"/>
          <w:sz w:val="28"/>
        </w:rPr>
        <w:t>
      Одновременно производится вторая запись с формированием мемориального ордера: 
</w:t>
      </w:r>
      <w:r>
        <w:br/>
      </w:r>
      <w:r>
        <w:rPr>
          <w:rFonts w:ascii="Times New Roman"/>
          <w:b w:val="false"/>
          <w:i w:val="false"/>
          <w:color w:val="000000"/>
          <w:sz w:val="28"/>
        </w:rPr>
        <w:t>
      Дебет счета 794 "Транзитный счет по учету внутреннего и внешнего государственного долга"; 
</w:t>
      </w:r>
      <w:r>
        <w:br/>
      </w:r>
      <w:r>
        <w:rPr>
          <w:rFonts w:ascii="Times New Roman"/>
          <w:b w:val="false"/>
          <w:i w:val="false"/>
          <w:color w:val="000000"/>
          <w:sz w:val="28"/>
        </w:rPr>
        <w:t>
      Кредит счета 120200 "Контрольный счет по подъему расходов республиканского бюджета Республики Казахстан". 
</w:t>
      </w:r>
      <w:r>
        <w:br/>
      </w:r>
      <w:r>
        <w:rPr>
          <w:rFonts w:ascii="Times New Roman"/>
          <w:b w:val="false"/>
          <w:i w:val="false"/>
          <w:color w:val="000000"/>
          <w:sz w:val="28"/>
        </w:rPr>
        <w:t>
      По мере совершения операций Управлением казначейства по городу Астане представляются банковские выписки: 
</w:t>
      </w:r>
      <w:r>
        <w:br/>
      </w:r>
      <w:r>
        <w:rPr>
          <w:rFonts w:ascii="Times New Roman"/>
          <w:b w:val="false"/>
          <w:i w:val="false"/>
          <w:color w:val="000000"/>
          <w:sz w:val="28"/>
        </w:rPr>
        <w:t>
      по счету 120814 "Бюджетный счет Комитета казначейства" Управлению бухгалтерского учета и отчетности по банковским операциям; 
</w:t>
      </w:r>
      <w:r>
        <w:br/>
      </w:r>
      <w:r>
        <w:rPr>
          <w:rFonts w:ascii="Times New Roman"/>
          <w:b w:val="false"/>
          <w:i w:val="false"/>
          <w:color w:val="000000"/>
          <w:sz w:val="28"/>
        </w:rPr>
        <w:t>
      по счету 794 "Транзитный счет по учету внутреннего и внешнего государственного долга" Управлению бухгалтерского учета и отчетности по республиканскому бюджету, при этом остаток на счете должен быть нулевым. 
</w:t>
      </w:r>
      <w:r>
        <w:br/>
      </w:r>
      <w:r>
        <w:rPr>
          <w:rFonts w:ascii="Times New Roman"/>
          <w:b w:val="false"/>
          <w:i w:val="false"/>
          <w:color w:val="000000"/>
          <w:sz w:val="28"/>
        </w:rPr>
        <w:t>
      Управление бухгалтерского учета и отчетности по банковским операциям представляет по мере совершения операций по оплате государственного долга (конвертация и перевод денег) банковские выписки Управлению бухгалтерского учета и отчетности по республиканскому бюджету в зависимости от вида валют по счетам Комитета казначейства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Погашение основного долга, выплата процентов и комиссионных 
</w:t>
      </w:r>
      <w:r>
        <w:br/>
      </w:r>
      <w:r>
        <w:rPr>
          <w:rFonts w:ascii="Times New Roman"/>
          <w:b w:val="false"/>
          <w:i w:val="false"/>
          <w:color w:val="000000"/>
          <w:sz w:val="28"/>
        </w:rPr>
        <w:t>
               по государственным ценным бумагам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253-2. Для погашения основного долга, выплаты процентов и комиссионных по государственным ценным бумагам Управление финансового планирования, обслуживания правительственного долга и резерва составляет заключение (приложение N 50-2) с разрешающей подписью Председателя Комитета казначейства или лица, его заменяющего. 
</w:t>
      </w:r>
      <w:r>
        <w:br/>
      </w:r>
      <w:r>
        <w:rPr>
          <w:rFonts w:ascii="Times New Roman"/>
          <w:b w:val="false"/>
          <w:i w:val="false"/>
          <w:color w:val="000000"/>
          <w:sz w:val="28"/>
        </w:rPr>
        <w:t>
      В соответствии с заключением Управление бухгалтерского учета и отчетности по республиканскому бюджету составляет заявку на открытие лимитов и представляет ее в Управление исполнения республиканского бюджета, которое выписывает казначейское разрешение (приложение N 12) Комитету казначейства Министерства финансов Республики Казахстан. 
</w:t>
      </w:r>
      <w:r>
        <w:br/>
      </w:r>
      <w:r>
        <w:rPr>
          <w:rFonts w:ascii="Times New Roman"/>
          <w:b w:val="false"/>
          <w:i w:val="false"/>
          <w:color w:val="000000"/>
          <w:sz w:val="28"/>
        </w:rPr>
        <w:t>
      После зачисления казначейского разрешения Управлением казначейства по городу Астане Управление бухгалтерского учета и отчетности по республиканскому бюджету представляет в Управление бухгалтерского учета и отчетности по банковским операциям платежное поручение (приложение N 3) на оплату основного долга, выплаты процентов и комиссионных в двух экземплярах. Первый экземпляр остается в Управлении бухгалтерского учета и отчетности по банковским операциям, второй экземпляр с отметкой "принято" возвращается в Управление бухгалтерского учета и отчетности по республиканскому бюджету. 
</w:t>
      </w:r>
      <w:r>
        <w:br/>
      </w:r>
      <w:r>
        <w:rPr>
          <w:rFonts w:ascii="Times New Roman"/>
          <w:b w:val="false"/>
          <w:i w:val="false"/>
          <w:color w:val="000000"/>
          <w:sz w:val="28"/>
        </w:rPr>
        <w:t>
      Управление бухгалтерского учета и отчетности по банковским операциям проводит платеж по оплате основного долга, выплаты процентов и комиссионных на основании платежного поручения (приложение N 3). 
</w:t>
      </w:r>
      <w:r>
        <w:br/>
      </w:r>
      <w:r>
        <w:rPr>
          <w:rFonts w:ascii="Times New Roman"/>
          <w:b w:val="false"/>
          <w:i w:val="false"/>
          <w:color w:val="000000"/>
          <w:sz w:val="28"/>
        </w:rPr>
        <w:t>
      Для проведения оплаты государственного долга Управление бухгалтерского учета и отчетности по банковским операциям представляет в Управление казначейства по городу Астане платежное поручение (приложение N 3). При этом производится следующая бухгалтерская запись: 
</w:t>
      </w:r>
      <w:r>
        <w:br/>
      </w:r>
      <w:r>
        <w:rPr>
          <w:rFonts w:ascii="Times New Roman"/>
          <w:b w:val="false"/>
          <w:i w:val="false"/>
          <w:color w:val="000000"/>
          <w:sz w:val="28"/>
        </w:rPr>
        <w:t>
      Дебет счета 120814 "Бюджетный счет Комитета казначейства"; 
</w:t>
      </w:r>
      <w:r>
        <w:br/>
      </w:r>
      <w:r>
        <w:rPr>
          <w:rFonts w:ascii="Times New Roman"/>
          <w:b w:val="false"/>
          <w:i w:val="false"/>
          <w:color w:val="000000"/>
          <w:sz w:val="28"/>
        </w:rPr>
        <w:t>
      Кредит счета 794 "Транзитный счет по учету внутреннего и внешнего государственного долга". 
</w:t>
      </w:r>
      <w:r>
        <w:br/>
      </w:r>
      <w:r>
        <w:rPr>
          <w:rFonts w:ascii="Times New Roman"/>
          <w:b w:val="false"/>
          <w:i w:val="false"/>
          <w:color w:val="000000"/>
          <w:sz w:val="28"/>
        </w:rPr>
        <w:t>
      Одновременно производится вторая запись с формированием мемориального ордера: 
</w:t>
      </w:r>
      <w:r>
        <w:br/>
      </w:r>
      <w:r>
        <w:rPr>
          <w:rFonts w:ascii="Times New Roman"/>
          <w:b w:val="false"/>
          <w:i w:val="false"/>
          <w:color w:val="000000"/>
          <w:sz w:val="28"/>
        </w:rPr>
        <w:t>
      Дебет счета 794 "Транзитный счет по учету внутреннего и внешнего государственного долга"; 
</w:t>
      </w:r>
      <w:r>
        <w:br/>
      </w:r>
      <w:r>
        <w:rPr>
          <w:rFonts w:ascii="Times New Roman"/>
          <w:b w:val="false"/>
          <w:i w:val="false"/>
          <w:color w:val="000000"/>
          <w:sz w:val="28"/>
        </w:rPr>
        <w:t>
      Кредит счета 120200 "Контрольный счет по подъему расходов республиканского бюджета Республики Казахстан". 
</w:t>
      </w:r>
      <w:r>
        <w:br/>
      </w:r>
      <w:r>
        <w:rPr>
          <w:rFonts w:ascii="Times New Roman"/>
          <w:b w:val="false"/>
          <w:i w:val="false"/>
          <w:color w:val="000000"/>
          <w:sz w:val="28"/>
        </w:rPr>
        <w:t>
      По мере совершения операций Управлением казначейства по городу Астане представляются банковские выписки: 
</w:t>
      </w:r>
      <w:r>
        <w:br/>
      </w:r>
      <w:r>
        <w:rPr>
          <w:rFonts w:ascii="Times New Roman"/>
          <w:b w:val="false"/>
          <w:i w:val="false"/>
          <w:color w:val="000000"/>
          <w:sz w:val="28"/>
        </w:rPr>
        <w:t>
      по счету 120814 "Бюджетный счет Комитета казначейства" Управлению бухгалтерского учета и отчетности по банковским операциям; 
</w:t>
      </w:r>
      <w:r>
        <w:br/>
      </w:r>
      <w:r>
        <w:rPr>
          <w:rFonts w:ascii="Times New Roman"/>
          <w:b w:val="false"/>
          <w:i w:val="false"/>
          <w:color w:val="000000"/>
          <w:sz w:val="28"/>
        </w:rPr>
        <w:t>
      по счету 794 "Транзитный счет по учету внутреннего и внешнего государственного долга" Управлению бухгалтерского учета и отчетности по республиканскому бюджету, при этом остаток на балансовом счете 794 должен быть нулевым.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Размещение депозита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253-3. Размещение временно свободных денег с Единого казначейского счета во вклады осуществляется на основании Договора на размещение депозита в Национальном Банке Республики Казахстан. 
</w:t>
      </w:r>
      <w:r>
        <w:br/>
      </w:r>
      <w:r>
        <w:rPr>
          <w:rFonts w:ascii="Times New Roman"/>
          <w:b w:val="false"/>
          <w:i w:val="false"/>
          <w:color w:val="000000"/>
          <w:sz w:val="28"/>
        </w:rPr>
        <w:t>
      Управление финансового планирования, обслуживания правительственного долга и резерва Комитета казначейства представляет в Управление бухгалтерского учета и отчетности по республиканскому бюджету Комитета казначейства Договор на размещение депозита, на основании которого последним оформляется на сумму временно свободных денег платежное поручение на перевод денег с Единого казначейского счета во вклады. 
</w:t>
      </w:r>
      <w:r>
        <w:br/>
      </w:r>
      <w:r>
        <w:rPr>
          <w:rFonts w:ascii="Times New Roman"/>
          <w:b w:val="false"/>
          <w:i w:val="false"/>
          <w:color w:val="000000"/>
          <w:sz w:val="28"/>
        </w:rPr>
        <w:t>
      После проверки правильности оформления платежного поручения ответисполнитель Управления бухгалтерского учета и отчетности по банковским операциям проводит платеж на перевод денег с Единого казначейского счета во вклады и направляет его по электронной почте в Национальный Банк Республики Казахстан. 
</w:t>
      </w:r>
      <w:r>
        <w:br/>
      </w:r>
      <w:r>
        <w:rPr>
          <w:rFonts w:ascii="Times New Roman"/>
          <w:b w:val="false"/>
          <w:i w:val="false"/>
          <w:color w:val="000000"/>
          <w:sz w:val="28"/>
        </w:rPr>
        <w:t>
      Размещение временно свободных денег во вклады производится на сроки и условиях, оговоренных в Договоре.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12. Операционная работа в территориальных органах 
</w:t>
      </w:r>
      <w:r>
        <w:br/>
      </w: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Организация операционной работы в территориальных органах 
</w:t>
      </w:r>
      <w:r>
        <w:br/>
      </w: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254. Операционная работа в территориальных органах казначейства выполняется работниками операционного отдела областных, городов Астана и Алматы управлений казначейства и районных отделов казначейства согласно должностных обязанностей, утвержденных руководителем территориального органа казначейства. 
</w:t>
      </w:r>
      <w:r>
        <w:br/>
      </w:r>
      <w:r>
        <w:rPr>
          <w:rFonts w:ascii="Times New Roman"/>
          <w:b w:val="false"/>
          <w:i w:val="false"/>
          <w:color w:val="000000"/>
          <w:sz w:val="28"/>
        </w:rPr>
        <w:t>
      255. Все открываемые счета в территориальном органе казначейства регистрируются в книге ф.61. Книга должна быть прошнурована, опечатана оттиском мастичной печати, страницы (листы) ее пронумерованы, количество которых заверены подписями начальника операционного отдела и начальника территориального органа казначейства. Допускается ведение книги ф.61 с применением компьютеров, при этом один раз в месяц она распечатывается, страницы пронумеровываются, сшиваются, скрепляются подписями начальника операционного отдела и начальника территориального органа казначейства и оттиском печати. 
</w:t>
      </w:r>
      <w:r>
        <w:br/>
      </w:r>
      <w:r>
        <w:rPr>
          <w:rFonts w:ascii="Times New Roman"/>
          <w:b w:val="false"/>
          <w:i w:val="false"/>
          <w:color w:val="000000"/>
          <w:sz w:val="28"/>
        </w:rPr>
        <w:t>
      256. При регистрации в книге каждому клиенту присваивается порядковый номер, который затем используется для нумерации всех счетов, открываемых данному клиенту. В случае закрытия счета в книге проставляются дата и причина закрытия счета. Номера закрытых счетов могут присваиваться новым клиентам по истечении двух лет после даты их закрытия. Книга ведется и хранится у начальника операционного отдела казначейства или его заместителя. 
</w:t>
      </w:r>
      <w:r>
        <w:br/>
      </w:r>
      <w:r>
        <w:rPr>
          <w:rFonts w:ascii="Times New Roman"/>
          <w:b w:val="false"/>
          <w:i w:val="false"/>
          <w:color w:val="000000"/>
          <w:sz w:val="28"/>
        </w:rPr>
        <w:t>
      257. Приему, оформлению и отражению по счетам бухгалтерского учета в тот же день подлежат все расчетно-денежные документы, поступившие в территориальный орган казначейства в течение первой половины рабочего дня. Расчетно-денежные документы, поступившие по истечении операционного дня, проводятся по счетам клиентов, как правило, следующим рабочим днем. Расчетно-денежные документы составляются на стандартных бланках установленной формы, изготовленных типографским способом либо на компьютерах с аналогичным расположением реквизитов, предусмотренных стандартной формой бланка по данной операции. 
</w:t>
      </w:r>
      <w:r>
        <w:br/>
      </w:r>
      <w:r>
        <w:rPr>
          <w:rFonts w:ascii="Times New Roman"/>
          <w:b w:val="false"/>
          <w:i w:val="false"/>
          <w:color w:val="000000"/>
          <w:sz w:val="28"/>
        </w:rPr>
        <w:t>
      258. Прием расчетно-денежных документов от клиентов производится непосредственно учетно-операционными работниками согласно графику обслуживания клиентов, утвержденного руководителем территориального органа казначейства и составленного отдельно по каждому ответисполнителю (приложение N 51). 
</w:t>
      </w:r>
      <w:r>
        <w:br/>
      </w:r>
      <w:r>
        <w:rPr>
          <w:rFonts w:ascii="Times New Roman"/>
          <w:b w:val="false"/>
          <w:i w:val="false"/>
          <w:color w:val="000000"/>
          <w:sz w:val="28"/>
        </w:rPr>
        <w:t>
      259. Операционный работник должен принимать к исполнению расчетно-денежные документы государственных учреждений, содержащихся за счет средств республиканского и местных бюджетов, при наличии на оборотной стороне платежного поручения разрешительной визы и оттиска именного штампа ответисполнителя автоматизированного рабочего места казначея (автоматизированного рабочего места финансиста). После проверки законности проводимой операции, правильности оформления документа, в том числе соответствия суммы прописью и цифрами, номера счета отправителя денег, соответствия оттиска печати и подписей заявленным образцам вводит его в систему ввода ОПЕРУ. Для ограничения доступа к рабочему месту операционного работника необходимо использовать периодическую смену пароля пользователя. 
</w:t>
      </w:r>
      <w:r>
        <w:br/>
      </w:r>
      <w:r>
        <w:rPr>
          <w:rFonts w:ascii="Times New Roman"/>
          <w:b w:val="false"/>
          <w:i w:val="false"/>
          <w:color w:val="000000"/>
          <w:sz w:val="28"/>
        </w:rPr>
        <w:t>
      260. Лицевые счета печатаются по установленным стандартным формам в двух экземплярах. Второй экземпляр является выпиской из лицевого счета и предназначается для выдачи клиенту. Выписки выдаются лицам, имеющим право первой или второй подписи по данному счету, или их представителям по доверенности, оформленной в установленном порядке. В случае утери клиентом выписки из лицевого счета ее дубликат может быть выдан клиенту только с письменного разрешения руководителя территориального органа казначейства или его заместителя по заявлению клиента, в котором указывается об утрате выписки, подписанного руководителем и главным бухгалтером клиента, заверенного оттиском его печати. 
</w:t>
      </w:r>
      <w:r>
        <w:br/>
      </w:r>
      <w:r>
        <w:rPr>
          <w:rFonts w:ascii="Times New Roman"/>
          <w:b w:val="false"/>
          <w:i w:val="false"/>
          <w:color w:val="000000"/>
          <w:sz w:val="28"/>
        </w:rPr>
        <w:t>
      261. По суммам, проведенным по кредиту, к выпискам из лицевых счетов в обязательном порядке прилагаются документы, на основании которых совершены операции по счету. На документах, прилагаемых к выписке, ставится штамп ответисполнителя, подпись, а также календарный штемпель даты проводки документа по лицевому счету. Мемориальные документы (платежные поручения, мемориальные ордера, чеки, инкассовые поручения, распоряжения налоговых органов и др.), кроме обязательных подписей, должны подписываться лицом, имеющим право контрольной подписи. Право контрольной (первой) подписи без ограничения суммой операций на расчетно-денежных документах, подлежащих дополнительному контролю, имеют по должности руководитель территориального органа казначейства, его заместитель и начальник операционного отдела. 
</w:t>
      </w:r>
      <w:r>
        <w:br/>
      </w:r>
      <w:r>
        <w:rPr>
          <w:rFonts w:ascii="Times New Roman"/>
          <w:b w:val="false"/>
          <w:i w:val="false"/>
          <w:color w:val="000000"/>
          <w:sz w:val="28"/>
        </w:rPr>
        <w:t>
      262. Ошибки в записях по счету, выявленные после составления баланса, должны исправляться обратными записями по тем счетам, по которым сделаны неправильные записи (методом обратного сторно), на основании составляемых исправительных ордеров. Списание со счетов в таких случаях производится без согласия клиентов. 
</w:t>
      </w:r>
      <w:r>
        <w:br/>
      </w:r>
      <w:r>
        <w:rPr>
          <w:rFonts w:ascii="Times New Roman"/>
          <w:b w:val="false"/>
          <w:i w:val="false"/>
          <w:color w:val="000000"/>
          <w:sz w:val="28"/>
        </w:rPr>
        <w:t>
      263. Исправительные ордера должны составляться в трех экземплярах по клиентам, обслуживающимся в одном банке (в четырех, если в разных). Первый экземпляр является ордером и остается в документах дня операционного отдела, второй и третий (третий и четвертый) уведомлениями для клиентов по дебетовой и кредитовой записям. Номера ордерам присваиваются отдельно от других документов. 
</w:t>
      </w:r>
      <w:r>
        <w:br/>
      </w:r>
      <w:r>
        <w:rPr>
          <w:rFonts w:ascii="Times New Roman"/>
          <w:b w:val="false"/>
          <w:i w:val="false"/>
          <w:color w:val="000000"/>
          <w:sz w:val="28"/>
        </w:rPr>
        <w:t>
      В тексте исправительного ордера должно быть указано, когда и по какому документу была допущена неправильная запись, а если она вызвана заявлением клиента, то делается ссылка на это заявление. Заявления хранятся в документах дня при ордерах. В правом верхнем углу ордера ставится надпись "Сторно". Ордер подписывается начальником территориального органа казначейства или его заместителем, ответисполнителем операционного отдела с проставлением оттиска его штампа. 
</w:t>
      </w:r>
      <w:r>
        <w:br/>
      </w:r>
      <w:r>
        <w:rPr>
          <w:rFonts w:ascii="Times New Roman"/>
          <w:b w:val="false"/>
          <w:i w:val="false"/>
          <w:color w:val="000000"/>
          <w:sz w:val="28"/>
        </w:rPr>
        <w:t>
      264. В лицевом счете против ошибочной записи (суммы, которая впоследствии была сторнирована) обязательно должна быть сделана отметка "Сторнировано" с указанием даты исправительной записи и номера исправительного ордера. Отметка эта заверяется подписью начальника операционного отдела или его заместителя, подписавшего исправительный ордер. 
</w:t>
      </w:r>
      <w:r>
        <w:br/>
      </w:r>
      <w:r>
        <w:rPr>
          <w:rFonts w:ascii="Times New Roman"/>
          <w:b w:val="false"/>
          <w:i w:val="false"/>
          <w:color w:val="000000"/>
          <w:sz w:val="28"/>
        </w:rPr>
        <w:t>
      265. После выдачи выписок клиентам лицевые счета, оставшиеся у ответисполнителей, собираются в течение месяца отдельно по каждому счету и по датам. По окончании месяца они брошюруются по ответисполнителям в пачки по балансовым счетам и помещаются в текущий архив не позднее 20-го числа следующего месяца. 
</w:t>
      </w:r>
      <w:r>
        <w:br/>
      </w:r>
      <w:r>
        <w:rPr>
          <w:rFonts w:ascii="Times New Roman"/>
          <w:b w:val="false"/>
          <w:i w:val="false"/>
          <w:color w:val="000000"/>
          <w:sz w:val="28"/>
        </w:rPr>
        <w:t>
      266. Чеки и платежные поручения действительны в течение 10 дней со дня их выписки, не считая дня выписки, без исправления даты, обозначенной на документе. Ответисполнитель операционного отдела отказывает в приеме чека или платежного поручения и не несет ответственности за этот отказ, если в документе подписи, оттиск печати или надписи на нем признаны казначейством сомнительными. Равным образом территориальный орган казначейства не несет ответственности за правильность содержащихся в расчетно-денежных документах сведений и арифметических расчетов. 
</w:t>
      </w:r>
      <w:r>
        <w:br/>
      </w:r>
      <w:r>
        <w:rPr>
          <w:rFonts w:ascii="Times New Roman"/>
          <w:b w:val="false"/>
          <w:i w:val="false"/>
          <w:color w:val="000000"/>
          <w:sz w:val="28"/>
        </w:rPr>
        <w:t>
      267. Документы с исправлениями таких реквизитов, как сумма, наименование клиента и номер его счета являются недействительными и не подлежат приему территориальным органом казначейства к исполнению. 
</w:t>
      </w:r>
      <w:r>
        <w:br/>
      </w:r>
      <w:r>
        <w:rPr>
          <w:rFonts w:ascii="Times New Roman"/>
          <w:b w:val="false"/>
          <w:i w:val="false"/>
          <w:color w:val="000000"/>
          <w:sz w:val="28"/>
        </w:rPr>
        <w:t>
      268. Начальник операционного отдела территориального органа казначейства обязан следить за тем, чтобы реестр образцов подписей и оттиска именных штампов ответисполнителей казначейства был своевременно передан под расписку операционным или контролирующим работникам. Начальник операционного отдела обязан также следить за своевременным внесением изменений в реестр образцов подписей и оттиска именных штампов ответисполнителей, которым пользуются работники отдела в своей работе, например, в связи с увольнением работников. 
</w:t>
      </w:r>
      <w:r>
        <w:br/>
      </w:r>
      <w:r>
        <w:rPr>
          <w:rFonts w:ascii="Times New Roman"/>
          <w:b w:val="false"/>
          <w:i w:val="false"/>
          <w:color w:val="000000"/>
          <w:sz w:val="28"/>
        </w:rPr>
        <w:t>
      Один экземпляр реестра образцов подписей и оттиска именных штампов ответисполнителей казначейства обязательно должен храниться у начальника операционного отдела для учета лиц, которым предоставлено право той или иной подписи на расчетно-денежных документах. Работники территориального органа казначейства, которые подписали какой-либо расчетно-денежный документ, не имея на то права, отвечают за этот проступок в дисциплинарном порядке, а при наличии в их действиях состава преступления привлекаются к уголовной ответственности. В таком же порядке несут ответственность работники, имеющие право подписи, в случае превышения ими своих полномочий. 
</w:t>
      </w:r>
      <w:r>
        <w:br/>
      </w:r>
      <w:r>
        <w:rPr>
          <w:rFonts w:ascii="Times New Roman"/>
          <w:b w:val="false"/>
          <w:i w:val="false"/>
          <w:color w:val="000000"/>
          <w:sz w:val="28"/>
        </w:rPr>
        <w:t>
      269. Обработанные ответисполнителем документы должны быть подсчитаны на ленту подсчета, подобраны согласно протоколу ввода ф.101 и описи введенных документов ф.102, и переданы контролеру повторного ввода. Контролер повторного ввода должен сформировать и распечатать выходные документы и все документы дня операционного отдела: электронные платежные поручения, мемориальные ордера, программные документы. Затем сверить общие ф.101, ф.102, сформированные по всем ответисполнителям, с протоколами и описями ответисполнителей, как проведенными по кредиту, так и по дебету. Убедившись в соответствии обработанных документов дня формам 101 и 102, контролер повторного ввода может приступить к закрытию операционного дня. 
</w:t>
      </w:r>
      <w:r>
        <w:br/>
      </w:r>
      <w:r>
        <w:rPr>
          <w:rFonts w:ascii="Times New Roman"/>
          <w:b w:val="false"/>
          <w:i w:val="false"/>
          <w:color w:val="000000"/>
          <w:sz w:val="28"/>
        </w:rPr>
        <w:t>
      270. На следующий день производится выверка документов предыдущего дня по ф.100 "Ведомость для выверки мемориальных документов". Подборка документов осуществляется в соответствии с протоколом ввода ф.101 и описью введенных документов ф.102 работником, на которого возложено формирование документов. Все документы дня хранятся и подшиваются. На подшивке указывается дата операционного дня, общая сумма по ф.100, количество листов в подшивке, индекс дела, номер МФО. Подшивка по документам дня подписывается начальником операционного отдела или его заместителем. 
</w:t>
      </w:r>
      <w:r>
        <w:br/>
      </w:r>
      <w:r>
        <w:rPr>
          <w:rFonts w:ascii="Times New Roman"/>
          <w:b w:val="false"/>
          <w:i w:val="false"/>
          <w:color w:val="000000"/>
          <w:sz w:val="28"/>
        </w:rPr>
        <w:t>
      271. Работники, на которых возложено хранение документов, обязаны обеспечить полную их сохранность. Они не имеют права допускать кого-либо из других работников к просмотру документов без разрешения начальника операционного отдела. 
</w:t>
      </w:r>
      <w:r>
        <w:br/>
      </w:r>
      <w:r>
        <w:rPr>
          <w:rFonts w:ascii="Times New Roman"/>
          <w:b w:val="false"/>
          <w:i w:val="false"/>
          <w:color w:val="000000"/>
          <w:sz w:val="28"/>
        </w:rPr>
        <w:t>
      272. Документы, представленные для открытия счета должны подшиваться и храниться в специально заведенном деле по юридическому оформлению счета клиента. Никаких изъятий документов из таких дел не допускается. В это же дело помещаются переписка об изменении права подписи и документы, определяющие полномочия на распоряжение счетов. Каждому делу присваивается тот же номер, который присвоен бюджетному счету или текущему счету государственного учреждения. 
</w:t>
      </w:r>
      <w:r>
        <w:br/>
      </w:r>
      <w:r>
        <w:rPr>
          <w:rFonts w:ascii="Times New Roman"/>
          <w:b w:val="false"/>
          <w:i w:val="false"/>
          <w:color w:val="000000"/>
          <w:sz w:val="28"/>
        </w:rPr>
        <w:t>
      273. Хранение документов по юридическому оформлению счета возлагается на начальника операционного отдела или его заместителя. Дела эти должны храниться в запирающихся шкафах. Действующие образцы подписей и оттиска печати должны храниться в запирающихся картотеках у операционных работников. Утратившие силу документы по оформлению счетов остаются в деле, но перечеркиваются крестообразно и на них делается отметка о замене новыми документами. При замене карточек с образцами подписей и оттиска печати второй экземпляр таких карточек уничтожается. 
</w:t>
      </w:r>
      <w:r>
        <w:br/>
      </w:r>
      <w:r>
        <w:rPr>
          <w:rFonts w:ascii="Times New Roman"/>
          <w:b w:val="false"/>
          <w:i w:val="false"/>
          <w:color w:val="000000"/>
          <w:sz w:val="28"/>
        </w:rPr>
        <w:t>
      274. Руководители территориальных органов казначейства должны обеспечить контроль за надлежащим хранением и использованием печатей и штампов с тем, чтобы исключить возможность их утери или использования в целях злоупотреблений. Учет печатей и штампов территориального органа казначейства ведется в специальной книге, где указываются фамилия и должности лиц, у которых они находятся. Книга должна храниться в несгораемом шкафу у руководителя территориального органа казначейства или, по его усмотрению, у начальника операционного отдела. Штампы, кроме угловых (бланковых), в эту книгу не включаются. Рабочие места сотрудников территориального органа казначейства должны быть расположены так, чтобы клиенты и другие посторонние лица не имели доступа к печати, штампам, документам и бланкам территориального органа казначейства. 
</w:t>
      </w:r>
      <w:r>
        <w:br/>
      </w:r>
      <w:r>
        <w:rPr>
          <w:rFonts w:ascii="Times New Roman"/>
          <w:b w:val="false"/>
          <w:i w:val="false"/>
          <w:color w:val="000000"/>
          <w:sz w:val="28"/>
        </w:rPr>
        <w:t>
      275. Закрепление счетов и штампов за ответисполнителями и контролерами и последующее их перераспределение производится начальником операционного отдела и оформляется в специальной книге учета распределения и перераспределения счетов и штампов между учетно-операционными работниками территориального органа казначейства (приложение N 52). Страницы книги учета пронумеровываются, на последнем листе указывается количество листов, ставится подпись начальника операционного отдела, руководителя территориального органа казначейства и печать территориального органа казначейства. 
</w:t>
      </w:r>
      <w:r>
        <w:br/>
      </w:r>
      <w:r>
        <w:rPr>
          <w:rFonts w:ascii="Times New Roman"/>
          <w:b w:val="false"/>
          <w:i w:val="false"/>
          <w:color w:val="000000"/>
          <w:sz w:val="28"/>
        </w:rPr>
        <w:t>
      276. Организация контроля и повседневное наблюдение за его осуществлением на всех участках учетно-операционной работы возлагаются на начальника операционного отдела. 
</w:t>
      </w:r>
      <w:r>
        <w:br/>
      </w:r>
      <w:r>
        <w:rPr>
          <w:rFonts w:ascii="Times New Roman"/>
          <w:b w:val="false"/>
          <w:i w:val="false"/>
          <w:color w:val="000000"/>
          <w:sz w:val="28"/>
        </w:rPr>
        <w:t>
      Руководитель территориального органа казначейства, наряду с общим наблюдением за состоянием учетно-операционной работы, обязан проверять своевременность составления баланса и отчетности, периодически осуществлять контроль за своевременностью и полнотой зачисления средств на счета клиентов, отсылки расчетно-денежных документов иногородним и одногородним банкам, хранением печатей и штампов.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Прохождение платежей через корреспондентский 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277. Каждое областное, городов Астана и Алматы управление казначейства открывает корреспондентский счет в Национальном Банке Республики Казахстан на балансовом счете 161 "Корреспондентские счета банков второго уровня". В Операционном отделе и районных отделах казначейства открываются субкорреспондентские счета на балансовом счете N 885 "Субкорреспондентский счет филиала банка в головном учреждении, открытый в самом филиале (в тенге)". В отделе контроля и регулирования платежей открываются субкорреспондентские счета на балансовом счете N 886 "Субкорреспондентские счета филиалов банка, открытые в головном учреждении (в тенге)" для каждого районного отдела казначейства и операционного отдела. 
</w:t>
      </w:r>
      <w:r>
        <w:br/>
      </w:r>
      <w:r>
        <w:rPr>
          <w:rFonts w:ascii="Times New Roman"/>
          <w:b w:val="false"/>
          <w:i w:val="false"/>
          <w:color w:val="000000"/>
          <w:sz w:val="28"/>
        </w:rPr>
        <w:t>
      278. Операционный отдел и районные отделы казначейства поступления, предназначенные для зачисления в республиканский и местный бюджеты, выполняют как межбанковские платежи через субкорреспондентский счет N 885 срочными электронными платежами и в течение рабочего дня направляют их в областное, городов Астана и Алматы управление казначейства в отдел контроля и регулирования платежей. Субкорреспондентский счет N 885 - ностро, по дебету этого счета отражаются поступления на счета клиентов, по кредиту счета - списания денежных средств со счетов клиентов. 
</w:t>
      </w:r>
      <w:r>
        <w:br/>
      </w:r>
      <w:r>
        <w:rPr>
          <w:rFonts w:ascii="Times New Roman"/>
          <w:b w:val="false"/>
          <w:i w:val="false"/>
          <w:color w:val="000000"/>
          <w:sz w:val="28"/>
        </w:rPr>
        <w:t>
      279. Отражение проводок по балансовому счету N 885 происходит автоматически, прямая корреспонденция всех балансовых счетов со счетом N 885 недопустима, за исключением случаев, когда требуется регулировка субкорреспондентского счета. 
</w:t>
      </w:r>
      <w:r>
        <w:br/>
      </w:r>
      <w:r>
        <w:rPr>
          <w:rFonts w:ascii="Times New Roman"/>
          <w:b w:val="false"/>
          <w:i w:val="false"/>
          <w:color w:val="000000"/>
          <w:sz w:val="28"/>
        </w:rPr>
        <w:t>
      280. Субкорреспондентский счет N 886 - счет лоро, по дебету отражаются списания денежных средств со счетов клиентов, направленные в адрес других учреждений банков. По кредиту счета отражаются поступления денежных средств на счета клиентов из других учреждений банков. Количество лицевых счетов N 886 балансового счета в каждом областном, городов Астана и Алматы управлении казначейства должно соответствовать количеству территориальных органов казначейства в области. Сумма кредитовых остатков на лицевых счетах N 886 балансового счета в сводном балансе области должна ежедневно равняться остатку внутреннего корреспондентского счета N 161. 
</w:t>
      </w:r>
      <w:r>
        <w:br/>
      </w:r>
      <w:r>
        <w:rPr>
          <w:rFonts w:ascii="Times New Roman"/>
          <w:b w:val="false"/>
          <w:i w:val="false"/>
          <w:color w:val="000000"/>
          <w:sz w:val="28"/>
        </w:rPr>
        <w:t>
      Прямая корреспонденция со счетами NN 161, 886 недопустима, кроме случаев, требующих регулировки корреспондентского или субкорреспондентских счетов. При этом ввод документа может выполняться в автоматизированном рабочем месте ответисполнителя отдела контроля и регулирования платежей. 
</w:t>
      </w:r>
      <w:r>
        <w:br/>
      </w:r>
      <w:r>
        <w:rPr>
          <w:rFonts w:ascii="Times New Roman"/>
          <w:b w:val="false"/>
          <w:i w:val="false"/>
          <w:color w:val="000000"/>
          <w:sz w:val="28"/>
        </w:rPr>
        <w:t>
      281. В областных, городов Астана и Алматы управлениях казначейства и районных отделах казначейства ежедневно должна выполняться выверка корреспондентского и субкорреспондентских счетов с целью контроля над своевременным зачислением средств на счета клиентов и поднятием расходов по республиканскому и местным бюджетам. 
</w:t>
      </w:r>
      <w:r>
        <w:br/>
      </w:r>
      <w:r>
        <w:rPr>
          <w:rFonts w:ascii="Times New Roman"/>
          <w:b w:val="false"/>
          <w:i w:val="false"/>
          <w:color w:val="000000"/>
          <w:sz w:val="28"/>
        </w:rPr>
        <w:t>
      282. Подразделения казначейства при соблюдении графика и технологии обработки документов должны обеспечивать равенство остатков на субкорреспондентских счетах, т.е. дебетовый остаток по 885 счету равен кредитовому остатку 886 балансового счета. Каждый случай расхождений должен анализироваться и в течение трех банковских дней должны быть приняты меры по урегулированию субкорреспондентских счетов. &lt;*&gt; 
</w:t>
      </w:r>
      <w:r>
        <w:br/>
      </w:r>
      <w:r>
        <w:rPr>
          <w:rFonts w:ascii="Times New Roman"/>
          <w:b w:val="false"/>
          <w:i w:val="false"/>
          <w:color w:val="000000"/>
          <w:sz w:val="28"/>
        </w:rPr>
        <w:t>
      &lt;*&gt;Сноска. Пункт 282 -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283. Для выверки субкорреспондентских счетов необходимо использовать следующие выходные формы: 
</w:t>
      </w:r>
      <w:r>
        <w:br/>
      </w:r>
      <w:r>
        <w:rPr>
          <w:rFonts w:ascii="Times New Roman"/>
          <w:b w:val="false"/>
          <w:i w:val="false"/>
          <w:color w:val="000000"/>
          <w:sz w:val="28"/>
        </w:rPr>
        <w:t>
      выписку внутреннего субкорреспондентского счета N 885; 
</w:t>
      </w:r>
      <w:r>
        <w:br/>
      </w:r>
      <w:r>
        <w:rPr>
          <w:rFonts w:ascii="Times New Roman"/>
          <w:b w:val="false"/>
          <w:i w:val="false"/>
          <w:color w:val="000000"/>
          <w:sz w:val="28"/>
        </w:rPr>
        <w:t>
      расшифровку к выписке внутреннего субкорреспондентского счета N 885; 
</w:t>
      </w:r>
      <w:r>
        <w:br/>
      </w:r>
      <w:r>
        <w:rPr>
          <w:rFonts w:ascii="Times New Roman"/>
          <w:b w:val="false"/>
          <w:i w:val="false"/>
          <w:color w:val="000000"/>
          <w:sz w:val="28"/>
        </w:rPr>
        <w:t>
      выписку внешнего субкорреспондентского счета N 886; 
</w:t>
      </w:r>
      <w:r>
        <w:br/>
      </w:r>
      <w:r>
        <w:rPr>
          <w:rFonts w:ascii="Times New Roman"/>
          <w:b w:val="false"/>
          <w:i w:val="false"/>
          <w:color w:val="000000"/>
          <w:sz w:val="28"/>
        </w:rPr>
        <w:t>
      расшифровку к выписке внешнего субкорреспондентского счета. 
</w:t>
      </w:r>
      <w:r>
        <w:br/>
      </w:r>
      <w:r>
        <w:rPr>
          <w:rFonts w:ascii="Times New Roman"/>
          <w:b w:val="false"/>
          <w:i w:val="false"/>
          <w:color w:val="000000"/>
          <w:sz w:val="28"/>
        </w:rPr>
        <w:t>
      Результаты выверки субкорреспондентских счетов ответственный исполнитель территориального органа казначейства должен оформить в виде справки о расхождениях субкорреспондентских счетов. 
</w:t>
      </w:r>
      <w:r>
        <w:br/>
      </w:r>
      <w:r>
        <w:rPr>
          <w:rFonts w:ascii="Times New Roman"/>
          <w:b w:val="false"/>
          <w:i w:val="false"/>
          <w:color w:val="000000"/>
          <w:sz w:val="28"/>
        </w:rPr>
        <w:t>
      284. Для выверки корреспондентского счета могут использоваться следующие ведомости: 
</w:t>
      </w:r>
      <w:r>
        <w:br/>
      </w:r>
      <w:r>
        <w:rPr>
          <w:rFonts w:ascii="Times New Roman"/>
          <w:b w:val="false"/>
          <w:i w:val="false"/>
          <w:color w:val="000000"/>
          <w:sz w:val="28"/>
        </w:rPr>
        <w:t>
      выписка внешнего корреспондентского счета; 
</w:t>
      </w:r>
      <w:r>
        <w:br/>
      </w:r>
      <w:r>
        <w:rPr>
          <w:rFonts w:ascii="Times New Roman"/>
          <w:b w:val="false"/>
          <w:i w:val="false"/>
          <w:color w:val="000000"/>
          <w:sz w:val="28"/>
        </w:rPr>
        <w:t>
      выписка внутреннего корреспондентского счета; 
</w:t>
      </w:r>
      <w:r>
        <w:br/>
      </w:r>
      <w:r>
        <w:rPr>
          <w:rFonts w:ascii="Times New Roman"/>
          <w:b w:val="false"/>
          <w:i w:val="false"/>
          <w:color w:val="000000"/>
          <w:sz w:val="28"/>
        </w:rPr>
        <w:t>
      расшифровка к выписке внутреннего корреспондентского счета; 
</w:t>
      </w:r>
      <w:r>
        <w:br/>
      </w:r>
      <w:r>
        <w:rPr>
          <w:rFonts w:ascii="Times New Roman"/>
          <w:b w:val="false"/>
          <w:i w:val="false"/>
          <w:color w:val="000000"/>
          <w:sz w:val="28"/>
        </w:rPr>
        <w:t>
      Ведомость документов, принятых из расчетного центра; 
</w:t>
      </w:r>
      <w:r>
        <w:br/>
      </w:r>
      <w:r>
        <w:rPr>
          <w:rFonts w:ascii="Times New Roman"/>
          <w:b w:val="false"/>
          <w:i w:val="false"/>
          <w:color w:val="000000"/>
          <w:sz w:val="28"/>
        </w:rPr>
        <w:t>
      Ведомость документов, проведенных в расчетном центре. 
</w:t>
      </w:r>
      <w:r>
        <w:br/>
      </w:r>
      <w:r>
        <w:rPr>
          <w:rFonts w:ascii="Times New Roman"/>
          <w:b w:val="false"/>
          <w:i w:val="false"/>
          <w:color w:val="000000"/>
          <w:sz w:val="28"/>
        </w:rPr>
        <w:t>
      При большом объеме документооборота в отделе контроля и регулирования платежей используется специальное автоматизированное рабочее место выверки коррсчета. Использование автоматизированного рабочего места выверки корреспондентского счета позволяет избежать ручной сверки каждой суммы, прошедшей по внутреннему и внешнему корреспондентскому счету. Подсистема производит сравнение (квитовку) документов, проведенных в территориальном органе казначейства, с информацией о документах, проведенных в Национальном Банке Республики Казахстан и расчетном центре. После квитовки можно сформировать справку о расхождениях внутреннего и внешнего корреспондентского счета и ведомости неурегулированных платежей: ф.111-НД, 111-НК, 111-ЛД, 111-ЛК. 
</w:t>
      </w:r>
      <w:r>
        <w:br/>
      </w:r>
      <w:r>
        <w:rPr>
          <w:rFonts w:ascii="Times New Roman"/>
          <w:b w:val="false"/>
          <w:i w:val="false"/>
          <w:color w:val="000000"/>
          <w:sz w:val="28"/>
        </w:rPr>
        <w:t>
      285. При приеме платежного документа по подъему кассовых расходов и информации о произведенных расходах в отделе регулирования платежей ведется специальный справочник дат поступления информации. На основании этого справочника формируются ведомости подъемов в разрезе дат проведения расходов ф.055-Р и дат подъема кассовых расходов ф.055-П. 
</w:t>
      </w:r>
      <w:r>
        <w:br/>
      </w:r>
      <w:r>
        <w:rPr>
          <w:rFonts w:ascii="Times New Roman"/>
          <w:b w:val="false"/>
          <w:i w:val="false"/>
          <w:color w:val="000000"/>
          <w:sz w:val="28"/>
        </w:rPr>
        <w:t>
      285-1. Расхождение внутреннего и внешнего корреспондентских и субкорреспондентских счетов по одним и тем же платежам допускается сроком не более трех банковских дней. Если платеж не урегулирован в течение трех банковских дней, то областным, городов Астаны и Алматы управлением Казначейства представляется объяснительная записка в Комитет казначейства о причинах расхождения, принимаемых мерах и сроках урегулирования. Не допускается расхождение на конец финансового года по корреспондентским и субкорреспондентским счетам. &lt;*&gt; 
</w:t>
      </w:r>
      <w:r>
        <w:br/>
      </w:r>
      <w:r>
        <w:rPr>
          <w:rFonts w:ascii="Times New Roman"/>
          <w:b w:val="false"/>
          <w:i w:val="false"/>
          <w:color w:val="000000"/>
          <w:sz w:val="28"/>
        </w:rPr>
        <w:t>
      &lt;*&gt;Сноска. Инструкция дополнена пунктом 285-1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286. Ведомость ф.051 формируется по датам проведения расходов. По расходам, у которых дата проведения расходов не совпадает с датой подъема, формируется дополнительная ведомость ф.051-Д. В этой ведомости указаны дата проведения расходов и дата подъема расходов. 
</w:t>
      </w:r>
      <w:r>
        <w:br/>
      </w:r>
      <w:r>
        <w:rPr>
          <w:rFonts w:ascii="Times New Roman"/>
          <w:b w:val="false"/>
          <w:i w:val="false"/>
          <w:color w:val="000000"/>
          <w:sz w:val="28"/>
        </w:rPr>
        <w:t>
      287. Электронные платежные поручения, принятые территориальным органом казначейства, распечатываются на бумажные носители в одном экземпляре. Ответственный исполнитель территориального органа казначейства, принявший электронное платежное поручение по каналам связи и (или) исполнитель, ведущий счет клиента в территориальном органе казначейства, проставляет штамп "Принято электронно", дату совершения проводок и свою подпись. 
</w:t>
      </w:r>
      <w:r>
        <w:br/>
      </w:r>
      <w:r>
        <w:rPr>
          <w:rFonts w:ascii="Times New Roman"/>
          <w:b w:val="false"/>
          <w:i w:val="false"/>
          <w:color w:val="000000"/>
          <w:sz w:val="28"/>
        </w:rPr>
        <w:t>
      288. Исполненные электронные платежные поручения, распечатанные на бумажных носителях, помещаются в документы дня территориального органа казначейства и хранятся в течение пяти лет. Электронные платежные поручения на внешних и внутренних магнитных носителях (дискетах, магнитных лентах и т.п.) хранятся не менее трех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Счетный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289. Счетный период - период, не входящий в новый финансовый год, в течение которого проводятся заключительные операции по не обеспеченным финансированием утвержденным в истекшем финансовом году бюджетным расходам. Продолжительность счетного периода устанавливается Министерством финансов Республики Казахстан со сроком его завершения не позднее 1 апреля текущего года. 
</w:t>
      </w:r>
      <w:r>
        <w:br/>
      </w:r>
      <w:r>
        <w:rPr>
          <w:rFonts w:ascii="Times New Roman"/>
          <w:b w:val="false"/>
          <w:i w:val="false"/>
          <w:color w:val="000000"/>
          <w:sz w:val="28"/>
        </w:rPr>
        <w:t>
      289-1. В счетный период (заключительные обороты) государственными учреждениями не производятся расходы за счет остатков лимитов по 31-ое декабря истекшего года, числящихся в форме 032-А (132-А) "Ведомость движения лимитов и кассовых расходов с учетом взятых обязательств". Отдельные расходные операции в счетный период государственным учреждениям разрешается производить на основании полученных казначейских или финансовых разрешений с признаком "заключительные обороты". &lt;*&gt; 
</w:t>
      </w:r>
      <w:r>
        <w:br/>
      </w:r>
      <w:r>
        <w:rPr>
          <w:rFonts w:ascii="Times New Roman"/>
          <w:b w:val="false"/>
          <w:i w:val="false"/>
          <w:color w:val="000000"/>
          <w:sz w:val="28"/>
        </w:rPr>
        <w:t>
      &lt;*&gt;Сноска. Инструкция дополнена пунктом 289-1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290. По централизованным счетам, т.е. счетам, по которым ведутся заключительные операции (далее - заключительные обороты), учет ведется отдельно по заключительным оборотам и по оборотам текущего года. Выписки по каждому из счетов выдаются отдельно. 
</w:t>
      </w:r>
      <w:r>
        <w:br/>
      </w:r>
      <w:r>
        <w:rPr>
          <w:rFonts w:ascii="Times New Roman"/>
          <w:b w:val="false"/>
          <w:i w:val="false"/>
          <w:color w:val="000000"/>
          <w:sz w:val="28"/>
        </w:rPr>
        <w:t>
      290-1. В период заключительных оборотов для недопущения расхождений внутреннего и внешнего корреспондентских счетов территориальных органов Казначейства и субкорреспондентских счетов районных отделов Казначейства: 
</w:t>
      </w:r>
      <w:r>
        <w:br/>
      </w:r>
      <w:r>
        <w:rPr>
          <w:rFonts w:ascii="Times New Roman"/>
          <w:b w:val="false"/>
          <w:i w:val="false"/>
          <w:color w:val="000000"/>
          <w:sz w:val="28"/>
        </w:rPr>
        <w:t>
      1) запрещается производить кассовый расход по выдаче наличности заключительными оборотами, а возмещение с 889 счета - текущим годом; 
</w:t>
      </w:r>
      <w:r>
        <w:br/>
      </w:r>
      <w:r>
        <w:rPr>
          <w:rFonts w:ascii="Times New Roman"/>
          <w:b w:val="false"/>
          <w:i w:val="false"/>
          <w:color w:val="000000"/>
          <w:sz w:val="28"/>
        </w:rPr>
        <w:t>
      2) принимать платежи по внутреннему корреспондентскому счету тем годом, которым эти платежи были зачислены на внешний корреспондентский счет, также проводить платежи и по субкорреспондентским счетам (885, 886); 
</w:t>
      </w:r>
      <w:r>
        <w:br/>
      </w:r>
      <w:r>
        <w:rPr>
          <w:rFonts w:ascii="Times New Roman"/>
          <w:b w:val="false"/>
          <w:i w:val="false"/>
          <w:color w:val="000000"/>
          <w:sz w:val="28"/>
        </w:rPr>
        <w:t>
      3) платежи по заключительным оборотам оформляются через областные филиалы Национального Банка Республики Казахстан путем указания в правом верхнем углу отличительной надписи "заключительные обороты". Суммы, поступившие на корреспондентский счет с проставленным отличительным признаком "Z", отражать заключительными оборотами по внутреннему корсчету с зачислением денег на соответствующий бюджетный счет. &lt;*&gt; 
</w:t>
      </w:r>
      <w:r>
        <w:br/>
      </w:r>
      <w:r>
        <w:rPr>
          <w:rFonts w:ascii="Times New Roman"/>
          <w:b w:val="false"/>
          <w:i w:val="false"/>
          <w:color w:val="000000"/>
          <w:sz w:val="28"/>
        </w:rPr>
        <w:t>
      &lt;*&gt;Сноска. Инструкция дополнена пунктом 290-1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291. В течение периода с 1 января по день окончания заключительных оборотов в балансе, кроме оборотов по дебету и кредиту, исходящих остатков за текущий год, указываются обороты по заключительным оборотам. На документах по заключительным оборотам ставится штамп и делается надпись "По заключительным оборотам". Документы по заключительным оборотам подбираются в отдельную пачку, но брошюруются вместе с документами данного дня по операциям нового года вначале сшива. 
</w:t>
      </w:r>
      <w:r>
        <w:br/>
      </w:r>
      <w:r>
        <w:rPr>
          <w:rFonts w:ascii="Times New Roman"/>
          <w:b w:val="false"/>
          <w:i w:val="false"/>
          <w:color w:val="000000"/>
          <w:sz w:val="28"/>
        </w:rPr>
        <w:t>
      292. По окончании заключительных оборотов в территориальных органах казначейства проводится следующая работа: 
</w:t>
      </w:r>
      <w:r>
        <w:br/>
      </w:r>
      <w:r>
        <w:rPr>
          <w:rFonts w:ascii="Times New Roman"/>
          <w:b w:val="false"/>
          <w:i w:val="false"/>
          <w:color w:val="000000"/>
          <w:sz w:val="28"/>
        </w:rPr>
        <w:t>
      формируется "Оборотно-сальдовая ведомость по заключительным оборотам" ф.094-с, "Годовая оборотно-сальдовая ведомость с учетом заключительных оборотов" ф.095-с; 
</w:t>
      </w:r>
      <w:r>
        <w:br/>
      </w:r>
      <w:r>
        <w:rPr>
          <w:rFonts w:ascii="Times New Roman"/>
          <w:b w:val="false"/>
          <w:i w:val="false"/>
          <w:color w:val="000000"/>
          <w:sz w:val="28"/>
        </w:rPr>
        <w:t>
      сверяются и подтверждаются остатки текущих и расчетных счетов государственных учреждений и предприятий, а также кассовых расходов государственных учреждений; 
</w:t>
      </w:r>
      <w:r>
        <w:br/>
      </w:r>
      <w:r>
        <w:rPr>
          <w:rFonts w:ascii="Times New Roman"/>
          <w:b w:val="false"/>
          <w:i w:val="false"/>
          <w:color w:val="000000"/>
          <w:sz w:val="28"/>
        </w:rPr>
        <w:t>
      производится сверка остатков внешнего и внутреннего корреспондентского счета с учетом заключительных оборотов. По результатам сверки составляется ведомость сверки, которая заверяется Национальным Банком Республики Казахстан и территориальным органом казначейства. 
</w:t>
      </w:r>
      <w:r>
        <w:br/>
      </w:r>
      <w:r>
        <w:rPr>
          <w:rFonts w:ascii="Times New Roman"/>
          <w:b w:val="false"/>
          <w:i w:val="false"/>
          <w:color w:val="000000"/>
          <w:sz w:val="28"/>
        </w:rPr>
        <w:t>
      Остатки транзитных бюджетных счетов (б/сч. 100, 120) закрываются в последний день заключительных оборотов. &lt;*&gt; 
</w:t>
      </w:r>
      <w:r>
        <w:br/>
      </w:r>
      <w:r>
        <w:rPr>
          <w:rFonts w:ascii="Times New Roman"/>
          <w:b w:val="false"/>
          <w:i w:val="false"/>
          <w:color w:val="000000"/>
          <w:sz w:val="28"/>
        </w:rPr>
        <w:t>
      &lt;*&gt;Сноска. Пункт 292 -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13. Порядок составления отчетов о кассовом 
</w:t>
      </w:r>
      <w:r>
        <w:br/>
      </w:r>
      <w:r>
        <w:rPr>
          <w:rFonts w:ascii="Times New Roman"/>
          <w:b w:val="false"/>
          <w:i w:val="false"/>
          <w:color w:val="000000"/>
          <w:sz w:val="28"/>
        </w:rPr>
        <w:t>
    исполнении республиканского и местных бюджетов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Сверка государственными учреждениями отчетных 
</w:t>
      </w:r>
      <w:r>
        <w:br/>
      </w:r>
      <w:r>
        <w:rPr>
          <w:rFonts w:ascii="Times New Roman"/>
          <w:b w:val="false"/>
          <w:i w:val="false"/>
          <w:color w:val="000000"/>
          <w:sz w:val="28"/>
        </w:rPr>
        <w:t>
               данных о получении из государственного бюджета средств 
</w:t>
      </w:r>
      <w:r>
        <w:br/>
      </w:r>
      <w:r>
        <w:rPr>
          <w:rFonts w:ascii="Times New Roman"/>
          <w:b w:val="false"/>
          <w:i w:val="false"/>
          <w:color w:val="000000"/>
          <w:sz w:val="28"/>
        </w:rPr>
        <w:t>
               с данными территориальных органов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293. Неиспользованные до 1-го января нового года выделенные государственным учреждениям, содержащимся за счет республиканского и местных бюджетов, лимиты аннулируются. 
</w:t>
      </w:r>
      <w:r>
        <w:br/>
      </w:r>
      <w:r>
        <w:rPr>
          <w:rFonts w:ascii="Times New Roman"/>
          <w:b w:val="false"/>
          <w:i w:val="false"/>
          <w:color w:val="000000"/>
          <w:sz w:val="28"/>
        </w:rPr>
        <w:t>
      294. Государственные учреждения, содержащиеся за счет республиканского бюджета, получив от территориальных органов Казначейства по окончании финансового года до заключительных оборотов и после заключительных оборотов "Ведомость движения выделенных лимитов и кассовых расходов с учетом взятых обязательств" (форма 032-А), сверяют со своими отчетными данными. В территориальные органы Казначейства возвращаются формы 032-А после заключительных оборотов, заверенные подписями и печатью государственного учреждения. Территориальные органы Казначейства, не позднее чем в трехдневный срок при получении ведомости в пяти экземплярах, заверяют подписями и оттиском печати. Два экземпляра ведомости остаются в территориальном органе Казначейства, три экземпляра передаются государственному учреждению, два из которых в составе годового отчета об исполнении плана финансирования представляются в обслуживающий территориальный орган Казначейства и вышестоящему государственному учреждению. 
</w:t>
      </w:r>
      <w:r>
        <w:br/>
      </w:r>
      <w:r>
        <w:rPr>
          <w:rFonts w:ascii="Times New Roman"/>
          <w:b w:val="false"/>
          <w:i w:val="false"/>
          <w:color w:val="000000"/>
          <w:sz w:val="28"/>
        </w:rPr>
        <w:t>
      295. Администраторы республиканских бюджетных программ, распределяющие ассигнования подведомственным государственным учреждениям, на основании представленных им ведомостей (форма N 032-А) составляют ведомость о полученных из республиканского бюджета средствах по форме N 1 (код 0503061) (приложение N 53), в которой заполняются суммы кассовых расходов за отчетный год нижестоящих распорядителей лимитов в разрезе специфик экономической классификации расходов, включая в эту ведомость суммы, полученные ими непосредственно со своих бюджетных счетов. Ведомость формы N 1 (код 0503061) составляется в четырех экземплярах в тенге и представляется не позднее 25-го января соответствующему областному, городов Астаны и Алматы управлению Казначейства для контроля и подписи. Два экземпляра ведомости остаются в областном, городов Астаны и Алматы управлении Казначейства, два экземпляра передаются распорядителю лимитов, который, в свою очередь, один экземпляр представляет главному распорядителю лимитов. &lt;*&gt; 
</w:t>
      </w:r>
      <w:r>
        <w:br/>
      </w:r>
      <w:r>
        <w:rPr>
          <w:rFonts w:ascii="Times New Roman"/>
          <w:b w:val="false"/>
          <w:i w:val="false"/>
          <w:color w:val="000000"/>
          <w:sz w:val="28"/>
        </w:rPr>
        <w:t>
      &lt;*&gt;Сноска. Пункты 294, 295 -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296. Распорядители лимитов, имеющие подведомственные государственные учреждения в разных областях, оформляют две ведомости о полученных из бюджета лимитов. Одна ведомость составляется по подведомственным государственным учреждениям, находящимся в одной области с распорядителем лимитов, заверяется областным, городов Астана и Алматы управлением казначейства и передается вышестоящему распорядителю лимитов. Вторая ведомость составляется по подведомственным государственным учреждениям, находящимся в других областях на основании формы N 032-А, полученной от подведомственных государственных учреждений. Ведомость высылается вышестоящему распорядителю лимитов с приложением всех форм N 032-А. 
</w:t>
      </w:r>
      <w:r>
        <w:br/>
      </w:r>
      <w:r>
        <w:rPr>
          <w:rFonts w:ascii="Times New Roman"/>
          <w:b w:val="false"/>
          <w:i w:val="false"/>
          <w:color w:val="000000"/>
          <w:sz w:val="28"/>
        </w:rPr>
        <w:t>
      297. Администраторы республиканских бюджетных программ на основании формы 032-А и ведомостей, полученных от нижестоящих распорядителей лимитов, составляют сводную ведомость о полученных из бюджета средствах по форме N 2 (код 0503063) (приложение N 54), с указанием суммы в тысячах тенге, и представляют в трех экземплярах в Комитет казначейства не позднее 30-го января. 
</w:t>
      </w:r>
      <w:r>
        <w:br/>
      </w:r>
      <w:r>
        <w:rPr>
          <w:rFonts w:ascii="Times New Roman"/>
          <w:b w:val="false"/>
          <w:i w:val="false"/>
          <w:color w:val="000000"/>
          <w:sz w:val="28"/>
        </w:rPr>
        <w:t>
      Администраторы республиканских бюджетных программ, получившие средства от внешних займов, подтверждают суммы, указанные в ведомости формы N 2 (код 0503063), в Департаменте государственного заимствования Министерства финансов Республики Казахстан. 
</w:t>
      </w:r>
      <w:r>
        <w:br/>
      </w:r>
      <w:r>
        <w:rPr>
          <w:rFonts w:ascii="Times New Roman"/>
          <w:b w:val="false"/>
          <w:i w:val="false"/>
          <w:color w:val="000000"/>
          <w:sz w:val="28"/>
        </w:rPr>
        <w:t>
      Ответработники Комитета казначейства по банковским операциям сверяют сводные отчетные данные о произведенных кассовых расходах по республиканскому бюджету с данными администраторов республиканских бюджетных программ. Два экземпляра заверенной ведомости возвращают администратору республиканских бюджетных программ, третий экземпляр оставляют у себя в деле по годовому отчету о кассовом исполнении республиканского бюджета. &lt;*&gt; 
</w:t>
      </w:r>
      <w:r>
        <w:br/>
      </w:r>
      <w:r>
        <w:rPr>
          <w:rFonts w:ascii="Times New Roman"/>
          <w:b w:val="false"/>
          <w:i w:val="false"/>
          <w:color w:val="000000"/>
          <w:sz w:val="28"/>
        </w:rPr>
        <w:t>
      &lt;*&gt;Сноска. Пункт 297 -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298. Администраторы республиканских бюджетных программ, не имеющие подведомственные государственные учреждения и не распределяющие бюджетные ассигнования, не составляют ведомости о полученных из бюджета лимитах и сводную ведомость о полученных из бюджета средствах. 
</w:t>
      </w:r>
      <w:r>
        <w:br/>
      </w:r>
      <w:r>
        <w:rPr>
          <w:rFonts w:ascii="Times New Roman"/>
          <w:b w:val="false"/>
          <w:i w:val="false"/>
          <w:color w:val="000000"/>
          <w:sz w:val="28"/>
        </w:rPr>
        <w:t>
      299. Областные, районные и городские финансовые управления (отделы), Акимы поселковых и сельских администраций, а также государственные учреждения, которым открыты бюджетные счета по местным бюджетам, обязаны в установленном порядке подтвердить территориальным органам казначейства остатки по бюджетным счетам по состоянию на 1-ое января наступившего года. 
</w:t>
      </w:r>
      <w:r>
        <w:br/>
      </w:r>
      <w:r>
        <w:rPr>
          <w:rFonts w:ascii="Times New Roman"/>
          <w:b w:val="false"/>
          <w:i w:val="false"/>
          <w:color w:val="000000"/>
          <w:sz w:val="28"/>
        </w:rPr>
        <w:t>
      Администраторы местных бюджетных программ по состоянию на 1-ое января каждого года производят сверку отчетных данных с данными территориальных органов казначейства и финансовых органов и не позднее 10-го января нового финансового года представляют в территориальные органы казначейства по месту нахождения бюджетных счетов "Ведомость движения выделенных лимитов и кассовых расходов с учетом взятых обязательств" (форма 132-А) в трех экземплярах.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Порядок составления и представления отчетов о кассовом 
</w:t>
      </w:r>
      <w:r>
        <w:br/>
      </w:r>
      <w:r>
        <w:rPr>
          <w:rFonts w:ascii="Times New Roman"/>
          <w:b w:val="false"/>
          <w:i w:val="false"/>
          <w:color w:val="000000"/>
          <w:sz w:val="28"/>
        </w:rPr>
        <w:t>
               исполнении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300. Территориальные органы казначейства на основании данных бухгалтерского учета составляют оперативный (ежедневный), ежемесячный и годовой отчеты о кассовом исполнении республиканского и местных бюджетов Республики Казахстан по кодам бюджетной классификации по доходам и расходам в объеме и по формам, установленным настоящей Инструкцией. 
</w:t>
      </w:r>
      <w:r>
        <w:br/>
      </w:r>
      <w:r>
        <w:rPr>
          <w:rFonts w:ascii="Times New Roman"/>
          <w:b w:val="false"/>
          <w:i w:val="false"/>
          <w:color w:val="000000"/>
          <w:sz w:val="28"/>
        </w:rPr>
        <w:t>
      301. Отчет о кассовом исполнении республиканского бюджета представляется районными отделами казначейства областным, городов Астана и Алматы управлениям казначейства. Сводные отчеты по области о кассовом исполнении республиканского и местных бюджетов составляются в областных, городов Астана и Алматы управлениях казначейства (в центре обработки информации) после обработки всех документов по установленным формам отчетности и направляются Комитету казначейства, а последний в сводном виде - Бюджетному департаменту и Национальному Банку Республики Казахстан по установленным последними формам отчетности. 
</w:t>
      </w:r>
      <w:r>
        <w:br/>
      </w:r>
      <w:r>
        <w:rPr>
          <w:rFonts w:ascii="Times New Roman"/>
          <w:b w:val="false"/>
          <w:i w:val="false"/>
          <w:color w:val="000000"/>
          <w:sz w:val="28"/>
        </w:rPr>
        <w:t>
      По состоянию на 1-ое января нового года областными, городов Астана и Алматы управлениями казначейства и областными налоговыми комитетами производится сверка данных о поступивших доходах, отраженных в ф.N 042, с данными учета налоговых органов, и налоговым комитетом делается отметка в данной ведомости о произведенной сверке. 
</w:t>
      </w:r>
      <w:r>
        <w:br/>
      </w:r>
      <w:r>
        <w:rPr>
          <w:rFonts w:ascii="Times New Roman"/>
          <w:b w:val="false"/>
          <w:i w:val="false"/>
          <w:color w:val="000000"/>
          <w:sz w:val="28"/>
        </w:rPr>
        <w:t>
      Кроме того, по расходам территориальными органами казначейства и распорядителями лимитов производится сверка годовых отчетных данных о полученных из республиканского бюджета средствах. 
</w:t>
      </w:r>
      <w:r>
        <w:br/>
      </w:r>
      <w:r>
        <w:rPr>
          <w:rFonts w:ascii="Times New Roman"/>
          <w:b w:val="false"/>
          <w:i w:val="false"/>
          <w:color w:val="000000"/>
          <w:sz w:val="28"/>
        </w:rPr>
        <w:t>
      302. Государственные учреждения, содержащиеся за счет республиканского и местных бюджетов, представляют годовые, квартальные отчеты об исполнении плана финансирования в объеме и по формам, установленным нормативными правовыми актами Министерства финансов Республики Казахстан. 
</w:t>
      </w:r>
      <w:r>
        <w:br/>
      </w:r>
      <w:r>
        <w:rPr>
          <w:rFonts w:ascii="Times New Roman"/>
          <w:b w:val="false"/>
          <w:i w:val="false"/>
          <w:color w:val="000000"/>
          <w:sz w:val="28"/>
        </w:rPr>
        <w:t>
      303. Государственные учреждения, содержащиеся за счет республиканского бюджета, представляют в установленные сроки бухгалтерскую отчетность в полном объеме форм, в трех экземплярах, в соответствующие территориальные органы казначейства. Ответственный исполнитель территориального органа казначейства проверяет предоставленную отчетность, и при отсутствии расхождений отчетность отмечается контрольной визой и штампом территориального органа казначейства в правом верхнем углу на первой странице баланса исполнения плана финансирования формы N 1 (0503001), отчета об исполнении плана финансирования организации формы N2 (0603008), формы 2 (зачет)(0603008), формы 2 (отзыв)(0603008). Два экземпляра отчетности с визами и штампом возвращаются государственным учреждениям, один из которых направляется администратору республиканских бюджетных программ. 
</w:t>
      </w:r>
      <w:r>
        <w:br/>
      </w:r>
      <w:r>
        <w:rPr>
          <w:rFonts w:ascii="Times New Roman"/>
          <w:b w:val="false"/>
          <w:i w:val="false"/>
          <w:color w:val="000000"/>
          <w:sz w:val="28"/>
        </w:rPr>
        <w:t>
      304. Администраторы бюджетных программ и государственные учреждения, получающие лимиты от главных распорядителей лимитов (как на расходы государственного учреждения, так и для распределения полученных лимитов между подведомственными структурными подразделениями) сводные бухгалтерские отчеты составляют в тысячах тенге, а государственные учреждения, получающие лимиты от вышестоящих распорядителей лимитов только для непосредственного расходования бюджетных средств данным государственным учреждением, бухгалтерские отчеты составляют в тенге. 
</w:t>
      </w:r>
      <w:r>
        <w:br/>
      </w:r>
      <w:r>
        <w:rPr>
          <w:rFonts w:ascii="Times New Roman"/>
          <w:b w:val="false"/>
          <w:i w:val="false"/>
          <w:color w:val="000000"/>
          <w:sz w:val="28"/>
        </w:rPr>
        <w:t>
      305. После приема всех платежных документов, распределения поступлений, проведения расходов по бюджету территориальными органами Казначейства формируются ежедневные и месячные отчетные ведомости и представляются государственным учреждениям и в соответствующие налоговые и местные финансовые органы: 
</w:t>
      </w:r>
      <w:r>
        <w:br/>
      </w:r>
      <w:r>
        <w:rPr>
          <w:rFonts w:ascii="Times New Roman"/>
          <w:b w:val="false"/>
          <w:i w:val="false"/>
          <w:color w:val="000000"/>
          <w:sz w:val="28"/>
        </w:rPr>
        <w:t>
      форма 040 - Реестр уплаты налогов в бюджет (приложение N 55). Формируется ежедневно для каждого налогового органа. Реестр для конкретного налогового органа содержит все поступления, адресованные данному налоговому органу. В записи реестра указываются: РНН отправителя денег, код налога, сумма платежа, признак возврата ("В") или зачета ("З"), код банка-получателя и номер документа. По налогам, поступившим из других налоговых органов, выдаются копии заключений налоговых комитетов с реестрами с отметкой о проводе (дата, штамп, роспись); 
</w:t>
      </w:r>
      <w:r>
        <w:br/>
      </w:r>
      <w:r>
        <w:rPr>
          <w:rFonts w:ascii="Times New Roman"/>
          <w:b w:val="false"/>
          <w:i w:val="false"/>
          <w:color w:val="000000"/>
          <w:sz w:val="28"/>
        </w:rPr>
        <w:t>
      форма 040К - Ежедневная ведомость поступлений по коду доходов (приложение N 56). Формируется по отдельным видам налогов и доходов. Ведомость выдается по запросу; 
</w:t>
      </w:r>
      <w:r>
        <w:br/>
      </w:r>
      <w:r>
        <w:rPr>
          <w:rFonts w:ascii="Times New Roman"/>
          <w:b w:val="false"/>
          <w:i w:val="false"/>
          <w:color w:val="000000"/>
          <w:sz w:val="28"/>
        </w:rPr>
        <w:t>
      форма 041 - Ежедневная ведомость поступлений в бюджеты (приложение N 57). Ведомость формируется ежедневно для каждого финансового органа и отдельно для республиканского бюджета. В ведомости содержатся наименования и коды бюджетной классификации доходов, валовые поступления и суммы зачисления на счета доходов финорганов за день и с начала года. В ведомость включаются только те коды, по которым было движение за текущий день. Для того, чтобы итоговые суммы с начало года соответствовали итогам данной ведомости, в ней имеется дополнительная строка: "Доходы, по которым не было поступлений за день". В этой строке в колонках "за день" находятся нулевые значения, а в колонках "с начала года" суммы поступлений по кодам, отсутствующим в ведомости. Итоговая цифра в колонке "зачислено за день" соответствует свернутой сумме поступлений на счет доходов финансового органа, для которого предназначена ведомость. В ведомости для республиканского бюджета итоговая цифра в колонке "зачислено за день" соответствует свернутым дневным оборотам по счету доходов республиканского бюджета, а итоговая цифра в колонке "зачислено с начала года" соответствует остатку по этому лицевому счету. Ведомость предоставляется финансовым и налоговым органам; 
</w:t>
      </w:r>
      <w:r>
        <w:br/>
      </w:r>
      <w:r>
        <w:rPr>
          <w:rFonts w:ascii="Times New Roman"/>
          <w:b w:val="false"/>
          <w:i w:val="false"/>
          <w:color w:val="000000"/>
          <w:sz w:val="28"/>
        </w:rPr>
        <w:t>
      форма 041Р - Ежедневная разработочная ведомость поступлений в бюджеты (приложение N 58). Формируется ежедневно, содержит ту же информацию, что и форма 041. Ведомость предоставляется финансовым и налоговым органам; 
</w:t>
      </w:r>
      <w:r>
        <w:br/>
      </w:r>
      <w:r>
        <w:rPr>
          <w:rFonts w:ascii="Times New Roman"/>
          <w:b w:val="false"/>
          <w:i w:val="false"/>
          <w:color w:val="000000"/>
          <w:sz w:val="28"/>
        </w:rPr>
        <w:t>
      форма 041Z - Ежедневная ведомость поступлений в бюджеты по заключительным оборотам (приложение N 59). Формируется ежедневно в период проведения заключительных оборотов; 
</w:t>
      </w:r>
      <w:r>
        <w:br/>
      </w:r>
      <w:r>
        <w:rPr>
          <w:rFonts w:ascii="Times New Roman"/>
          <w:b w:val="false"/>
          <w:i w:val="false"/>
          <w:color w:val="000000"/>
          <w:sz w:val="28"/>
        </w:rPr>
        <w:t>
      форма 041-РZ - Ежедневная разработочная ведомость поступлений в бюджеты по заключительным оборотам (приложение N 60); 
</w:t>
      </w:r>
      <w:r>
        <w:br/>
      </w:r>
      <w:r>
        <w:rPr>
          <w:rFonts w:ascii="Times New Roman"/>
          <w:b w:val="false"/>
          <w:i w:val="false"/>
          <w:color w:val="000000"/>
          <w:sz w:val="28"/>
        </w:rPr>
        <w:t>
      форма 041В (042В) - Ежедневная (ежемесячная) ведомость возврата поступлений (приложение N 61). Формируется ежедневно и предоставляется финансовым и налоговым органам; 
</w:t>
      </w:r>
      <w:r>
        <w:br/>
      </w:r>
      <w:r>
        <w:rPr>
          <w:rFonts w:ascii="Times New Roman"/>
          <w:b w:val="false"/>
          <w:i w:val="false"/>
          <w:color w:val="000000"/>
          <w:sz w:val="28"/>
        </w:rPr>
        <w:t>
      форма 041З - Ежедневная ведомость зачета налогов и других платежей в бюджет (приложение N 62). Формируется ежедневно и предоставляется финансовым и налоговым органам; 
</w:t>
      </w:r>
      <w:r>
        <w:br/>
      </w:r>
      <w:r>
        <w:rPr>
          <w:rFonts w:ascii="Times New Roman"/>
          <w:b w:val="false"/>
          <w:i w:val="false"/>
          <w:color w:val="000000"/>
          <w:sz w:val="28"/>
        </w:rPr>
        <w:t>
      форма 041ЗН - Ежедневная ведомость зачета налогов и других платежей в бюджет между налоговыми органами (приложение N 63). Формируется ежедневно и предоставляется налоговым органам; 
</w:t>
      </w:r>
      <w:r>
        <w:br/>
      </w:r>
      <w:r>
        <w:rPr>
          <w:rFonts w:ascii="Times New Roman"/>
          <w:b w:val="false"/>
          <w:i w:val="false"/>
          <w:color w:val="000000"/>
          <w:sz w:val="28"/>
        </w:rPr>
        <w:t>
      форма 042 - Ежемесячная ведомость поступлений в бюджеты (приложение N 64). Формируется ежемесячно и предоставляется финансовым и налоговым органам; 
</w:t>
      </w:r>
      <w:r>
        <w:br/>
      </w:r>
      <w:r>
        <w:rPr>
          <w:rFonts w:ascii="Times New Roman"/>
          <w:b w:val="false"/>
          <w:i w:val="false"/>
          <w:color w:val="000000"/>
          <w:sz w:val="28"/>
        </w:rPr>
        <w:t>
      форма 042Р - Ежемесячная разработочная ведомость поступлений в бюджеты (приложение N 65). Формируется ежемесячно, предоставляется финансовым и налоговым органам; 
</w:t>
      </w:r>
      <w:r>
        <w:br/>
      </w:r>
      <w:r>
        <w:rPr>
          <w:rFonts w:ascii="Times New Roman"/>
          <w:b w:val="false"/>
          <w:i w:val="false"/>
          <w:color w:val="000000"/>
          <w:sz w:val="28"/>
        </w:rPr>
        <w:t>
      форма 042Z - Ежемесячная ведомость поступлений в бюджеты (приложение N 66). Формируется при проведении заключительных оборотов, предоставляется финансовым и налоговым органам; 
</w:t>
      </w:r>
      <w:r>
        <w:br/>
      </w:r>
      <w:r>
        <w:rPr>
          <w:rFonts w:ascii="Times New Roman"/>
          <w:b w:val="false"/>
          <w:i w:val="false"/>
          <w:color w:val="000000"/>
          <w:sz w:val="28"/>
        </w:rPr>
        <w:t>
      форма 042-РZ - Ежемесячная разработочная ведомость поступлений в бюджеты по заключительным оборотам (приложение N 67). Формируется в январе нового года; 
</w:t>
      </w:r>
      <w:r>
        <w:br/>
      </w:r>
      <w:r>
        <w:rPr>
          <w:rFonts w:ascii="Times New Roman"/>
          <w:b w:val="false"/>
          <w:i w:val="false"/>
          <w:color w:val="000000"/>
          <w:sz w:val="28"/>
        </w:rPr>
        <w:t>
      форма 043 - Ежедневная ведомость распределения доходов между бюджетами (приложение N 68). Предоставляется финансовым и налоговым органам; 
</w:t>
      </w:r>
      <w:r>
        <w:br/>
      </w:r>
      <w:r>
        <w:rPr>
          <w:rFonts w:ascii="Times New Roman"/>
          <w:b w:val="false"/>
          <w:i w:val="false"/>
          <w:color w:val="000000"/>
          <w:sz w:val="28"/>
        </w:rPr>
        <w:t>
      форма N 046 - Разрешения администратора бюджетных программ, о распределении лимитов по республиканскому бюджету (приложение N 69). Формируется в случае, когда администратором республиканских бюджетных программ финансирование, распределенное по подведомственным государственным учреждениям, произведено в конце месяца и выделенные этим разрешением лимиты зачислены территориальными органами казначейства в следующем месяце, представляется государственным учреждениям; 
</w:t>
      </w:r>
      <w:r>
        <w:br/>
      </w:r>
      <w:r>
        <w:rPr>
          <w:rFonts w:ascii="Times New Roman"/>
          <w:b w:val="false"/>
          <w:i w:val="false"/>
          <w:color w:val="000000"/>
          <w:sz w:val="28"/>
        </w:rPr>
        <w:t>
      форма N 047 - Ведомость контроля полноты распределения лимитов, выделенных из республиканского бюджета (приложение N 70). Формируется в случае, когда Комитетом казначейства казначейское разрешение N 1 выдано в конце месяца и выделенные этим разрешением лимиты зачислены территориальными органами казначейства в следующем месяце, представляется государственным учреждениям; 
</w:t>
      </w:r>
      <w:r>
        <w:br/>
      </w:r>
      <w:r>
        <w:rPr>
          <w:rFonts w:ascii="Times New Roman"/>
          <w:b w:val="false"/>
          <w:i w:val="false"/>
          <w:color w:val="000000"/>
          <w:sz w:val="28"/>
        </w:rPr>
        <w:t>
      форма N 146 - Финансовое разрешение, подлежащее распределению по местному бюджету (приложение N 71). Формируется в случае, когда администратором местных бюджетных программ финансирование, распределенное по подведомственным государственным учреждениям, произведено в конце месяца и выделенные этим разрешением лимиты зачислены территориальными органами казначейства в следующем месяце, представляется государственным учреждениям; 
</w:t>
      </w:r>
      <w:r>
        <w:br/>
      </w:r>
      <w:r>
        <w:rPr>
          <w:rFonts w:ascii="Times New Roman"/>
          <w:b w:val="false"/>
          <w:i w:val="false"/>
          <w:color w:val="000000"/>
          <w:sz w:val="28"/>
        </w:rPr>
        <w:t>
      форма N 032-А (132-А) - Ведомость движения выделенных лимитов и кассовых расходов с учетом взятых обязательств (приложение N 41). Формируется ежемесячно, представляется государственным учреждениям; 
</w:t>
      </w:r>
      <w:r>
        <w:br/>
      </w:r>
      <w:r>
        <w:rPr>
          <w:rFonts w:ascii="Times New Roman"/>
          <w:b w:val="false"/>
          <w:i w:val="false"/>
          <w:color w:val="000000"/>
          <w:sz w:val="28"/>
        </w:rPr>
        <w:t>
      форма N 032-Б (132-Б) - Ведомость движения выделенных лимитов и кассовых расходов с учетом взятых обязательств (приложение N 42). Формируется ежемесячно, представляется финансовым органам; 
</w:t>
      </w:r>
      <w:r>
        <w:br/>
      </w:r>
      <w:r>
        <w:rPr>
          <w:rFonts w:ascii="Times New Roman"/>
          <w:b w:val="false"/>
          <w:i w:val="false"/>
          <w:color w:val="000000"/>
          <w:sz w:val="28"/>
        </w:rPr>
        <w:t>
      форма N 051 - Ежедневная ведомость по расходам республиканского бюджета (приложение N 72); 
</w:t>
      </w:r>
      <w:r>
        <w:br/>
      </w:r>
      <w:r>
        <w:rPr>
          <w:rFonts w:ascii="Times New Roman"/>
          <w:b w:val="false"/>
          <w:i w:val="false"/>
          <w:color w:val="000000"/>
          <w:sz w:val="28"/>
        </w:rPr>
        <w:t>
      форма 051С - Ежедневная сводная ведомость по расходам республиканского бюджета (приложение N 73); 
</w:t>
      </w:r>
      <w:r>
        <w:br/>
      </w:r>
      <w:r>
        <w:rPr>
          <w:rFonts w:ascii="Times New Roman"/>
          <w:b w:val="false"/>
          <w:i w:val="false"/>
          <w:color w:val="000000"/>
          <w:sz w:val="28"/>
        </w:rPr>
        <w:t>
      форма 052 - Ежемесячная ведомость по расходам республиканского бюджета (приложение N 74); 
</w:t>
      </w:r>
      <w:r>
        <w:br/>
      </w:r>
      <w:r>
        <w:rPr>
          <w:rFonts w:ascii="Times New Roman"/>
          <w:b w:val="false"/>
          <w:i w:val="false"/>
          <w:color w:val="000000"/>
          <w:sz w:val="28"/>
        </w:rPr>
        <w:t>
      форма 052С - Ежемесячная сводная ведомость по расходам республиканского бюджета (приложение N 75). Формируется ежемесячно и представляется в Комитет казначейства; 
</w:t>
      </w:r>
      <w:r>
        <w:br/>
      </w:r>
      <w:r>
        <w:rPr>
          <w:rFonts w:ascii="Times New Roman"/>
          <w:b w:val="false"/>
          <w:i w:val="false"/>
          <w:color w:val="000000"/>
          <w:sz w:val="28"/>
        </w:rPr>
        <w:t>
      форма 052Р - Ежемесячная разработочная ведомость по расходам республиканского бюджета (приложение N 76); 
</w:t>
      </w:r>
      <w:r>
        <w:br/>
      </w:r>
      <w:r>
        <w:rPr>
          <w:rFonts w:ascii="Times New Roman"/>
          <w:b w:val="false"/>
          <w:i w:val="false"/>
          <w:color w:val="000000"/>
          <w:sz w:val="28"/>
        </w:rPr>
        <w:t>
      форма 151 - Ежедневная ведомость по расходам государственных учреждений на местном бюджете (приложение N 77). Формируется ежедневно и предоставляется финансовым органам; 
</w:t>
      </w:r>
      <w:r>
        <w:br/>
      </w:r>
      <w:r>
        <w:rPr>
          <w:rFonts w:ascii="Times New Roman"/>
          <w:b w:val="false"/>
          <w:i w:val="false"/>
          <w:color w:val="000000"/>
          <w:sz w:val="28"/>
        </w:rPr>
        <w:t>
      форма 151С - Ежедневная сводная ведомость по расходам государственных учреждений на местном бюджете (приложение N 78). Формируется ежедневно и предоставляется финансовым органам; 
</w:t>
      </w:r>
      <w:r>
        <w:br/>
      </w:r>
      <w:r>
        <w:rPr>
          <w:rFonts w:ascii="Times New Roman"/>
          <w:b w:val="false"/>
          <w:i w:val="false"/>
          <w:color w:val="000000"/>
          <w:sz w:val="28"/>
        </w:rPr>
        <w:t>
      форма 152 - Ежемесячная ведомость по расходам государственных учреждений на местном бюджете (приложение N 79). Формируется ежемесячно и предоставляется финансовым органам; 
</w:t>
      </w:r>
      <w:r>
        <w:br/>
      </w:r>
      <w:r>
        <w:rPr>
          <w:rFonts w:ascii="Times New Roman"/>
          <w:b w:val="false"/>
          <w:i w:val="false"/>
          <w:color w:val="000000"/>
          <w:sz w:val="28"/>
        </w:rPr>
        <w:t>
      форма 152С - Ежемесячная сводная ведомость по расходам государственных учреждений на местном бюджете (приложение N 80). Формируется ежемесячно и предоставляется финансовым органам; 
</w:t>
      </w:r>
      <w:r>
        <w:br/>
      </w:r>
      <w:r>
        <w:rPr>
          <w:rFonts w:ascii="Times New Roman"/>
          <w:b w:val="false"/>
          <w:i w:val="false"/>
          <w:color w:val="000000"/>
          <w:sz w:val="28"/>
        </w:rPr>
        <w:t>
      форма 074 - Ведомость остатков средств на счетах местных бюджетов по государственным учреждениям (приложение N 81). Формируется ежемесячно и предоставляется финансовым органам; 
</w:t>
      </w:r>
      <w:r>
        <w:br/>
      </w:r>
      <w:r>
        <w:rPr>
          <w:rFonts w:ascii="Times New Roman"/>
          <w:b w:val="false"/>
          <w:i w:val="false"/>
          <w:color w:val="000000"/>
          <w:sz w:val="28"/>
        </w:rPr>
        <w:t>
      форма 095 - Годовая оборотно-сальдовая ведомость по государственному учреждению (приложение N 82). Формируется по запросу и предоставляется финансовым органам; 
</w:t>
      </w:r>
      <w:r>
        <w:br/>
      </w:r>
      <w:r>
        <w:rPr>
          <w:rFonts w:ascii="Times New Roman"/>
          <w:b w:val="false"/>
          <w:i w:val="false"/>
          <w:color w:val="000000"/>
          <w:sz w:val="28"/>
        </w:rPr>
        <w:t>
      форма 015 - Ежедневная информация об остатке средств по счету доходов (приложение N 83). Лицевой счет по ф.N 015 формируется ежедневно и предоставляется финансовым органам; 
</w:t>
      </w:r>
      <w:r>
        <w:br/>
      </w:r>
      <w:r>
        <w:rPr>
          <w:rFonts w:ascii="Times New Roman"/>
          <w:b w:val="false"/>
          <w:i w:val="false"/>
          <w:color w:val="000000"/>
          <w:sz w:val="28"/>
        </w:rPr>
        <w:t>
      Форма 115 - Ведомость по движению свободного остатка на счете (приложение N 84). Формируется ежедневно и предоставляется финансовому органу; 
</w:t>
      </w:r>
      <w:r>
        <w:br/>
      </w:r>
      <w:r>
        <w:rPr>
          <w:rFonts w:ascii="Times New Roman"/>
          <w:b w:val="false"/>
          <w:i w:val="false"/>
          <w:color w:val="000000"/>
          <w:sz w:val="28"/>
        </w:rPr>
        <w:t>
      Форма 116 - Сводная ведомость свободных остатков на счетах финорганов (приложение N 85). Формируется ежедневно и предоставляется областному финансовому органу. &lt;*&gt; 
</w:t>
      </w:r>
      <w:r>
        <w:br/>
      </w:r>
      <w:r>
        <w:rPr>
          <w:rFonts w:ascii="Times New Roman"/>
          <w:b w:val="false"/>
          <w:i w:val="false"/>
          <w:color w:val="000000"/>
          <w:sz w:val="28"/>
        </w:rPr>
        <w:t>
      Сноска. Пункт 305 - с изменениями,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r>
        <w:br/>
      </w:r>
      <w:r>
        <w:rPr>
          <w:rFonts w:ascii="Times New Roman"/>
          <w:b w:val="false"/>
          <w:i w:val="false"/>
          <w:color w:val="000000"/>
          <w:sz w:val="28"/>
        </w:rPr>
        <w:t>
      306. За правильность отчетных данных и своевременное представление отчетов о кассовом исполнении республиканского и местных бюджетов несут ответственность должностные лица территориальных органов казначейства. 
</w:t>
      </w:r>
      <w:r>
        <w:br/>
      </w:r>
      <w:r>
        <w:rPr>
          <w:rFonts w:ascii="Times New Roman"/>
          <w:b w:val="false"/>
          <w:i w:val="false"/>
          <w:color w:val="000000"/>
          <w:sz w:val="28"/>
        </w:rPr>
        <w:t>
      Все отчеты о кассовом исполнении республиканского и местных бюджетов проверяются и подписываются должностными лицами. 
</w:t>
      </w:r>
      <w:r>
        <w:br/>
      </w:r>
      <w:r>
        <w:rPr>
          <w:rFonts w:ascii="Times New Roman"/>
          <w:b w:val="false"/>
          <w:i w:val="false"/>
          <w:color w:val="000000"/>
          <w:sz w:val="28"/>
        </w:rPr>
        <w:t>
      В целях осуществления контроля за своевременным представлением отчетов и принятия необходимых мер в территориальных органах казначейства ведется регистрация высылаемых отчетов. 
</w:t>
      </w:r>
      <w:r>
        <w:br/>
      </w:r>
      <w:r>
        <w:rPr>
          <w:rFonts w:ascii="Times New Roman"/>
          <w:b w:val="false"/>
          <w:i w:val="false"/>
          <w:color w:val="000000"/>
          <w:sz w:val="28"/>
        </w:rPr>
        <w:t>
      307. Ежемесячные отчеты составляются территориальными органами казначейства по доходам и расходам республиканского бюджета на 1-ое число каждого месяца в тенге и тиынах нарастающими итогами с начала года. Отчеты направляются областными, городов Астана и Алматы управлениями казначейства в Управление бухгалтерского учета и отчетности по банковским операциям Комитета казначейства предварительно по каналам модемной связи, а затем по почте на бланках установленной формы с соответствующими расшифровками. Отчеты составляются в трех экземплярах. 
</w:t>
      </w:r>
      <w:r>
        <w:br/>
      </w:r>
      <w:r>
        <w:rPr>
          <w:rFonts w:ascii="Times New Roman"/>
          <w:b w:val="false"/>
          <w:i w:val="false"/>
          <w:color w:val="000000"/>
          <w:sz w:val="28"/>
        </w:rPr>
        <w:t>
      При рассмотрении ежемесячных отчетов районных отделений казначейства и составлении сводного ежемесячного отчета о кассовом исполнении республиканского бюджета по области областные, городов Астана и Алматы управления казначейства обязаны проверить: 
</w:t>
      </w:r>
      <w:r>
        <w:br/>
      </w:r>
      <w:r>
        <w:rPr>
          <w:rFonts w:ascii="Times New Roman"/>
          <w:b w:val="false"/>
          <w:i w:val="false"/>
          <w:color w:val="000000"/>
          <w:sz w:val="28"/>
        </w:rPr>
        <w:t>
      правильность распределения поступлений в бюджеты; 
</w:t>
      </w:r>
      <w:r>
        <w:br/>
      </w:r>
      <w:r>
        <w:rPr>
          <w:rFonts w:ascii="Times New Roman"/>
          <w:b w:val="false"/>
          <w:i w:val="false"/>
          <w:color w:val="000000"/>
          <w:sz w:val="28"/>
        </w:rPr>
        <w:t>
      соответствие итоговых данных ежемесячных отчетов по поступлениям и расходам республиканского бюджета данным ежемесячного отчетного баланса по соответствующим счетам, а также итоговым данным, указанным в оперативном отчете по этим счетам; 
</w:t>
      </w:r>
      <w:r>
        <w:br/>
      </w:r>
      <w:r>
        <w:rPr>
          <w:rFonts w:ascii="Times New Roman"/>
          <w:b w:val="false"/>
          <w:i w:val="false"/>
          <w:color w:val="000000"/>
          <w:sz w:val="28"/>
        </w:rPr>
        <w:t>
      соответствие указанных в ежемесячных отчетах кодов бюджетной классификации кодам в схеме ежемесячного отчета. 
</w:t>
      </w:r>
      <w:r>
        <w:br/>
      </w:r>
      <w:r>
        <w:rPr>
          <w:rFonts w:ascii="Times New Roman"/>
          <w:b w:val="false"/>
          <w:i w:val="false"/>
          <w:color w:val="000000"/>
          <w:sz w:val="28"/>
        </w:rPr>
        <w:t>
      Кроме того, областные, городов Астаны и Алматы управления казначейства обязаны сопоставить отчетные данные по каждому коду бюджетной классификации с данными предыдущего отчета и каждый случай снижения или резкого роста должен быть тщательно проверен. 
</w:t>
      </w:r>
      <w:r>
        <w:br/>
      </w:r>
      <w:r>
        <w:rPr>
          <w:rFonts w:ascii="Times New Roman"/>
          <w:b w:val="false"/>
          <w:i w:val="false"/>
          <w:color w:val="000000"/>
          <w:sz w:val="28"/>
        </w:rPr>
        <w:t>
      Обо всех выявленных при проверке ежемесячных отчетов ошибках областные, городов Астана и Алматы управления казначейства обязаны сообщить соответствующим районным отделам для устранения недостатков в составлении отчетов. 
</w:t>
      </w:r>
      <w:r>
        <w:br/>
      </w:r>
      <w:r>
        <w:rPr>
          <w:rFonts w:ascii="Times New Roman"/>
          <w:b w:val="false"/>
          <w:i w:val="false"/>
          <w:color w:val="000000"/>
          <w:sz w:val="28"/>
        </w:rPr>
        <w:t>
      308. Территориальными органами казначейства составляются отчеты о расходовании средств государственных учреждений, содержащихся за счет местных бюджетов. Отчеты должны содержать информацию о расходах в разрезе кодов бюджетной классификации за отчетные периоды (день, месяц и с начала года). Отчеты формируются в виде ведомости по каждому финансовому органу и территориальному органу казначейства. 
</w:t>
      </w:r>
      <w:r>
        <w:br/>
      </w:r>
      <w:r>
        <w:rPr>
          <w:rFonts w:ascii="Times New Roman"/>
          <w:b w:val="false"/>
          <w:i w:val="false"/>
          <w:color w:val="000000"/>
          <w:sz w:val="28"/>
        </w:rPr>
        <w:t>
      309. Отчеты о расходовании средств государственных учреждений, содержащихся за счет местных бюджетов, направляются районными отделами казначейства в областные, городов Астана и Алматы управления казначейства и в местные финансовые органы. 
</w:t>
      </w:r>
      <w:r>
        <w:br/>
      </w:r>
      <w:r>
        <w:rPr>
          <w:rFonts w:ascii="Times New Roman"/>
          <w:b w:val="false"/>
          <w:i w:val="false"/>
          <w:color w:val="000000"/>
          <w:sz w:val="28"/>
        </w:rPr>
        <w:t>
      Финансовые органы в трехдневный срок сверяют полученные отчеты со своими бухгалтерскими данными и, в случае расхождений, сообщают об этом в письменном виде соответствующему территориальному органу казначейства. 
</w:t>
      </w:r>
      <w:r>
        <w:br/>
      </w:r>
      <w:r>
        <w:rPr>
          <w:rFonts w:ascii="Times New Roman"/>
          <w:b w:val="false"/>
          <w:i w:val="false"/>
          <w:color w:val="000000"/>
          <w:sz w:val="28"/>
        </w:rPr>
        <w:t>
      В тех случаях, когда для областных, городов Астана и Алматы управлений казначейства срок представления сводного ежемесячного отчета совпадает с субботним, воскресным или праздничным днем, отчетность высылается в первый рабочий день после воскресного или праздничного дня.
</w:t>
      </w:r>
      <w:r>
        <w:br/>
      </w:r>
      <w:r>
        <w:rPr>
          <w:rFonts w:ascii="Times New Roman"/>
          <w:b w:val="false"/>
          <w:i w:val="false"/>
          <w:color w:val="000000"/>
          <w:sz w:val="28"/>
        </w:rPr>
        <w:t>
      Представление ежемесячных отчетов в иные сроки, устанавливаются Комитетом казначейства Министерства финансов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w:t>
      </w:r>
      <w:r>
        <w:br/>
      </w:r>
      <w:r>
        <w:rPr>
          <w:rFonts w:ascii="Times New Roman"/>
          <w:b w:val="false"/>
          <w:i w:val="false"/>
          <w:color w:val="000000"/>
          <w:sz w:val="28"/>
        </w:rPr>
        <w:t>
            по перечислениям доходов (расходов) республиканского 
</w:t>
      </w:r>
      <w:r>
        <w:br/>
      </w:r>
      <w:r>
        <w:rPr>
          <w:rFonts w:ascii="Times New Roman"/>
          <w:b w:val="false"/>
          <w:i w:val="false"/>
          <w:color w:val="000000"/>
          <w:sz w:val="28"/>
        </w:rPr>
        <w:t>
                     бюджета на Единый казначейский счет
</w:t>
      </w:r>
      <w:r>
        <w:br/>
      </w:r>
      <w:r>
        <w:rPr>
          <w:rFonts w:ascii="Times New Roman"/>
          <w:b w:val="false"/>
          <w:i w:val="false"/>
          <w:color w:val="000000"/>
          <w:sz w:val="28"/>
        </w:rPr>
        <w:t>
                         за ____________месяц _______года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Входящий остаток на начало месяца: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Дата операции !Дата, за которую !Сумма в тенге! Примечание!
</w:t>
      </w:r>
      <w:r>
        <w:br/>
      </w:r>
      <w:r>
        <w:rPr>
          <w:rFonts w:ascii="Times New Roman"/>
          <w:b w:val="false"/>
          <w:i w:val="false"/>
          <w:color w:val="000000"/>
          <w:sz w:val="28"/>
        </w:rPr>
        <w:t>
              !произведен подъем!             !           !
</w:t>
      </w:r>
      <w:r>
        <w:br/>
      </w:r>
      <w:r>
        <w:rPr>
          <w:rFonts w:ascii="Times New Roman"/>
          <w:b w:val="false"/>
          <w:i w:val="false"/>
          <w:color w:val="000000"/>
          <w:sz w:val="28"/>
        </w:rPr>
        <w:t>
----------------------------------------------------------!
</w:t>
      </w:r>
      <w:r>
        <w:br/>
      </w:r>
      <w:r>
        <w:rPr>
          <w:rFonts w:ascii="Times New Roman"/>
          <w:b w:val="false"/>
          <w:i w:val="false"/>
          <w:color w:val="000000"/>
          <w:sz w:val="28"/>
        </w:rPr>
        <w:t>
      1       !        2        !       3     !     4     !
</w:t>
      </w:r>
      <w:r>
        <w:br/>
      </w:r>
      <w:r>
        <w:rPr>
          <w:rFonts w:ascii="Times New Roman"/>
          <w:b w:val="false"/>
          <w:i w:val="false"/>
          <w:color w:val="000000"/>
          <w:sz w:val="28"/>
        </w:rPr>
        <w:t>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Итого за месяц!                 !             !           !
</w:t>
      </w:r>
      <w:r>
        <w:br/>
      </w:r>
      <w:r>
        <w:rPr>
          <w:rFonts w:ascii="Times New Roman"/>
          <w:b w:val="false"/>
          <w:i w:val="false"/>
          <w:color w:val="000000"/>
          <w:sz w:val="28"/>
        </w:rPr>
        <w:t>
Итого с начала!                 !             !           !
</w:t>
      </w:r>
      <w:r>
        <w:br/>
      </w:r>
      <w:r>
        <w:rPr>
          <w:rFonts w:ascii="Times New Roman"/>
          <w:b w:val="false"/>
          <w:i w:val="false"/>
          <w:color w:val="000000"/>
          <w:sz w:val="28"/>
        </w:rPr>
        <w:t>
года          !                 !             !           !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Акт сверки
</w:t>
      </w:r>
      <w:r>
        <w:br/>
      </w:r>
      <w:r>
        <w:rPr>
          <w:rFonts w:ascii="Times New Roman"/>
          <w:b w:val="false"/>
          <w:i w:val="false"/>
          <w:color w:val="000000"/>
          <w:sz w:val="28"/>
        </w:rPr>
        <w:t>
           доходов и расходов республиканского бюджета
</w:t>
      </w:r>
      <w:r>
        <w:br/>
      </w:r>
      <w:r>
        <w:rPr>
          <w:rFonts w:ascii="Times New Roman"/>
          <w:b w:val="false"/>
          <w:i w:val="false"/>
          <w:color w:val="000000"/>
          <w:sz w:val="28"/>
        </w:rPr>
        <w:t>
              по состоянию на ___________________ года
</w:t>
      </w:r>
      <w:r>
        <w:br/>
      </w:r>
      <w:r>
        <w:rPr>
          <w:rFonts w:ascii="Times New Roman"/>
          <w:b w:val="false"/>
          <w:i w:val="false"/>
          <w:color w:val="000000"/>
          <w:sz w:val="28"/>
        </w:rPr>
        <w:t>
              по _____________________________области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тыс. тенге)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!Доходы (счет 100)         !       Расходы             !
</w:t>
      </w:r>
      <w:r>
        <w:br/>
      </w:r>
      <w:r>
        <w:rPr>
          <w:rFonts w:ascii="Times New Roman"/>
          <w:b w:val="false"/>
          <w:i w:val="false"/>
          <w:color w:val="000000"/>
          <w:sz w:val="28"/>
        </w:rPr>
        <w:t>
    Период     !------------------------------------------------------!
</w:t>
      </w:r>
      <w:r>
        <w:br/>
      </w:r>
      <w:r>
        <w:rPr>
          <w:rFonts w:ascii="Times New Roman"/>
          <w:b w:val="false"/>
          <w:i w:val="false"/>
          <w:color w:val="000000"/>
          <w:sz w:val="28"/>
        </w:rPr>
        <w:t>
               !Контрольный счет!Форма 042!Контрольный  !Форма 052-С  !
</w:t>
      </w:r>
      <w:r>
        <w:br/>
      </w:r>
      <w:r>
        <w:rPr>
          <w:rFonts w:ascii="Times New Roman"/>
          <w:b w:val="false"/>
          <w:i w:val="false"/>
          <w:color w:val="000000"/>
          <w:sz w:val="28"/>
        </w:rPr>
        <w:t>
               !доходов         !         !счет расходов!             !
</w:t>
      </w:r>
      <w:r>
        <w:br/>
      </w:r>
      <w:r>
        <w:rPr>
          <w:rFonts w:ascii="Times New Roman"/>
          <w:b w:val="false"/>
          <w:i w:val="false"/>
          <w:color w:val="000000"/>
          <w:sz w:val="28"/>
        </w:rPr>
        <w:t>
               !                !         !(счет 120)   !             !
</w:t>
      </w:r>
      <w:r>
        <w:br/>
      </w:r>
      <w:r>
        <w:rPr>
          <w:rFonts w:ascii="Times New Roman"/>
          <w:b w:val="false"/>
          <w:i w:val="false"/>
          <w:color w:val="000000"/>
          <w:sz w:val="28"/>
        </w:rPr>
        <w:t>
----------------------------------------------------------------------!
</w:t>
      </w:r>
      <w:r>
        <w:br/>
      </w:r>
      <w:r>
        <w:rPr>
          <w:rFonts w:ascii="Times New Roman"/>
          <w:b w:val="false"/>
          <w:i w:val="false"/>
          <w:color w:val="000000"/>
          <w:sz w:val="28"/>
        </w:rPr>
        <w:t>
        1      !       2        !    3    !      4      !     5       !
</w:t>
      </w:r>
      <w:r>
        <w:br/>
      </w:r>
      <w:r>
        <w:rPr>
          <w:rFonts w:ascii="Times New Roman"/>
          <w:b w:val="false"/>
          <w:i w:val="false"/>
          <w:color w:val="000000"/>
          <w:sz w:val="28"/>
        </w:rPr>
        <w:t>
----------------------------------------------------------------------!
</w:t>
      </w:r>
      <w:r>
        <w:br/>
      </w:r>
      <w:r>
        <w:rPr>
          <w:rFonts w:ascii="Times New Roman"/>
          <w:b w:val="false"/>
          <w:i w:val="false"/>
          <w:color w:val="000000"/>
          <w:sz w:val="28"/>
        </w:rPr>
        <w:t>
за месяц       !                !         !             !             !
</w:t>
      </w:r>
      <w:r>
        <w:br/>
      </w:r>
      <w:r>
        <w:rPr>
          <w:rFonts w:ascii="Times New Roman"/>
          <w:b w:val="false"/>
          <w:i w:val="false"/>
          <w:color w:val="000000"/>
          <w:sz w:val="28"/>
        </w:rPr>
        <w:t>
с начала года  !                !         !             !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Графы 2 и 4 заполняются из накопительных ведомостей по доходам и расходам. В случае расхождения сумм в графах 2, 3, 4, 5 к Акту прилагается объяснительная записка областного управления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w:t>
      </w:r>
      <w:r>
        <w:br/>
      </w:r>
      <w:r>
        <w:rPr>
          <w:rFonts w:ascii="Times New Roman"/>
          <w:b w:val="false"/>
          <w:i w:val="false"/>
          <w:color w:val="000000"/>
          <w:sz w:val="28"/>
        </w:rPr>
        <w:t>
     управления казначейства____________________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w:t>
      </w:r>
      <w:r>
        <w:br/>
      </w:r>
      <w:r>
        <w:rPr>
          <w:rFonts w:ascii="Times New Roman"/>
          <w:b w:val="false"/>
          <w:i w:val="false"/>
          <w:color w:val="000000"/>
          <w:sz w:val="28"/>
        </w:rPr>
        <w:t>
     финансов и сводных балансов________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3 - в новой редакции согласно приказу Минфина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Платежное поручение N ____      
</w:t>
      </w:r>
    </w:p>
    <w:p>
      <w:pPr>
        <w:spacing w:after="0"/>
        <w:ind w:left="0"/>
        <w:jc w:val="both"/>
      </w:pPr>
      <w:r>
        <w:rPr>
          <w:rFonts w:ascii="Times New Roman"/>
          <w:b w:val="false"/>
          <w:i w:val="false"/>
          <w:color w:val="000000"/>
          <w:sz w:val="28"/>
        </w:rPr>
        <w:t>
                            "___" ______________ г.
</w:t>
      </w:r>
    </w:p>
    <w:p>
      <w:pPr>
        <w:spacing w:after="0"/>
        <w:ind w:left="0"/>
        <w:jc w:val="both"/>
      </w:pP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Отправитель денег______________________ ! ИИК      ! Код     !
</w:t>
      </w:r>
    </w:p>
    <w:p>
      <w:pPr>
        <w:spacing w:after="0"/>
        <w:ind w:left="0"/>
        <w:jc w:val="both"/>
      </w:pPr>
      <w:r>
        <w:rPr>
          <w:rFonts w:ascii="Times New Roman"/>
          <w:b w:val="false"/>
          <w:i w:val="false"/>
          <w:color w:val="000000"/>
          <w:sz w:val="28"/>
        </w:rPr>
        <w:t>
                     (наименование)     !          !_________!
</w:t>
      </w:r>
    </w:p>
    <w:p>
      <w:pPr>
        <w:spacing w:after="0"/>
        <w:ind w:left="0"/>
        <w:jc w:val="both"/>
      </w:pPr>
      <w:r>
        <w:rPr>
          <w:rFonts w:ascii="Times New Roman"/>
          <w:b w:val="false"/>
          <w:i w:val="false"/>
          <w:color w:val="000000"/>
          <w:sz w:val="28"/>
        </w:rPr>
        <w:t>
РНН____________________________________ !____________________!
</w:t>
      </w:r>
    </w:p>
    <w:p>
      <w:pPr>
        <w:spacing w:after="0"/>
        <w:ind w:left="0"/>
        <w:jc w:val="both"/>
      </w:pPr>
      <w:r>
        <w:rPr>
          <w:rFonts w:ascii="Times New Roman"/>
          <w:b w:val="false"/>
          <w:i w:val="false"/>
          <w:color w:val="000000"/>
          <w:sz w:val="28"/>
        </w:rPr>
        <w:t>
                                        !  БИК               !
</w:t>
      </w:r>
    </w:p>
    <w:p>
      <w:pPr>
        <w:spacing w:after="0"/>
        <w:ind w:left="0"/>
        <w:jc w:val="both"/>
      </w:pPr>
      <w:r>
        <w:rPr>
          <w:rFonts w:ascii="Times New Roman"/>
          <w:b w:val="false"/>
          <w:i w:val="false"/>
          <w:color w:val="000000"/>
          <w:sz w:val="28"/>
        </w:rPr>
        <w:t>
Банк-получатель________________________ !____________________!
</w:t>
      </w:r>
    </w:p>
    <w:p>
      <w:pPr>
        <w:spacing w:after="0"/>
        <w:ind w:left="0"/>
        <w:jc w:val="both"/>
      </w:pPr>
      <w:r>
        <w:rPr>
          <w:rFonts w:ascii="Times New Roman"/>
          <w:b w:val="false"/>
          <w:i w:val="false"/>
          <w:color w:val="000000"/>
          <w:sz w:val="28"/>
        </w:rPr>
        <w:t>
                     (наименование)     !  ИИК     ! Кбе     ! 
</w:t>
      </w:r>
    </w:p>
    <w:p>
      <w:pPr>
        <w:spacing w:after="0"/>
        <w:ind w:left="0"/>
        <w:jc w:val="both"/>
      </w:pPr>
      <w:r>
        <w:rPr>
          <w:rFonts w:ascii="Times New Roman"/>
          <w:b w:val="false"/>
          <w:i w:val="false"/>
          <w:color w:val="000000"/>
          <w:sz w:val="28"/>
        </w:rPr>
        <w:t>
Бенефициар_____________________________ !          !_________!
</w:t>
      </w:r>
    </w:p>
    <w:p>
      <w:pPr>
        <w:spacing w:after="0"/>
        <w:ind w:left="0"/>
        <w:jc w:val="both"/>
      </w:pPr>
      <w:r>
        <w:rPr>
          <w:rFonts w:ascii="Times New Roman"/>
          <w:b w:val="false"/>
          <w:i w:val="false"/>
          <w:color w:val="000000"/>
          <w:sz w:val="28"/>
        </w:rPr>
        <w:t>
                     (наименование)     !                    !
</w:t>
      </w:r>
    </w:p>
    <w:p>
      <w:pPr>
        <w:spacing w:after="0"/>
        <w:ind w:left="0"/>
        <w:jc w:val="both"/>
      </w:pPr>
      <w:r>
        <w:rPr>
          <w:rFonts w:ascii="Times New Roman"/>
          <w:b w:val="false"/>
          <w:i w:val="false"/>
          <w:color w:val="000000"/>
          <w:sz w:val="28"/>
        </w:rPr>
        <w:t>
РНН____________________________________ !____________________!
</w:t>
      </w:r>
    </w:p>
    <w:p>
      <w:pPr>
        <w:spacing w:after="0"/>
        <w:ind w:left="0"/>
        <w:jc w:val="both"/>
      </w:pPr>
      <w:r>
        <w:rPr>
          <w:rFonts w:ascii="Times New Roman"/>
          <w:b w:val="false"/>
          <w:i w:val="false"/>
          <w:color w:val="000000"/>
          <w:sz w:val="28"/>
        </w:rPr>
        <w:t>
Банк бенефициара________________________!  БИК               ! 
</w:t>
      </w:r>
    </w:p>
    <w:p>
      <w:pPr>
        <w:spacing w:after="0"/>
        <w:ind w:left="0"/>
        <w:jc w:val="both"/>
      </w:pPr>
      <w:r>
        <w:rPr>
          <w:rFonts w:ascii="Times New Roman"/>
          <w:b w:val="false"/>
          <w:i w:val="false"/>
          <w:color w:val="000000"/>
          <w:sz w:val="28"/>
        </w:rPr>
        <w:t>
                     (наименование)     !                    !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Банк-посредник                          !  БИК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Сумма прописью:                                    ________________________
</w:t>
      </w:r>
    </w:p>
    <w:p>
      <w:pPr>
        <w:spacing w:after="0"/>
        <w:ind w:left="0"/>
        <w:jc w:val="both"/>
      </w:pPr>
      <w:r>
        <w:rPr>
          <w:rFonts w:ascii="Times New Roman"/>
          <w:b w:val="false"/>
          <w:i w:val="false"/>
          <w:color w:val="000000"/>
          <w:sz w:val="28"/>
        </w:rPr>
        <w:t>
Дата получения товара (оказания услуг)___________ !Код       !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!платежа   !
</w:t>
      </w:r>
    </w:p>
    <w:p>
      <w:pPr>
        <w:spacing w:after="0"/>
        <w:ind w:left="0"/>
        <w:jc w:val="both"/>
      </w:pP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Назначение платежа:_____________________________  !Код       !
</w:t>
      </w:r>
    </w:p>
    <w:p>
      <w:pPr>
        <w:spacing w:after="0"/>
        <w:ind w:left="0"/>
        <w:jc w:val="both"/>
      </w:pPr>
      <w:r>
        <w:rPr>
          <w:rFonts w:ascii="Times New Roman"/>
          <w:b w:val="false"/>
          <w:i w:val="false"/>
          <w:color w:val="000000"/>
          <w:sz w:val="28"/>
        </w:rPr>
        <w:t>
             (с указанием наименования товара,    !бюджетной !
</w:t>
      </w:r>
    </w:p>
    <w:p>
      <w:pPr>
        <w:spacing w:after="0"/>
        <w:ind w:left="0"/>
        <w:jc w:val="both"/>
      </w:pPr>
      <w:r>
        <w:rPr>
          <w:rFonts w:ascii="Times New Roman"/>
          <w:b w:val="false"/>
          <w:i w:val="false"/>
          <w:color w:val="000000"/>
          <w:sz w:val="28"/>
        </w:rPr>
        <w:t>
                                                  !классифи- !
</w:t>
      </w:r>
    </w:p>
    <w:p>
      <w:pPr>
        <w:spacing w:after="0"/>
        <w:ind w:left="0"/>
        <w:jc w:val="both"/>
      </w:pPr>
      <w:r>
        <w:rPr>
          <w:rFonts w:ascii="Times New Roman"/>
          <w:b w:val="false"/>
          <w:i w:val="false"/>
          <w:color w:val="000000"/>
          <w:sz w:val="28"/>
        </w:rPr>
        <w:t>
_________________________________________________ !кации     !
</w:t>
      </w:r>
    </w:p>
    <w:p>
      <w:pPr>
        <w:spacing w:after="0"/>
        <w:ind w:left="0"/>
        <w:jc w:val="both"/>
      </w:pPr>
      <w:r>
        <w:rPr>
          <w:rFonts w:ascii="Times New Roman"/>
          <w:b w:val="false"/>
          <w:i w:val="false"/>
          <w:color w:val="000000"/>
          <w:sz w:val="28"/>
        </w:rPr>
        <w:t>
выполненных работ, оказанных услуг, номеров и даты!Дата      !
</w:t>
      </w:r>
    </w:p>
    <w:p>
      <w:pPr>
        <w:spacing w:after="0"/>
        <w:ind w:left="0"/>
        <w:jc w:val="both"/>
      </w:pPr>
      <w:r>
        <w:rPr>
          <w:rFonts w:ascii="Times New Roman"/>
          <w:b w:val="false"/>
          <w:i w:val="false"/>
          <w:color w:val="000000"/>
          <w:sz w:val="28"/>
        </w:rPr>
        <w:t>
__________________________________________________!Валютиро- !
</w:t>
      </w:r>
    </w:p>
    <w:p>
      <w:pPr>
        <w:spacing w:after="0"/>
        <w:ind w:left="0"/>
        <w:jc w:val="both"/>
      </w:pPr>
      <w:r>
        <w:rPr>
          <w:rFonts w:ascii="Times New Roman"/>
          <w:b w:val="false"/>
          <w:i w:val="false"/>
          <w:color w:val="000000"/>
          <w:sz w:val="28"/>
        </w:rPr>
        <w:t>
товарных документов, номера и даты договора и     !вания     !
</w:t>
      </w:r>
    </w:p>
    <w:p>
      <w:pPr>
        <w:spacing w:after="0"/>
        <w:ind w:left="0"/>
        <w:jc w:val="both"/>
      </w:pPr>
      <w:r>
        <w:rPr>
          <w:rFonts w:ascii="Times New Roman"/>
          <w:b w:val="false"/>
          <w:i w:val="false"/>
          <w:color w:val="000000"/>
          <w:sz w:val="28"/>
        </w:rPr>
        <w:t>
__________________________________________________!          !
</w:t>
      </w:r>
    </w:p>
    <w:p>
      <w:pPr>
        <w:spacing w:after="0"/>
        <w:ind w:left="0"/>
        <w:jc w:val="both"/>
      </w:pPr>
      <w:r>
        <w:rPr>
          <w:rFonts w:ascii="Times New Roman"/>
          <w:b w:val="false"/>
          <w:i w:val="false"/>
          <w:color w:val="000000"/>
          <w:sz w:val="28"/>
        </w:rPr>
        <w:t>
                 иных реквизитов)                 !          !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Проведено банком-получателем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__________________________                "___" _____________ г.
</w:t>
      </w:r>
    </w:p>
    <w:p>
      <w:pPr>
        <w:spacing w:after="0"/>
        <w:ind w:left="0"/>
        <w:jc w:val="both"/>
      </w:pPr>
      <w:r>
        <w:rPr>
          <w:rFonts w:ascii="Times New Roman"/>
          <w:b w:val="false"/>
          <w:i w:val="false"/>
          <w:color w:val="000000"/>
          <w:sz w:val="28"/>
        </w:rPr>
        <w:t>
    (подписи отправителя денег)                 _________________________
</w:t>
      </w:r>
    </w:p>
    <w:p>
      <w:pPr>
        <w:spacing w:after="0"/>
        <w:ind w:left="0"/>
        <w:jc w:val="both"/>
      </w:pP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штампа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Форма N 0402001
</w:t>
      </w:r>
    </w:p>
    <w:p>
      <w:pPr>
        <w:spacing w:after="0"/>
        <w:ind w:left="0"/>
        <w:jc w:val="both"/>
      </w:pPr>
      <w:r>
        <w:rPr>
          <w:rFonts w:ascii="Times New Roman"/>
          <w:b w:val="false"/>
          <w:i w:val="false"/>
          <w:color w:val="000000"/>
          <w:sz w:val="28"/>
        </w:rPr>
        <w:t>
                            Объявление N
</w:t>
      </w:r>
    </w:p>
    <w:p>
      <w:pPr>
        <w:spacing w:after="0"/>
        <w:ind w:left="0"/>
        <w:jc w:val="both"/>
      </w:pPr>
      <w:r>
        <w:rPr>
          <w:rFonts w:ascii="Times New Roman"/>
          <w:b w:val="false"/>
          <w:i w:val="false"/>
          <w:color w:val="000000"/>
          <w:sz w:val="28"/>
        </w:rPr>
        <w:t>
                          на взнос наличными
</w:t>
      </w:r>
    </w:p>
    <w:p>
      <w:pPr>
        <w:spacing w:after="0"/>
        <w:ind w:left="0"/>
        <w:jc w:val="both"/>
      </w:pP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От кого______________ _____________Дата зачисления  !_____________!
</w:t>
      </w:r>
    </w:p>
    <w:p>
      <w:pPr>
        <w:spacing w:after="0"/>
        <w:ind w:left="0"/>
        <w:jc w:val="both"/>
      </w:pPr>
      <w:r>
        <w:rPr>
          <w:rFonts w:ascii="Times New Roman"/>
          <w:b w:val="false"/>
          <w:i w:val="false"/>
          <w:color w:val="000000"/>
          <w:sz w:val="28"/>
        </w:rPr>
        <w:t>
                                     на счет N      !             !
</w:t>
      </w:r>
    </w:p>
    <w:p>
      <w:pPr>
        <w:spacing w:after="0"/>
        <w:ind w:left="0"/>
        <w:jc w:val="both"/>
      </w:pPr>
      <w:r>
        <w:rPr>
          <w:rFonts w:ascii="Times New Roman"/>
          <w:b w:val="false"/>
          <w:i w:val="false"/>
          <w:color w:val="000000"/>
          <w:sz w:val="28"/>
        </w:rPr>
        <w:t>
Банк-бенефициара___________________________________ !             !
</w:t>
      </w:r>
    </w:p>
    <w:p>
      <w:pPr>
        <w:spacing w:after="0"/>
        <w:ind w:left="0"/>
        <w:jc w:val="both"/>
      </w:pPr>
      <w:r>
        <w:rPr>
          <w:rFonts w:ascii="Times New Roman"/>
          <w:b w:val="false"/>
          <w:i w:val="false"/>
          <w:color w:val="000000"/>
          <w:sz w:val="28"/>
        </w:rPr>
        <w:t>
Бенефициар__________________________________________!             !
</w:t>
      </w:r>
    </w:p>
    <w:p>
      <w:pPr>
        <w:spacing w:after="0"/>
        <w:ind w:left="0"/>
        <w:jc w:val="both"/>
      </w:pPr>
      <w:r>
        <w:rPr>
          <w:rFonts w:ascii="Times New Roman"/>
          <w:b w:val="false"/>
          <w:i w:val="false"/>
          <w:color w:val="000000"/>
          <w:sz w:val="28"/>
        </w:rPr>
        <w:t>
____________________________________________________!Сумма цифрами!
</w:t>
      </w:r>
    </w:p>
    <w:p>
      <w:pPr>
        <w:spacing w:after="0"/>
        <w:ind w:left="0"/>
        <w:jc w:val="both"/>
      </w:pPr>
      <w:r>
        <w:rPr>
          <w:rFonts w:ascii="Times New Roman"/>
          <w:b w:val="false"/>
          <w:i w:val="false"/>
          <w:color w:val="000000"/>
          <w:sz w:val="28"/>
        </w:rPr>
        <w:t>
                                                    !_____________!
</w:t>
      </w:r>
    </w:p>
    <w:p>
      <w:pPr>
        <w:spacing w:after="0"/>
        <w:ind w:left="0"/>
        <w:jc w:val="both"/>
      </w:pPr>
      <w:r>
        <w:rPr>
          <w:rFonts w:ascii="Times New Roman"/>
          <w:b w:val="false"/>
          <w:i w:val="false"/>
          <w:color w:val="000000"/>
          <w:sz w:val="28"/>
        </w:rPr>
        <w:t>
Сумма прописью______________________тенге________тиын
</w:t>
      </w:r>
    </w:p>
    <w:p>
      <w:pPr>
        <w:spacing w:after="0"/>
        <w:ind w:left="0"/>
        <w:jc w:val="both"/>
      </w:pPr>
      <w:r>
        <w:rPr>
          <w:rFonts w:ascii="Times New Roman"/>
          <w:b w:val="false"/>
          <w:i w:val="false"/>
          <w:color w:val="000000"/>
          <w:sz w:val="28"/>
        </w:rPr>
        <w:t>
Назначение взноса____________________________________
</w:t>
      </w:r>
    </w:p>
    <w:p>
      <w:pPr>
        <w:spacing w:after="0"/>
        <w:ind w:left="0"/>
        <w:jc w:val="both"/>
      </w:pPr>
      <w:r>
        <w:rPr>
          <w:rFonts w:ascii="Times New Roman"/>
          <w:b w:val="false"/>
          <w:i w:val="false"/>
          <w:color w:val="000000"/>
          <w:sz w:val="28"/>
        </w:rPr>
        <w:t>
Код бюджетной классификации__________________________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вносителя                   Бухгалтер
</w:t>
      </w:r>
    </w:p>
    <w:p>
      <w:pPr>
        <w:spacing w:after="0"/>
        <w:ind w:left="0"/>
        <w:jc w:val="both"/>
      </w:pPr>
      <w:r>
        <w:rPr>
          <w:rFonts w:ascii="Times New Roman"/>
          <w:b w:val="false"/>
          <w:i w:val="false"/>
          <w:color w:val="000000"/>
          <w:sz w:val="28"/>
        </w:rPr>
        <w:t>
                                    Деньги принял кассир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Форма N 0402001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Квитанция N____
</w:t>
      </w:r>
    </w:p>
    <w:p>
      <w:pPr>
        <w:spacing w:after="0"/>
        <w:ind w:left="0"/>
        <w:jc w:val="both"/>
      </w:pPr>
      <w:r>
        <w:rPr>
          <w:rFonts w:ascii="Times New Roman"/>
          <w:b w:val="false"/>
          <w:i w:val="false"/>
          <w:color w:val="000000"/>
          <w:sz w:val="28"/>
        </w:rPr>
        <w:t>
                       _________ _______г.
</w:t>
      </w:r>
    </w:p>
    <w:p>
      <w:pPr>
        <w:spacing w:after="0"/>
        <w:ind w:left="0"/>
        <w:jc w:val="both"/>
      </w:pP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От кого_____________________________________Для зачисл. !            !
</w:t>
      </w:r>
    </w:p>
    <w:p>
      <w:pPr>
        <w:spacing w:after="0"/>
        <w:ind w:left="0"/>
        <w:jc w:val="both"/>
      </w:pPr>
      <w:r>
        <w:rPr>
          <w:rFonts w:ascii="Times New Roman"/>
          <w:b w:val="false"/>
          <w:i w:val="false"/>
          <w:color w:val="000000"/>
          <w:sz w:val="28"/>
        </w:rPr>
        <w:t>
                                            на счет N   !____________!
</w:t>
      </w:r>
    </w:p>
    <w:p>
      <w:pPr>
        <w:spacing w:after="0"/>
        <w:ind w:left="0"/>
        <w:jc w:val="both"/>
      </w:pPr>
      <w:r>
        <w:rPr>
          <w:rFonts w:ascii="Times New Roman"/>
          <w:b w:val="false"/>
          <w:i w:val="false"/>
          <w:color w:val="000000"/>
          <w:sz w:val="28"/>
        </w:rPr>
        <w:t>
Банк-бенефициара______________________________________  _______________ 
</w:t>
      </w:r>
    </w:p>
    <w:p>
      <w:pPr>
        <w:spacing w:after="0"/>
        <w:ind w:left="0"/>
        <w:jc w:val="both"/>
      </w:pPr>
      <w:r>
        <w:rPr>
          <w:rFonts w:ascii="Times New Roman"/>
          <w:b w:val="false"/>
          <w:i w:val="false"/>
          <w:color w:val="000000"/>
          <w:sz w:val="28"/>
        </w:rPr>
        <w:t>
Бенефициар____________________________________________  !             !
</w:t>
      </w:r>
    </w:p>
    <w:p>
      <w:pPr>
        <w:spacing w:after="0"/>
        <w:ind w:left="0"/>
        <w:jc w:val="both"/>
      </w:pPr>
      <w:r>
        <w:rPr>
          <w:rFonts w:ascii="Times New Roman"/>
          <w:b w:val="false"/>
          <w:i w:val="false"/>
          <w:color w:val="000000"/>
          <w:sz w:val="28"/>
        </w:rPr>
        <w:t>
                                                        !Сумма цифрами!    
</w:t>
      </w:r>
    </w:p>
    <w:p>
      <w:pPr>
        <w:spacing w:after="0"/>
        <w:ind w:left="0"/>
        <w:jc w:val="both"/>
      </w:pPr>
      <w:r>
        <w:rPr>
          <w:rFonts w:ascii="Times New Roman"/>
          <w:b w:val="false"/>
          <w:i w:val="false"/>
          <w:color w:val="000000"/>
          <w:sz w:val="28"/>
        </w:rPr>
        <w:t>
                                                        !_____________!
</w:t>
      </w:r>
    </w:p>
    <w:p>
      <w:pPr>
        <w:spacing w:after="0"/>
        <w:ind w:left="0"/>
        <w:jc w:val="both"/>
      </w:pPr>
      <w:r>
        <w:rPr>
          <w:rFonts w:ascii="Times New Roman"/>
          <w:b w:val="false"/>
          <w:i w:val="false"/>
          <w:color w:val="000000"/>
          <w:sz w:val="28"/>
        </w:rPr>
        <w:t>
Сумма прописью___________________тенге_______________тиын
</w:t>
      </w:r>
    </w:p>
    <w:p>
      <w:pPr>
        <w:spacing w:after="0"/>
        <w:ind w:left="0"/>
        <w:jc w:val="both"/>
      </w:pPr>
      <w:r>
        <w:rPr>
          <w:rFonts w:ascii="Times New Roman"/>
          <w:b w:val="false"/>
          <w:i w:val="false"/>
          <w:color w:val="000000"/>
          <w:sz w:val="28"/>
        </w:rPr>
        <w:t>
Назначение взноса____________________________________
</w:t>
      </w:r>
    </w:p>
    <w:p>
      <w:pPr>
        <w:spacing w:after="0"/>
        <w:ind w:left="0"/>
        <w:jc w:val="both"/>
      </w:pPr>
      <w:r>
        <w:rPr>
          <w:rFonts w:ascii="Times New Roman"/>
          <w:b w:val="false"/>
          <w:i w:val="false"/>
          <w:color w:val="000000"/>
          <w:sz w:val="28"/>
        </w:rPr>
        <w:t>
Код бюджетной классификации__________________________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Бухгалтер        Деньги принял кассир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Форма N 0402001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Ордер N___
</w:t>
      </w:r>
    </w:p>
    <w:p>
      <w:pPr>
        <w:spacing w:after="0"/>
        <w:ind w:left="0"/>
        <w:jc w:val="both"/>
      </w:pPr>
      <w:r>
        <w:rPr>
          <w:rFonts w:ascii="Times New Roman"/>
          <w:b w:val="false"/>
          <w:i w:val="false"/>
          <w:color w:val="000000"/>
          <w:sz w:val="28"/>
        </w:rPr>
        <w:t>
                        _______ ____г.
</w:t>
      </w:r>
    </w:p>
    <w:p>
      <w:pPr>
        <w:spacing w:after="0"/>
        <w:ind w:left="0"/>
        <w:jc w:val="both"/>
      </w:pPr>
      <w:r>
        <w:rPr>
          <w:rFonts w:ascii="Times New Roman"/>
          <w:b w:val="false"/>
          <w:i w:val="false"/>
          <w:color w:val="000000"/>
          <w:sz w:val="28"/>
        </w:rPr>
        <w:t>
                                          Дебет       Сумма
</w:t>
      </w:r>
    </w:p>
    <w:p>
      <w:pPr>
        <w:spacing w:after="0"/>
        <w:ind w:left="0"/>
        <w:jc w:val="both"/>
      </w:pPr>
      <w:r>
        <w:rPr>
          <w:rFonts w:ascii="Times New Roman"/>
          <w:b w:val="false"/>
          <w:i w:val="false"/>
          <w:color w:val="000000"/>
          <w:sz w:val="28"/>
        </w:rPr>
        <w:t>
От кого                                  ----------------------------
</w:t>
      </w:r>
    </w:p>
    <w:p>
      <w:pPr>
        <w:spacing w:after="0"/>
        <w:ind w:left="0"/>
        <w:jc w:val="both"/>
      </w:pPr>
      <w:r>
        <w:rPr>
          <w:rFonts w:ascii="Times New Roman"/>
          <w:b w:val="false"/>
          <w:i w:val="false"/>
          <w:color w:val="000000"/>
          <w:sz w:val="28"/>
        </w:rPr>
        <w:t>
                                         !сч.N 030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Кредит   !Общая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Банк-бенефициара__________________!код   !         !частные   ! код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Бенефициар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!N N сч.  !----------!------!
</w:t>
      </w:r>
    </w:p>
    <w:p>
      <w:pPr>
        <w:spacing w:after="0"/>
        <w:ind w:left="0"/>
        <w:jc w:val="both"/>
      </w:pPr>
      <w:r>
        <w:rPr>
          <w:rFonts w:ascii="Times New Roman"/>
          <w:b w:val="false"/>
          <w:i w:val="false"/>
          <w:color w:val="000000"/>
          <w:sz w:val="28"/>
        </w:rPr>
        <w:t>
____________________________________     !_________!__________!______!
</w:t>
      </w:r>
    </w:p>
    <w:p>
      <w:pPr>
        <w:spacing w:after="0"/>
        <w:ind w:left="0"/>
        <w:jc w:val="both"/>
      </w:pPr>
      <w:r>
        <w:rPr>
          <w:rFonts w:ascii="Times New Roman"/>
          <w:b w:val="false"/>
          <w:i w:val="false"/>
          <w:color w:val="000000"/>
          <w:sz w:val="28"/>
        </w:rPr>
        <w:t>
Назначение платежа                                 !Вид опер. !      !
</w:t>
      </w:r>
    </w:p>
    <w:p>
      <w:pPr>
        <w:spacing w:after="0"/>
        <w:ind w:left="0"/>
        <w:jc w:val="both"/>
      </w:pPr>
      <w:r>
        <w:rPr>
          <w:rFonts w:ascii="Times New Roman"/>
          <w:b w:val="false"/>
          <w:i w:val="false"/>
          <w:color w:val="000000"/>
          <w:sz w:val="28"/>
        </w:rPr>
        <w:t>
                                                   !назн.плат.!      !
</w:t>
      </w:r>
    </w:p>
    <w:p>
      <w:pPr>
        <w:spacing w:after="0"/>
        <w:ind w:left="0"/>
        <w:jc w:val="both"/>
      </w:pPr>
      <w:r>
        <w:rPr>
          <w:rFonts w:ascii="Times New Roman"/>
          <w:b w:val="false"/>
          <w:i w:val="false"/>
          <w:color w:val="000000"/>
          <w:sz w:val="28"/>
        </w:rPr>
        <w:t>
____________________________________               !N гр.банка!      !
</w:t>
      </w:r>
    </w:p>
    <w:p>
      <w:pPr>
        <w:spacing w:after="0"/>
        <w:ind w:left="0"/>
        <w:jc w:val="both"/>
      </w:pPr>
      <w:r>
        <w:rPr>
          <w:rFonts w:ascii="Times New Roman"/>
          <w:b w:val="false"/>
          <w:i w:val="false"/>
          <w:color w:val="000000"/>
          <w:sz w:val="28"/>
        </w:rPr>
        <w:t>
Код бюджетной классификации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                      Кассир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w:t>
      </w:r>
    </w:p>
    <w:p>
      <w:pPr>
        <w:spacing w:after="0"/>
        <w:ind w:left="0"/>
        <w:jc w:val="both"/>
      </w:pPr>
      <w:r>
        <w:rPr>
          <w:rFonts w:ascii="Times New Roman"/>
          <w:b w:val="false"/>
          <w:i w:val="false"/>
          <w:color w:val="000000"/>
          <w:sz w:val="28"/>
        </w:rPr>
        <w:t>
           физических лиц (работников) по уплате обязательных 
</w:t>
      </w:r>
    </w:p>
    <w:p>
      <w:pPr>
        <w:spacing w:after="0"/>
        <w:ind w:left="0"/>
        <w:jc w:val="both"/>
      </w:pPr>
      <w:r>
        <w:rPr>
          <w:rFonts w:ascii="Times New Roman"/>
          <w:b w:val="false"/>
          <w:i w:val="false"/>
          <w:color w:val="000000"/>
          <w:sz w:val="28"/>
        </w:rPr>
        <w:t>
                        пенсионных взносов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(наименование накопительного пенсионного фонда)  
</w:t>
      </w:r>
    </w:p>
    <w:p>
      <w:pPr>
        <w:spacing w:after="0"/>
        <w:ind w:left="0"/>
        <w:jc w:val="both"/>
      </w:pPr>
      <w:r>
        <w:rPr>
          <w:rFonts w:ascii="Times New Roman"/>
          <w:b w:val="false"/>
          <w:i w:val="false"/>
          <w:color w:val="000000"/>
          <w:sz w:val="28"/>
        </w:rPr>
        <w:t>
                      за________________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учреждения______________________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N    !Социальный индивид.!Фамилия, имя, !Дата рождения!Сумма   !
</w:t>
      </w:r>
    </w:p>
    <w:p>
      <w:pPr>
        <w:spacing w:after="0"/>
        <w:ind w:left="0"/>
        <w:jc w:val="both"/>
      </w:pPr>
      <w:r>
        <w:rPr>
          <w:rFonts w:ascii="Times New Roman"/>
          <w:b w:val="false"/>
          <w:i w:val="false"/>
          <w:color w:val="000000"/>
          <w:sz w:val="28"/>
        </w:rPr>
        <w:t>
п/п   !код (СИК)          !   отчество   !             !взносов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Руководитель___________________
</w:t>
      </w:r>
    </w:p>
    <w:p>
      <w:pPr>
        <w:spacing w:after="0"/>
        <w:ind w:left="0"/>
        <w:jc w:val="both"/>
      </w:pPr>
      <w:r>
        <w:rPr>
          <w:rFonts w:ascii="Times New Roman"/>
          <w:b w:val="false"/>
          <w:i w:val="false"/>
          <w:color w:val="000000"/>
          <w:sz w:val="28"/>
        </w:rPr>
        <w:t>
 М.П.   Главный бухгалтер______________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
</w:t>
      </w:r>
    </w:p>
    <w:p>
      <w:pPr>
        <w:spacing w:after="0"/>
        <w:ind w:left="0"/>
        <w:jc w:val="both"/>
      </w:pPr>
      <w:r>
        <w:rPr>
          <w:rFonts w:ascii="Times New Roman"/>
          <w:b w:val="false"/>
          <w:i w:val="false"/>
          <w:color w:val="000000"/>
          <w:sz w:val="28"/>
        </w:rPr>
        <w:t>
    Начальник территориального                        Форма N 21
</w:t>
      </w:r>
    </w:p>
    <w:p>
      <w:pPr>
        <w:spacing w:after="0"/>
        <w:ind w:left="0"/>
        <w:jc w:val="both"/>
      </w:pPr>
      <w:r>
        <w:rPr>
          <w:rFonts w:ascii="Times New Roman"/>
          <w:b w:val="false"/>
          <w:i w:val="false"/>
          <w:color w:val="000000"/>
          <w:sz w:val="28"/>
        </w:rPr>
        <w:t>
    налогового 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"___"_________ ____года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w:t>
      </w:r>
    </w:p>
    <w:p>
      <w:pPr>
        <w:spacing w:after="0"/>
        <w:ind w:left="0"/>
        <w:jc w:val="both"/>
      </w:pPr>
      <w:r>
        <w:rPr>
          <w:rFonts w:ascii="Times New Roman"/>
          <w:b w:val="false"/>
          <w:i w:val="false"/>
          <w:color w:val="000000"/>
          <w:sz w:val="28"/>
        </w:rPr>
        <w:t>
____________________________________________РНН_______________
</w:t>
      </w:r>
    </w:p>
    <w:p>
      <w:pPr>
        <w:spacing w:after="0"/>
        <w:ind w:left="0"/>
        <w:jc w:val="both"/>
      </w:pPr>
      <w:r>
        <w:rPr>
          <w:rFonts w:ascii="Times New Roman"/>
          <w:b w:val="false"/>
          <w:i w:val="false"/>
          <w:color w:val="000000"/>
          <w:sz w:val="28"/>
        </w:rPr>
        <w:t>
по заявлению___________________________________________________
</w:t>
      </w:r>
    </w:p>
    <w:p>
      <w:pPr>
        <w:spacing w:after="0"/>
        <w:ind w:left="0"/>
        <w:jc w:val="both"/>
      </w:pPr>
      <w:r>
        <w:rPr>
          <w:rFonts w:ascii="Times New Roman"/>
          <w:b w:val="false"/>
          <w:i w:val="false"/>
          <w:color w:val="000000"/>
          <w:sz w:val="28"/>
        </w:rPr>
        <w:t>
                     (название отправителя денег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или фамилия, имя и отчество отправителя денег)
</w:t>
      </w:r>
    </w:p>
    <w:p>
      <w:pPr>
        <w:spacing w:after="0"/>
        <w:ind w:left="0"/>
        <w:jc w:val="both"/>
      </w:pPr>
      <w:r>
        <w:rPr>
          <w:rFonts w:ascii="Times New Roman"/>
          <w:b w:val="false"/>
          <w:i w:val="false"/>
          <w:color w:val="000000"/>
          <w:sz w:val="28"/>
        </w:rPr>
        <w:t>
о возврате переплаты___________________________________________
</w:t>
      </w:r>
    </w:p>
    <w:p>
      <w:pPr>
        <w:spacing w:after="0"/>
        <w:ind w:left="0"/>
        <w:jc w:val="both"/>
      </w:pPr>
      <w:r>
        <w:rPr>
          <w:rFonts w:ascii="Times New Roman"/>
          <w:b w:val="false"/>
          <w:i w:val="false"/>
          <w:color w:val="000000"/>
          <w:sz w:val="28"/>
        </w:rPr>
        <w:t>
о возмещении из бюджета          (наименование налога или
</w:t>
      </w:r>
    </w:p>
    <w:p>
      <w:pPr>
        <w:spacing w:after="0"/>
        <w:ind w:left="0"/>
        <w:jc w:val="both"/>
      </w:pPr>
      <w:r>
        <w:rPr>
          <w:rFonts w:ascii="Times New Roman"/>
          <w:b w:val="false"/>
          <w:i w:val="false"/>
          <w:color w:val="000000"/>
          <w:sz w:val="28"/>
        </w:rPr>
        <w:t>
                                 возмещения, код дохода
</w:t>
      </w:r>
    </w:p>
    <w:p>
      <w:pPr>
        <w:spacing w:after="0"/>
        <w:ind w:left="0"/>
        <w:jc w:val="both"/>
      </w:pP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в сумме________________________________________________________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Проверкой представленных материалов установлено, что по лицевому
</w:t>
      </w:r>
    </w:p>
    <w:p>
      <w:pPr>
        <w:spacing w:after="0"/>
        <w:ind w:left="0"/>
        <w:jc w:val="both"/>
      </w:pPr>
      <w:r>
        <w:rPr>
          <w:rFonts w:ascii="Times New Roman"/>
          <w:b w:val="false"/>
          <w:i w:val="false"/>
          <w:color w:val="000000"/>
          <w:sz w:val="28"/>
        </w:rPr>
        <w:t>
счету отправителя денег на "___"__________ ____г. числится переплата
</w:t>
      </w:r>
    </w:p>
    <w:p>
      <w:pPr>
        <w:spacing w:after="0"/>
        <w:ind w:left="0"/>
        <w:jc w:val="both"/>
      </w:pPr>
      <w:r>
        <w:rPr>
          <w:rFonts w:ascii="Times New Roman"/>
          <w:b w:val="false"/>
          <w:i w:val="false"/>
          <w:color w:val="000000"/>
          <w:sz w:val="28"/>
        </w:rPr>
        <w:t>
по налогу_____________________________, образовавшаяся в результате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Указанная сумма зачислена "___"___________ _____г. со счета_________
</w:t>
      </w:r>
    </w:p>
    <w:p>
      <w:pPr>
        <w:spacing w:after="0"/>
        <w:ind w:left="0"/>
        <w:jc w:val="both"/>
      </w:pPr>
      <w:r>
        <w:rPr>
          <w:rFonts w:ascii="Times New Roman"/>
          <w:b w:val="false"/>
          <w:i w:val="false"/>
          <w:color w:val="000000"/>
          <w:sz w:val="28"/>
        </w:rPr>
        <w:t>
подлежит перечислению на счет N______________________________________
</w:t>
      </w:r>
    </w:p>
    <w:p>
      <w:pPr>
        <w:spacing w:after="0"/>
        <w:ind w:left="0"/>
        <w:jc w:val="both"/>
      </w:pPr>
      <w:r>
        <w:rPr>
          <w:rFonts w:ascii="Times New Roman"/>
          <w:b w:val="false"/>
          <w:i w:val="false"/>
          <w:color w:val="000000"/>
          <w:sz w:val="28"/>
        </w:rPr>
        <w:t>
вид операций:_______________________________________________________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банка и отправителя денег или наименование налога)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учета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по учету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 ____г.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7 - исключено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8 -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регистрации платежных поручений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возврат налогоплательщикам переплаты
</w:t>
      </w:r>
    </w:p>
    <w:p>
      <w:pPr>
        <w:spacing w:after="0"/>
        <w:ind w:left="0"/>
        <w:jc w:val="both"/>
      </w:pPr>
      <w:r>
        <w:rPr>
          <w:rFonts w:ascii="Times New Roman"/>
          <w:b w:val="false"/>
          <w:i w:val="false"/>
          <w:color w:val="000000"/>
          <w:sz w:val="28"/>
        </w:rPr>
        <w:t>
                     по налогам и другим обязательным
</w:t>
      </w:r>
    </w:p>
    <w:p>
      <w:pPr>
        <w:spacing w:after="0"/>
        <w:ind w:left="0"/>
        <w:jc w:val="both"/>
      </w:pPr>
      <w:r>
        <w:rPr>
          <w:rFonts w:ascii="Times New Roman"/>
          <w:b w:val="false"/>
          <w:i w:val="false"/>
          <w:color w:val="000000"/>
          <w:sz w:val="28"/>
        </w:rPr>
        <w:t>
                            платежам в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листы журнала              Продолжение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!Реквизиты ! N кода,  !Наиме- ! N   ! N кода,  !Наиме- !  N  !Сумма
</w:t>
      </w:r>
    </w:p>
    <w:p>
      <w:pPr>
        <w:spacing w:after="0"/>
        <w:ind w:left="0"/>
        <w:jc w:val="both"/>
      </w:pPr>
      <w:r>
        <w:rPr>
          <w:rFonts w:ascii="Times New Roman"/>
          <w:b w:val="false"/>
          <w:i w:val="false"/>
          <w:color w:val="000000"/>
          <w:sz w:val="28"/>
        </w:rPr>
        <w:t>
реги-!платежного!с которого!нование!счета!на который!нование!счета!по  
</w:t>
      </w:r>
    </w:p>
    <w:p>
      <w:pPr>
        <w:spacing w:after="0"/>
        <w:ind w:left="0"/>
        <w:jc w:val="both"/>
      </w:pPr>
      <w:r>
        <w:rPr>
          <w:rFonts w:ascii="Times New Roman"/>
          <w:b w:val="false"/>
          <w:i w:val="false"/>
          <w:color w:val="000000"/>
          <w:sz w:val="28"/>
        </w:rPr>
        <w:t>
стра-!поручения !производит!бюджета!     !зачисляет-!бюджета!     !платеж.
</w:t>
      </w:r>
    </w:p>
    <w:p>
      <w:pPr>
        <w:spacing w:after="0"/>
        <w:ind w:left="0"/>
        <w:jc w:val="both"/>
      </w:pPr>
      <w:r>
        <w:rPr>
          <w:rFonts w:ascii="Times New Roman"/>
          <w:b w:val="false"/>
          <w:i w:val="false"/>
          <w:color w:val="000000"/>
          <w:sz w:val="28"/>
        </w:rPr>
        <w:t>
ции  !----------!ся возврат!       !     !ся возврат!       !     !поруч.
</w:t>
      </w:r>
    </w:p>
    <w:p>
      <w:pPr>
        <w:spacing w:after="0"/>
        <w:ind w:left="0"/>
        <w:jc w:val="both"/>
      </w:pPr>
      <w:r>
        <w:rPr>
          <w:rFonts w:ascii="Times New Roman"/>
          <w:b w:val="false"/>
          <w:i w:val="false"/>
          <w:color w:val="000000"/>
          <w:sz w:val="28"/>
        </w:rPr>
        <w:t>
     !дата!  N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Наименов.!Основание!Плательщик,!Отметка об!Исполнитель!
</w:t>
      </w:r>
    </w:p>
    <w:p>
      <w:pPr>
        <w:spacing w:after="0"/>
        <w:ind w:left="0"/>
        <w:jc w:val="both"/>
      </w:pPr>
      <w:r>
        <w:rPr>
          <w:rFonts w:ascii="Times New Roman"/>
          <w:b w:val="false"/>
          <w:i w:val="false"/>
          <w:color w:val="000000"/>
          <w:sz w:val="28"/>
        </w:rPr>
        <w:t>
налогов. !возврата !   его     !исполнении!           !
</w:t>
      </w:r>
    </w:p>
    <w:p>
      <w:pPr>
        <w:spacing w:after="0"/>
        <w:ind w:left="0"/>
        <w:jc w:val="both"/>
      </w:pPr>
      <w:r>
        <w:rPr>
          <w:rFonts w:ascii="Times New Roman"/>
          <w:b w:val="false"/>
          <w:i w:val="false"/>
          <w:color w:val="000000"/>
          <w:sz w:val="28"/>
        </w:rPr>
        <w:t>
органа,  !         !реквизиты  !          !           !
</w:t>
      </w:r>
    </w:p>
    <w:p>
      <w:pPr>
        <w:spacing w:after="0"/>
        <w:ind w:left="0"/>
        <w:jc w:val="both"/>
      </w:pPr>
      <w:r>
        <w:rPr>
          <w:rFonts w:ascii="Times New Roman"/>
          <w:b w:val="false"/>
          <w:i w:val="false"/>
          <w:color w:val="000000"/>
          <w:sz w:val="28"/>
        </w:rPr>
        <w:t>
оформивш.!         !           !          !           !
</w:t>
      </w:r>
    </w:p>
    <w:p>
      <w:pPr>
        <w:spacing w:after="0"/>
        <w:ind w:left="0"/>
        <w:jc w:val="both"/>
      </w:pPr>
      <w:r>
        <w:rPr>
          <w:rFonts w:ascii="Times New Roman"/>
          <w:b w:val="false"/>
          <w:i w:val="false"/>
          <w:color w:val="000000"/>
          <w:sz w:val="28"/>
        </w:rPr>
        <w:t>
платежное!         !           !          !           !
</w:t>
      </w:r>
    </w:p>
    <w:p>
      <w:pPr>
        <w:spacing w:after="0"/>
        <w:ind w:left="0"/>
        <w:jc w:val="both"/>
      </w:pPr>
      <w:r>
        <w:rPr>
          <w:rFonts w:ascii="Times New Roman"/>
          <w:b w:val="false"/>
          <w:i w:val="false"/>
          <w:color w:val="000000"/>
          <w:sz w:val="28"/>
        </w:rPr>
        <w:t>
поручение!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    !   12    !    13     !    14    !    15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&lt;*&gt;Сноска. Приложение 9 - с изменениями, внесенными приказом Минфина 
</w:t>
      </w:r>
    </w:p>
    <w:p>
      <w:pPr>
        <w:spacing w:after="0"/>
        <w:ind w:left="0"/>
        <w:jc w:val="both"/>
      </w:pPr>
      <w:r>
        <w:rPr>
          <w:rFonts w:ascii="Times New Roman"/>
          <w:b w:val="false"/>
          <w:i w:val="false"/>
          <w:color w:val="000000"/>
          <w:sz w:val="28"/>
        </w:rPr>
        <w:t>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(наименование районного отдела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Контрольное подтверждение__________
</w:t>
      </w:r>
    </w:p>
    <w:p>
      <w:pPr>
        <w:spacing w:after="0"/>
        <w:ind w:left="0"/>
        <w:jc w:val="both"/>
      </w:pPr>
      <w:r>
        <w:rPr>
          <w:rFonts w:ascii="Times New Roman"/>
          <w:b w:val="false"/>
          <w:i w:val="false"/>
          <w:color w:val="000000"/>
          <w:sz w:val="28"/>
        </w:rPr>
        <w:t>
                      за "___"__________ _______г.
</w:t>
      </w:r>
    </w:p>
    <w:p>
      <w:pPr>
        <w:spacing w:after="0"/>
        <w:ind w:left="0"/>
        <w:jc w:val="both"/>
      </w:pP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N !    Реквизиты электронного   ! Сумма (тенге)!
</w:t>
      </w:r>
    </w:p>
    <w:p>
      <w:pPr>
        <w:spacing w:after="0"/>
        <w:ind w:left="0"/>
        <w:jc w:val="both"/>
      </w:pPr>
      <w:r>
        <w:rPr>
          <w:rFonts w:ascii="Times New Roman"/>
          <w:b w:val="false"/>
          <w:i w:val="false"/>
          <w:color w:val="000000"/>
          <w:sz w:val="28"/>
        </w:rPr>
        <w:t>
   !     платежного поручения    !              !
</w:t>
      </w:r>
    </w:p>
    <w:p>
      <w:pPr>
        <w:spacing w:after="0"/>
        <w:ind w:left="0"/>
        <w:jc w:val="both"/>
      </w:pPr>
      <w:r>
        <w:rPr>
          <w:rFonts w:ascii="Times New Roman"/>
          <w:b w:val="false"/>
          <w:i w:val="false"/>
          <w:color w:val="000000"/>
          <w:sz w:val="28"/>
        </w:rPr>
        <w:t>
п/п!-----------------------------!              !
</w:t>
      </w:r>
    </w:p>
    <w:p>
      <w:pPr>
        <w:spacing w:after="0"/>
        <w:ind w:left="0"/>
        <w:jc w:val="both"/>
      </w:pPr>
      <w:r>
        <w:rPr>
          <w:rFonts w:ascii="Times New Roman"/>
          <w:b w:val="false"/>
          <w:i w:val="false"/>
          <w:color w:val="000000"/>
          <w:sz w:val="28"/>
        </w:rPr>
        <w:t>
   !    Дата      ! N п/п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Ответисполнитель____________________  __________________
</w:t>
      </w:r>
    </w:p>
    <w:p>
      <w:pPr>
        <w:spacing w:after="0"/>
        <w:ind w:left="0"/>
        <w:jc w:val="both"/>
      </w:pPr>
      <w:r>
        <w:rPr>
          <w:rFonts w:ascii="Times New Roman"/>
          <w:b w:val="false"/>
          <w:i w:val="false"/>
          <w:color w:val="000000"/>
          <w:sz w:val="28"/>
        </w:rPr>
        <w:t>
                       (фамилия 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9-1&lt;*&gt;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Инструкция дополнена приложениями NN 9-1 - 9-6 согласно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Ф.603
</w:t>
      </w:r>
    </w:p>
    <w:p>
      <w:pPr>
        <w:spacing w:after="0"/>
        <w:ind w:left="0"/>
        <w:jc w:val="both"/>
      </w:pPr>
      <w:r>
        <w:rPr>
          <w:rFonts w:ascii="Times New Roman"/>
          <w:b w:val="false"/>
          <w:i w:val="false"/>
          <w:color w:val="000000"/>
          <w:sz w:val="28"/>
        </w:rPr>
        <w:t>
                    Ведомость контроля распределения
</w:t>
      </w:r>
    </w:p>
    <w:p>
      <w:pPr>
        <w:spacing w:after="0"/>
        <w:ind w:left="0"/>
        <w:jc w:val="both"/>
      </w:pPr>
      <w:r>
        <w:rPr>
          <w:rFonts w:ascii="Times New Roman"/>
          <w:b w:val="false"/>
          <w:i w:val="false"/>
          <w:color w:val="000000"/>
          <w:sz w:val="28"/>
        </w:rPr>
        <w:t>
               поступлений между республиканским и местными
</w:t>
      </w:r>
    </w:p>
    <w:p>
      <w:pPr>
        <w:spacing w:after="0"/>
        <w:ind w:left="0"/>
        <w:jc w:val="both"/>
      </w:pPr>
      <w:r>
        <w:rPr>
          <w:rFonts w:ascii="Times New Roman"/>
          <w:b w:val="false"/>
          <w:i w:val="false"/>
          <w:color w:val="000000"/>
          <w:sz w:val="28"/>
        </w:rPr>
        <w:t>
                               бюджетами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  Норматив распределения
</w:t>
      </w:r>
    </w:p>
    <w:p>
      <w:pPr>
        <w:spacing w:after="0"/>
        <w:ind w:left="0"/>
        <w:jc w:val="both"/>
      </w:pPr>
      <w:r>
        <w:rPr>
          <w:rFonts w:ascii="Times New Roman"/>
          <w:b w:val="false"/>
          <w:i w:val="false"/>
          <w:color w:val="000000"/>
          <w:sz w:val="28"/>
        </w:rPr>
        <w:t>
 дохода !                             !  в республиканский бюджет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Ф.604
</w:t>
      </w:r>
    </w:p>
    <w:p>
      <w:pPr>
        <w:spacing w:after="0"/>
        <w:ind w:left="0"/>
        <w:jc w:val="both"/>
      </w:pPr>
      <w:r>
        <w:rPr>
          <w:rFonts w:ascii="Times New Roman"/>
          <w:b w:val="false"/>
          <w:i w:val="false"/>
          <w:color w:val="000000"/>
          <w:sz w:val="28"/>
        </w:rPr>
        <w:t>
                    Ведомость контроля распределения
</w:t>
      </w:r>
    </w:p>
    <w:p>
      <w:pPr>
        <w:spacing w:after="0"/>
        <w:ind w:left="0"/>
        <w:jc w:val="both"/>
      </w:pPr>
      <w:r>
        <w:rPr>
          <w:rFonts w:ascii="Times New Roman"/>
          <w:b w:val="false"/>
          <w:i w:val="false"/>
          <w:color w:val="000000"/>
          <w:sz w:val="28"/>
        </w:rPr>
        <w:t>
                поступлений в бюджеты районов и городов
</w:t>
      </w:r>
    </w:p>
    <w:p>
      <w:pPr>
        <w:spacing w:after="0"/>
        <w:ind w:left="0"/>
        <w:jc w:val="both"/>
      </w:pPr>
      <w:r>
        <w:rPr>
          <w:rFonts w:ascii="Times New Roman"/>
          <w:b w:val="false"/>
          <w:i w:val="false"/>
          <w:color w:val="000000"/>
          <w:sz w:val="28"/>
        </w:rPr>
        <w:t>
                   согласно нормативам, утвержденным  
</w:t>
      </w:r>
    </w:p>
    <w:p>
      <w:pPr>
        <w:spacing w:after="0"/>
        <w:ind w:left="0"/>
        <w:jc w:val="both"/>
      </w:pPr>
      <w:r>
        <w:rPr>
          <w:rFonts w:ascii="Times New Roman"/>
          <w:b w:val="false"/>
          <w:i w:val="false"/>
          <w:color w:val="000000"/>
          <w:sz w:val="28"/>
        </w:rPr>
        <w:t>
                        областным маслихатом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Финорган для распределения !  Норматив распределения
</w:t>
      </w:r>
    </w:p>
    <w:p>
      <w:pPr>
        <w:spacing w:after="0"/>
        <w:ind w:left="0"/>
        <w:jc w:val="both"/>
      </w:pPr>
      <w:r>
        <w:rPr>
          <w:rFonts w:ascii="Times New Roman"/>
          <w:b w:val="false"/>
          <w:i w:val="false"/>
          <w:color w:val="000000"/>
          <w:sz w:val="28"/>
        </w:rPr>
        <w:t>
 дохода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Ф.605
</w:t>
      </w:r>
    </w:p>
    <w:p>
      <w:pPr>
        <w:spacing w:after="0"/>
        <w:ind w:left="0"/>
        <w:jc w:val="both"/>
      </w:pPr>
      <w:r>
        <w:rPr>
          <w:rFonts w:ascii="Times New Roman"/>
          <w:b w:val="false"/>
          <w:i w:val="false"/>
          <w:color w:val="000000"/>
          <w:sz w:val="28"/>
        </w:rPr>
        <w:t>
                 Ведомость распределения поступлений 
</w:t>
      </w:r>
    </w:p>
    <w:p>
      <w:pPr>
        <w:spacing w:after="0"/>
        <w:ind w:left="0"/>
        <w:jc w:val="both"/>
      </w:pPr>
      <w:r>
        <w:rPr>
          <w:rFonts w:ascii="Times New Roman"/>
          <w:b w:val="false"/>
          <w:i w:val="false"/>
          <w:color w:val="000000"/>
          <w:sz w:val="28"/>
        </w:rPr>
        <w:t>
              между республиканским и местными бюджетами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  Норматив распределения 
</w:t>
      </w:r>
    </w:p>
    <w:p>
      <w:pPr>
        <w:spacing w:after="0"/>
        <w:ind w:left="0"/>
        <w:jc w:val="both"/>
      </w:pPr>
      <w:r>
        <w:rPr>
          <w:rFonts w:ascii="Times New Roman"/>
          <w:b w:val="false"/>
          <w:i w:val="false"/>
          <w:color w:val="000000"/>
          <w:sz w:val="28"/>
        </w:rPr>
        <w:t>
 дохода !                             !  для местного бюджета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9-4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Ф.606
</w:t>
      </w:r>
    </w:p>
    <w:p>
      <w:pPr>
        <w:spacing w:after="0"/>
        <w:ind w:left="0"/>
        <w:jc w:val="both"/>
      </w:pPr>
      <w:r>
        <w:rPr>
          <w:rFonts w:ascii="Times New Roman"/>
          <w:b w:val="false"/>
          <w:i w:val="false"/>
          <w:color w:val="000000"/>
          <w:sz w:val="28"/>
        </w:rPr>
        <w:t>
                        Перечень поступлений,       
</w:t>
      </w:r>
    </w:p>
    <w:p>
      <w:pPr>
        <w:spacing w:after="0"/>
        <w:ind w:left="0"/>
        <w:jc w:val="both"/>
      </w:pPr>
      <w:r>
        <w:rPr>
          <w:rFonts w:ascii="Times New Roman"/>
          <w:b w:val="false"/>
          <w:i w:val="false"/>
          <w:color w:val="000000"/>
          <w:sz w:val="28"/>
        </w:rPr>
        <w:t>
                   зачисляемых в местные бюджеты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w:t>
      </w:r>
    </w:p>
    <w:p>
      <w:pPr>
        <w:spacing w:after="0"/>
        <w:ind w:left="0"/>
        <w:jc w:val="both"/>
      </w:pPr>
      <w:r>
        <w:rPr>
          <w:rFonts w:ascii="Times New Roman"/>
          <w:b w:val="false"/>
          <w:i w:val="false"/>
          <w:color w:val="000000"/>
          <w:sz w:val="28"/>
        </w:rPr>
        <w:t>
 дохода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причитающиеся республиканскому бюджету, отсутствуют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Ф.607
</w:t>
      </w:r>
    </w:p>
    <w:p>
      <w:pPr>
        <w:spacing w:after="0"/>
        <w:ind w:left="0"/>
        <w:jc w:val="both"/>
      </w:pPr>
      <w:r>
        <w:rPr>
          <w:rFonts w:ascii="Times New Roman"/>
          <w:b w:val="false"/>
          <w:i w:val="false"/>
          <w:color w:val="000000"/>
          <w:sz w:val="28"/>
        </w:rPr>
        <w:t>
                        Перечень поступлений,       
</w:t>
      </w:r>
    </w:p>
    <w:p>
      <w:pPr>
        <w:spacing w:after="0"/>
        <w:ind w:left="0"/>
        <w:jc w:val="both"/>
      </w:pPr>
      <w:r>
        <w:rPr>
          <w:rFonts w:ascii="Times New Roman"/>
          <w:b w:val="false"/>
          <w:i w:val="false"/>
          <w:color w:val="000000"/>
          <w:sz w:val="28"/>
        </w:rPr>
        <w:t>
                перечисляемых в республиканский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w:t>
      </w:r>
    </w:p>
    <w:p>
      <w:pPr>
        <w:spacing w:after="0"/>
        <w:ind w:left="0"/>
        <w:jc w:val="both"/>
      </w:pPr>
      <w:r>
        <w:rPr>
          <w:rFonts w:ascii="Times New Roman"/>
          <w:b w:val="false"/>
          <w:i w:val="false"/>
          <w:color w:val="000000"/>
          <w:sz w:val="28"/>
        </w:rPr>
        <w:t>
 дохода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причитающиеся местному бюджету, отсутствуют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9-6
</w:t>
      </w:r>
    </w:p>
    <w:p>
      <w:pPr>
        <w:spacing w:after="0"/>
        <w:ind w:left="0"/>
        <w:jc w:val="both"/>
      </w:pPr>
      <w:r>
        <w:rPr>
          <w:rFonts w:ascii="Times New Roman"/>
          <w:b w:val="false"/>
          <w:i w:val="false"/>
          <w:color w:val="000000"/>
          <w:sz w:val="28"/>
        </w:rPr>
        <w:t>
ф. 611
</w:t>
      </w:r>
    </w:p>
    <w:p>
      <w:pPr>
        <w:spacing w:after="0"/>
        <w:ind w:left="0"/>
        <w:jc w:val="both"/>
      </w:pPr>
      <w:r>
        <w:rPr>
          <w:rFonts w:ascii="Times New Roman"/>
          <w:b w:val="false"/>
          <w:i w:val="false"/>
          <w:color w:val="000000"/>
          <w:sz w:val="28"/>
        </w:rPr>
        <w:t>
                Перечень кодов доходов, недопустимых для
</w:t>
      </w:r>
    </w:p>
    <w:p>
      <w:pPr>
        <w:spacing w:after="0"/>
        <w:ind w:left="0"/>
        <w:jc w:val="both"/>
      </w:pPr>
      <w:r>
        <w:rPr>
          <w:rFonts w:ascii="Times New Roman"/>
          <w:b w:val="false"/>
          <w:i w:val="false"/>
          <w:color w:val="000000"/>
          <w:sz w:val="28"/>
        </w:rPr>
        <w:t>
                зачисления в бюджет ____________________
</w:t>
      </w:r>
    </w:p>
    <w:p>
      <w:pPr>
        <w:spacing w:after="0"/>
        <w:ind w:left="0"/>
        <w:jc w:val="both"/>
      </w:pPr>
      <w:r>
        <w:rPr>
          <w:rFonts w:ascii="Times New Roman"/>
          <w:b w:val="false"/>
          <w:i w:val="false"/>
          <w:color w:val="000000"/>
          <w:sz w:val="28"/>
        </w:rPr>
        <w:t>
                                   (наименование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 ___________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 ___________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___________
</w:t>
      </w:r>
    </w:p>
    <w:p>
      <w:pPr>
        <w:spacing w:after="0"/>
        <w:ind w:left="0"/>
        <w:jc w:val="both"/>
      </w:pPr>
      <w:r>
        <w:rPr>
          <w:rFonts w:ascii="Times New Roman"/>
          <w:b w:val="false"/>
          <w:i w:val="false"/>
          <w:color w:val="000000"/>
          <w:sz w:val="28"/>
        </w:rPr>
        <w:t>
                                    время__________________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 608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контроля ручного распределения
</w:t>
      </w:r>
    </w:p>
    <w:p>
      <w:pPr>
        <w:spacing w:after="0"/>
        <w:ind w:left="0"/>
        <w:jc w:val="both"/>
      </w:pPr>
      <w:r>
        <w:rPr>
          <w:rFonts w:ascii="Times New Roman"/>
          <w:b w:val="false"/>
          <w:i w:val="false"/>
          <w:color w:val="000000"/>
          <w:sz w:val="28"/>
        </w:rPr>
        <w:t>
                     поступлений между бюджетами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___________________                      Дата 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Код дохода!Вариант распределения!Порядок распределения!Процентная ставка!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w:t>
      </w:r>
    </w:p>
    <w:p>
      <w:pPr>
        <w:spacing w:after="0"/>
        <w:ind w:left="0"/>
        <w:jc w:val="both"/>
      </w:pPr>
      <w:r>
        <w:rPr>
          <w:rFonts w:ascii="Times New Roman"/>
          <w:b w:val="false"/>
          <w:i w:val="false"/>
          <w:color w:val="000000"/>
          <w:sz w:val="28"/>
        </w:rPr>
        <w:t>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
</w:t>
      </w:r>
    </w:p>
    <w:p>
      <w:pPr>
        <w:spacing w:after="0"/>
        <w:ind w:left="0"/>
        <w:jc w:val="both"/>
      </w:pPr>
      <w:r>
        <w:rPr>
          <w:rFonts w:ascii="Times New Roman"/>
          <w:b w:val="false"/>
          <w:i w:val="false"/>
          <w:color w:val="000000"/>
          <w:sz w:val="28"/>
        </w:rPr>
        <w:t>
                                          Дата изготовления ___________
</w:t>
      </w:r>
    </w:p>
    <w:p>
      <w:pPr>
        <w:spacing w:after="0"/>
        <w:ind w:left="0"/>
        <w:jc w:val="both"/>
      </w:pPr>
      <w:r>
        <w:rPr>
          <w:rFonts w:ascii="Times New Roman"/>
          <w:b w:val="false"/>
          <w:i w:val="false"/>
          <w:color w:val="000000"/>
          <w:sz w:val="28"/>
        </w:rPr>
        <w:t>
                                          Время__________________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перераспределения поступлений между бюджетами
</w:t>
      </w:r>
    </w:p>
    <w:p>
      <w:pPr>
        <w:spacing w:after="0"/>
        <w:ind w:left="0"/>
        <w:jc w:val="both"/>
      </w:pPr>
      <w:r>
        <w:rPr>
          <w:rFonts w:ascii="Times New Roman"/>
          <w:b w:val="false"/>
          <w:i w:val="false"/>
          <w:color w:val="000000"/>
          <w:sz w:val="28"/>
        </w:rPr>
        <w:t>
           по результатам изменения нормативов на период
</w:t>
      </w:r>
    </w:p>
    <w:p>
      <w:pPr>
        <w:spacing w:after="0"/>
        <w:ind w:left="0"/>
        <w:jc w:val="both"/>
      </w:pPr>
      <w:r>
        <w:rPr>
          <w:rFonts w:ascii="Times New Roman"/>
          <w:b w:val="false"/>
          <w:i w:val="false"/>
          <w:color w:val="000000"/>
          <w:sz w:val="28"/>
        </w:rPr>
        <w:t>
            с __________________ по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___________________                      Дата 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________________________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Код дохода!Отправитель денег! Бенефициар !Сумма!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w:t>
      </w:r>
    </w:p>
    <w:p>
      <w:pPr>
        <w:spacing w:after="0"/>
        <w:ind w:left="0"/>
        <w:jc w:val="both"/>
      </w:pPr>
      <w:r>
        <w:rPr>
          <w:rFonts w:ascii="Times New Roman"/>
          <w:b w:val="false"/>
          <w:i w:val="false"/>
          <w:color w:val="000000"/>
          <w:sz w:val="28"/>
        </w:rPr>
        <w:t>
     финансов и сводных балансов__________________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12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________
</w:t>
      </w:r>
    </w:p>
    <w:p>
      <w:pPr>
        <w:spacing w:after="0"/>
        <w:ind w:left="0"/>
        <w:jc w:val="both"/>
      </w:pPr>
      <w:r>
        <w:rPr>
          <w:rFonts w:ascii="Times New Roman"/>
          <w:b w:val="false"/>
          <w:i w:val="false"/>
          <w:color w:val="000000"/>
          <w:sz w:val="28"/>
        </w:rPr>
        <w:t>
                   Казначейское разрешение N       !_______!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Дата !______________!
</w:t>
      </w:r>
    </w:p>
    <w:p>
      <w:pPr>
        <w:spacing w:after="0"/>
        <w:ind w:left="0"/>
        <w:jc w:val="both"/>
      </w:pPr>
      <w:r>
        <w:rPr>
          <w:rFonts w:ascii="Times New Roman"/>
          <w:b w:val="false"/>
          <w:i w:val="false"/>
          <w:color w:val="000000"/>
          <w:sz w:val="28"/>
        </w:rPr>
        <w:t>
Кому__________________________________________________________________
</w:t>
      </w:r>
    </w:p>
    <w:p>
      <w:pPr>
        <w:spacing w:after="0"/>
        <w:ind w:left="0"/>
        <w:jc w:val="both"/>
      </w:pPr>
      <w:r>
        <w:rPr>
          <w:rFonts w:ascii="Times New Roman"/>
          <w:b w:val="false"/>
          <w:i w:val="false"/>
          <w:color w:val="000000"/>
          <w:sz w:val="28"/>
        </w:rPr>
        <w:t>
                         (наименование бенефициара)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(местонахождение подведомственного бенефициара)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Вам разрешено производить расходы в пределах лимитов, установленных
</w:t>
      </w:r>
    </w:p>
    <w:p>
      <w:pPr>
        <w:spacing w:after="0"/>
        <w:ind w:left="0"/>
        <w:jc w:val="both"/>
      </w:pPr>
      <w:r>
        <w:rPr>
          <w:rFonts w:ascii="Times New Roman"/>
          <w:b w:val="false"/>
          <w:i w:val="false"/>
          <w:color w:val="000000"/>
          <w:sz w:val="28"/>
        </w:rPr>
        <w:t>
на____________________финансовый год
</w:t>
      </w:r>
    </w:p>
    <w:p>
      <w:pPr>
        <w:spacing w:after="0"/>
        <w:ind w:left="0"/>
        <w:jc w:val="both"/>
      </w:pPr>
      <w:r>
        <w:rPr>
          <w:rFonts w:ascii="Times New Roman"/>
          <w:b w:val="false"/>
          <w:i w:val="false"/>
          <w:color w:val="000000"/>
          <w:sz w:val="28"/>
        </w:rPr>
        <w:t>
Срок действия данного разрешения по 31 декабря________г.
</w:t>
      </w:r>
    </w:p>
    <w:p>
      <w:pPr>
        <w:spacing w:after="0"/>
        <w:ind w:left="0"/>
        <w:jc w:val="both"/>
      </w:pPr>
      <w:r>
        <w:rPr>
          <w:rFonts w:ascii="Times New Roman"/>
          <w:b w:val="false"/>
          <w:i w:val="false"/>
          <w:color w:val="000000"/>
          <w:sz w:val="28"/>
        </w:rPr>
        <w:t>
Вам разрешается распределить подведомственным учреждениям лимит расходов
</w:t>
      </w:r>
    </w:p>
    <w:p>
      <w:pPr>
        <w:spacing w:after="0"/>
        <w:ind w:left="0"/>
        <w:jc w:val="both"/>
      </w:pPr>
      <w:r>
        <w:rPr>
          <w:rFonts w:ascii="Times New Roman"/>
          <w:b w:val="false"/>
          <w:i w:val="false"/>
          <w:color w:val="000000"/>
          <w:sz w:val="28"/>
        </w:rPr>
        <w:t>
в пределах установленного вам лимита в разрезе кварталов и бюджетной 
</w:t>
      </w:r>
    </w:p>
    <w:p>
      <w:pPr>
        <w:spacing w:after="0"/>
        <w:ind w:left="0"/>
        <w:jc w:val="both"/>
      </w:pPr>
      <w:r>
        <w:rPr>
          <w:rFonts w:ascii="Times New Roman"/>
          <w:b w:val="false"/>
          <w:i w:val="false"/>
          <w:color w:val="000000"/>
          <w:sz w:val="28"/>
        </w:rPr>
        <w:t>
классификации, отраженных в нижеследующей таблице.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Комитета казначейства___________________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бюджетной!Планируемое!Предварительное!Текущее   !Разрешено!Замечания !
</w:t>
      </w:r>
    </w:p>
    <w:p>
      <w:pPr>
        <w:spacing w:after="0"/>
        <w:ind w:left="0"/>
        <w:jc w:val="both"/>
      </w:pPr>
      <w:r>
        <w:rPr>
          <w:rFonts w:ascii="Times New Roman"/>
          <w:b w:val="false"/>
          <w:i w:val="false"/>
          <w:color w:val="000000"/>
          <w:sz w:val="28"/>
        </w:rPr>
        <w:t>
классификации!разрешение !разрешение     !разрешение!с начала !          !
</w:t>
      </w:r>
    </w:p>
    <w:p>
      <w:pPr>
        <w:spacing w:after="0"/>
        <w:ind w:left="0"/>
        <w:jc w:val="both"/>
      </w:pPr>
      <w:r>
        <w:rPr>
          <w:rFonts w:ascii="Times New Roman"/>
          <w:b w:val="false"/>
          <w:i w:val="false"/>
          <w:color w:val="000000"/>
          <w:sz w:val="28"/>
        </w:rPr>
        <w:t>
             !на год     !               !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выписано на___________________________________________________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5___________________________________________________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управления________________________
</w:t>
      </w:r>
    </w:p>
    <w:p>
      <w:pPr>
        <w:spacing w:after="0"/>
        <w:ind w:left="0"/>
        <w:jc w:val="both"/>
      </w:pPr>
      <w:r>
        <w:rPr>
          <w:rFonts w:ascii="Times New Roman"/>
          <w:b w:val="false"/>
          <w:i w:val="false"/>
          <w:color w:val="000000"/>
          <w:sz w:val="28"/>
        </w:rPr>
        <w:t>
Подпись ответственного исполнителя___________________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13
</w:t>
      </w:r>
    </w:p>
    <w:p>
      <w:pPr>
        <w:spacing w:after="0"/>
        <w:ind w:left="0"/>
        <w:jc w:val="both"/>
      </w:pPr>
      <w:r>
        <w:rPr>
          <w:rFonts w:ascii="Times New Roman"/>
          <w:b w:val="false"/>
          <w:i w:val="false"/>
          <w:color w:val="000000"/>
          <w:sz w:val="28"/>
        </w:rPr>
        <w:t>
                                                         Форма N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Министерства (ведомства) _______________________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Дата      _______________________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Кому__________________________________________________________________
</w:t>
      </w:r>
    </w:p>
    <w:p>
      <w:pPr>
        <w:spacing w:after="0"/>
        <w:ind w:left="0"/>
        <w:jc w:val="both"/>
      </w:pPr>
      <w:r>
        <w:rPr>
          <w:rFonts w:ascii="Times New Roman"/>
          <w:b w:val="false"/>
          <w:i w:val="false"/>
          <w:color w:val="000000"/>
          <w:sz w:val="28"/>
        </w:rPr>
        <w:t>
                (наименование подведомственного бенефициара)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(местонахождение подведомственного бенефициара)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Вам разрешено брать на себя финансовые обязательства по расходу за счет 
</w:t>
      </w:r>
    </w:p>
    <w:p>
      <w:pPr>
        <w:spacing w:after="0"/>
        <w:ind w:left="0"/>
        <w:jc w:val="both"/>
      </w:pPr>
      <w:r>
        <w:rPr>
          <w:rFonts w:ascii="Times New Roman"/>
          <w:b w:val="false"/>
          <w:i w:val="false"/>
          <w:color w:val="000000"/>
          <w:sz w:val="28"/>
        </w:rPr>
        <w:t>
бюджетных ассигнований в пределах лимита, установленного данным разрешением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данного разрешения с____по 31 декабря________г.
</w:t>
      </w:r>
    </w:p>
    <w:p>
      <w:pPr>
        <w:spacing w:after="0"/>
        <w:ind w:left="0"/>
        <w:jc w:val="both"/>
      </w:pPr>
      <w:r>
        <w:rPr>
          <w:rFonts w:ascii="Times New Roman"/>
          <w:b w:val="false"/>
          <w:i w:val="false"/>
          <w:color w:val="000000"/>
          <w:sz w:val="28"/>
        </w:rPr>
        <w:t>
дополнительные расходы по данному разрешению не допускаются.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Код бюджетной!Планируемое!Разрешено!Разрешено!Замечания !
</w:t>
      </w:r>
    </w:p>
    <w:p>
      <w:pPr>
        <w:spacing w:after="0"/>
        <w:ind w:left="0"/>
        <w:jc w:val="both"/>
      </w:pPr>
      <w:r>
        <w:rPr>
          <w:rFonts w:ascii="Times New Roman"/>
          <w:b w:val="false"/>
          <w:i w:val="false"/>
          <w:color w:val="000000"/>
          <w:sz w:val="28"/>
        </w:rPr>
        <w:t>
классификации!разрешение !ранее    !_______  !          !
</w:t>
      </w:r>
    </w:p>
    <w:p>
      <w:pPr>
        <w:spacing w:after="0"/>
        <w:ind w:left="0"/>
        <w:jc w:val="both"/>
      </w:pPr>
      <w:r>
        <w:rPr>
          <w:rFonts w:ascii="Times New Roman"/>
          <w:b w:val="false"/>
          <w:i w:val="false"/>
          <w:color w:val="000000"/>
          <w:sz w:val="28"/>
        </w:rPr>
        <w:t>
             !на год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выписано на___________________________________________________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4___________________________________________________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управления________________________
</w:t>
      </w:r>
    </w:p>
    <w:p>
      <w:pPr>
        <w:spacing w:after="0"/>
        <w:ind w:left="0"/>
        <w:jc w:val="both"/>
      </w:pPr>
      <w:r>
        <w:rPr>
          <w:rFonts w:ascii="Times New Roman"/>
          <w:b w:val="false"/>
          <w:i w:val="false"/>
          <w:color w:val="000000"/>
          <w:sz w:val="28"/>
        </w:rPr>
        <w:t>
Подпись ответственного исполнителя___________________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Форма 2-а
</w:t>
      </w:r>
    </w:p>
    <w:p>
      <w:pPr>
        <w:spacing w:after="0"/>
        <w:ind w:left="0"/>
        <w:jc w:val="both"/>
      </w:pPr>
      <w:r>
        <w:rPr>
          <w:rFonts w:ascii="Times New Roman"/>
          <w:b w:val="false"/>
          <w:i w:val="false"/>
          <w:color w:val="000000"/>
          <w:sz w:val="28"/>
        </w:rPr>
        <w:t>
     нижестоящего распорядителя бюджетных средств         __________
</w:t>
      </w:r>
    </w:p>
    <w:p>
      <w:pPr>
        <w:spacing w:after="0"/>
        <w:ind w:left="0"/>
        <w:jc w:val="both"/>
      </w:pPr>
      <w:r>
        <w:rPr>
          <w:rFonts w:ascii="Times New Roman"/>
          <w:b w:val="false"/>
          <w:i w:val="false"/>
          <w:color w:val="000000"/>
          <w:sz w:val="28"/>
        </w:rPr>
        <w:t>
                                                          !_________!
</w:t>
      </w:r>
    </w:p>
    <w:p>
      <w:pPr>
        <w:spacing w:after="0"/>
        <w:ind w:left="0"/>
        <w:jc w:val="both"/>
      </w:pP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Дата  !_________________!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Кому__________________________________________________________________
</w:t>
      </w:r>
    </w:p>
    <w:p>
      <w:pPr>
        <w:spacing w:after="0"/>
        <w:ind w:left="0"/>
        <w:jc w:val="both"/>
      </w:pPr>
      <w:r>
        <w:rPr>
          <w:rFonts w:ascii="Times New Roman"/>
          <w:b w:val="false"/>
          <w:i w:val="false"/>
          <w:color w:val="000000"/>
          <w:sz w:val="28"/>
        </w:rPr>
        <w:t>
                        (наименование бенефициара)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(местонахождение подведомственного бенефициара)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программ______________________
</w:t>
      </w:r>
    </w:p>
    <w:p>
      <w:pPr>
        <w:spacing w:after="0"/>
        <w:ind w:left="0"/>
        <w:jc w:val="both"/>
      </w:pPr>
      <w:r>
        <w:rPr>
          <w:rFonts w:ascii="Times New Roman"/>
          <w:b w:val="false"/>
          <w:i w:val="false"/>
          <w:color w:val="000000"/>
          <w:sz w:val="28"/>
        </w:rPr>
        <w:t>
Нижестоящий распорядитель бюджетных средств_________  ___________
</w:t>
      </w:r>
    </w:p>
    <w:p>
      <w:pPr>
        <w:spacing w:after="0"/>
        <w:ind w:left="0"/>
        <w:jc w:val="both"/>
      </w:pPr>
      <w:r>
        <w:rPr>
          <w:rFonts w:ascii="Times New Roman"/>
          <w:b w:val="false"/>
          <w:i w:val="false"/>
          <w:color w:val="000000"/>
          <w:sz w:val="28"/>
        </w:rPr>
        <w:t>
_________________________________________________Код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Вам разрешено брать на себя финансовые обязательства по расходу за счет 
</w:t>
      </w:r>
    </w:p>
    <w:p>
      <w:pPr>
        <w:spacing w:after="0"/>
        <w:ind w:left="0"/>
        <w:jc w:val="both"/>
      </w:pPr>
      <w:r>
        <w:rPr>
          <w:rFonts w:ascii="Times New Roman"/>
          <w:b w:val="false"/>
          <w:i w:val="false"/>
          <w:color w:val="000000"/>
          <w:sz w:val="28"/>
        </w:rPr>
        <w:t>
бюджетных ассигнований в пределах лимита, установленного данным 
</w:t>
      </w:r>
    </w:p>
    <w:p>
      <w:pPr>
        <w:spacing w:after="0"/>
        <w:ind w:left="0"/>
        <w:jc w:val="both"/>
      </w:pPr>
      <w:r>
        <w:rPr>
          <w:rFonts w:ascii="Times New Roman"/>
          <w:b w:val="false"/>
          <w:i w:val="false"/>
          <w:color w:val="000000"/>
          <w:sz w:val="28"/>
        </w:rPr>
        <w:t>
разрешением.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данного разрешения с____по 31 декабря________г.
</w:t>
      </w:r>
    </w:p>
    <w:p>
      <w:pPr>
        <w:spacing w:after="0"/>
        <w:ind w:left="0"/>
        <w:jc w:val="both"/>
      </w:pPr>
      <w:r>
        <w:rPr>
          <w:rFonts w:ascii="Times New Roman"/>
          <w:b w:val="false"/>
          <w:i w:val="false"/>
          <w:color w:val="000000"/>
          <w:sz w:val="28"/>
        </w:rPr>
        <w:t>
Дополнительные расходы по данному разрешению не допускаются.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   Разрешено   !Разрешено !Разрешено!Замечания !
</w:t>
      </w:r>
    </w:p>
    <w:p>
      <w:pPr>
        <w:spacing w:after="0"/>
        <w:ind w:left="0"/>
        <w:jc w:val="both"/>
      </w:pPr>
      <w:r>
        <w:rPr>
          <w:rFonts w:ascii="Times New Roman"/>
          <w:b w:val="false"/>
          <w:i w:val="false"/>
          <w:color w:val="000000"/>
          <w:sz w:val="28"/>
        </w:rPr>
        <w:t>
классификации!разрешение !     ранее     !на_______ !с начала !          !
</w:t>
      </w:r>
    </w:p>
    <w:p>
      <w:pPr>
        <w:spacing w:after="0"/>
        <w:ind w:left="0"/>
        <w:jc w:val="both"/>
      </w:pPr>
      <w:r>
        <w:rPr>
          <w:rFonts w:ascii="Times New Roman"/>
          <w:b w:val="false"/>
          <w:i w:val="false"/>
          <w:color w:val="000000"/>
          <w:sz w:val="28"/>
        </w:rPr>
        <w:t>
             !на год     !               !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выписано на___________________________________________________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5___________________________________________________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управления________________________
</w:t>
      </w:r>
    </w:p>
    <w:p>
      <w:pPr>
        <w:spacing w:after="0"/>
        <w:ind w:left="0"/>
        <w:jc w:val="both"/>
      </w:pPr>
      <w:r>
        <w:rPr>
          <w:rFonts w:ascii="Times New Roman"/>
          <w:b w:val="false"/>
          <w:i w:val="false"/>
          <w:color w:val="000000"/>
          <w:sz w:val="28"/>
        </w:rPr>
        <w:t>
Подпись ответственного исполнителя___________________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15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Начальнику__________________
</w:t>
      </w:r>
    </w:p>
    <w:p>
      <w:pPr>
        <w:spacing w:after="0"/>
        <w:ind w:left="0"/>
        <w:jc w:val="both"/>
      </w:pPr>
      <w:r>
        <w:rPr>
          <w:rFonts w:ascii="Times New Roman"/>
          <w:b w:val="false"/>
          <w:i w:val="false"/>
          <w:color w:val="000000"/>
          <w:sz w:val="28"/>
        </w:rPr>
        <w:t>
                                           управления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Реестр-уведомление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Код       !     !        ! Текущее  !Разрешено с  !
</w:t>
      </w:r>
    </w:p>
    <w:p>
      <w:pPr>
        <w:spacing w:after="0"/>
        <w:ind w:left="0"/>
        <w:jc w:val="both"/>
      </w:pPr>
      <w:r>
        <w:rPr>
          <w:rFonts w:ascii="Times New Roman"/>
          <w:b w:val="false"/>
          <w:i w:val="false"/>
          <w:color w:val="000000"/>
          <w:sz w:val="28"/>
        </w:rPr>
        <w:t>
государственного!Дата ! N почты!разрешение!начала года  ! 
</w:t>
      </w:r>
    </w:p>
    <w:p>
      <w:pPr>
        <w:spacing w:after="0"/>
        <w:ind w:left="0"/>
        <w:jc w:val="both"/>
      </w:pPr>
      <w:r>
        <w:rPr>
          <w:rFonts w:ascii="Times New Roman"/>
          <w:b w:val="false"/>
          <w:i w:val="false"/>
          <w:color w:val="000000"/>
          <w:sz w:val="28"/>
        </w:rPr>
        <w:t>
   учреждения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разрешения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w:t>
      </w:r>
    </w:p>
    <w:p>
      <w:pPr>
        <w:spacing w:after="0"/>
        <w:ind w:left="0"/>
        <w:jc w:val="both"/>
      </w:pPr>
      <w:r>
        <w:rPr>
          <w:rFonts w:ascii="Times New Roman"/>
          <w:b w:val="false"/>
          <w:i w:val="false"/>
          <w:color w:val="000000"/>
          <w:sz w:val="28"/>
        </w:rPr>
        <w:t>
управления Казначейства__________________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Начальнику__________________
</w:t>
      </w:r>
    </w:p>
    <w:p>
      <w:pPr>
        <w:spacing w:after="0"/>
        <w:ind w:left="0"/>
        <w:jc w:val="both"/>
      </w:pPr>
      <w:r>
        <w:rPr>
          <w:rFonts w:ascii="Times New Roman"/>
          <w:b w:val="false"/>
          <w:i w:val="false"/>
          <w:color w:val="000000"/>
          <w:sz w:val="28"/>
        </w:rPr>
        <w:t>
                                           управления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Реестр - некорректных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!Получено в разрешении  !Получено в уведомлении!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Код       !     !Текущее   !Разрешение с!Текущее   !Разрешение !
</w:t>
      </w:r>
    </w:p>
    <w:p>
      <w:pPr>
        <w:spacing w:after="0"/>
        <w:ind w:left="0"/>
        <w:jc w:val="both"/>
      </w:pPr>
      <w:r>
        <w:rPr>
          <w:rFonts w:ascii="Times New Roman"/>
          <w:b w:val="false"/>
          <w:i w:val="false"/>
          <w:color w:val="000000"/>
          <w:sz w:val="28"/>
        </w:rPr>
        <w:t>
государственного!Дата !разрешение!начала года !разрешение!с начала   ! 
</w:t>
      </w:r>
    </w:p>
    <w:p>
      <w:pPr>
        <w:spacing w:after="0"/>
        <w:ind w:left="0"/>
        <w:jc w:val="both"/>
      </w:pPr>
      <w:r>
        <w:rPr>
          <w:rFonts w:ascii="Times New Roman"/>
          <w:b w:val="false"/>
          <w:i w:val="false"/>
          <w:color w:val="000000"/>
          <w:sz w:val="28"/>
        </w:rPr>
        <w:t>
   учреждения   !     !          !            !          !года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разрешения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w:t>
      </w:r>
    </w:p>
    <w:p>
      <w:pPr>
        <w:spacing w:after="0"/>
        <w:ind w:left="0"/>
        <w:jc w:val="both"/>
      </w:pPr>
      <w:r>
        <w:rPr>
          <w:rFonts w:ascii="Times New Roman"/>
          <w:b w:val="false"/>
          <w:i w:val="false"/>
          <w:color w:val="000000"/>
          <w:sz w:val="28"/>
        </w:rPr>
        <w:t>
управления Казначейства__________________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17
</w:t>
      </w:r>
    </w:p>
    <w:p>
      <w:pPr>
        <w:spacing w:after="0"/>
        <w:ind w:left="0"/>
        <w:jc w:val="both"/>
      </w:pPr>
      <w:r>
        <w:rPr>
          <w:rFonts w:ascii="Times New Roman"/>
          <w:b w:val="false"/>
          <w:i w:val="false"/>
          <w:color w:val="000000"/>
          <w:sz w:val="28"/>
        </w:rPr>
        <w:t>
                                                        Форма 2-б
</w:t>
      </w:r>
    </w:p>
    <w:p>
      <w:pPr>
        <w:spacing w:after="0"/>
        <w:ind w:left="0"/>
        <w:jc w:val="both"/>
      </w:pPr>
      <w:r>
        <w:rPr>
          <w:rFonts w:ascii="Times New Roman"/>
          <w:b w:val="false"/>
          <w:i w:val="false"/>
          <w:color w:val="000000"/>
          <w:sz w:val="28"/>
        </w:rPr>
        <w:t>
                 Межминистерское (межведомственное)
</w:t>
      </w:r>
    </w:p>
    <w:p>
      <w:pPr>
        <w:spacing w:after="0"/>
        <w:ind w:left="0"/>
        <w:jc w:val="both"/>
      </w:pPr>
      <w:r>
        <w:rPr>
          <w:rFonts w:ascii="Times New Roman"/>
          <w:b w:val="false"/>
          <w:i w:val="false"/>
          <w:color w:val="000000"/>
          <w:sz w:val="28"/>
        </w:rPr>
        <w:t>
                          разрешение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Дата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Кому__________________________________________________________________
</w:t>
      </w:r>
    </w:p>
    <w:p>
      <w:pPr>
        <w:spacing w:after="0"/>
        <w:ind w:left="0"/>
        <w:jc w:val="both"/>
      </w:pPr>
      <w:r>
        <w:rPr>
          <w:rFonts w:ascii="Times New Roman"/>
          <w:b w:val="false"/>
          <w:i w:val="false"/>
          <w:color w:val="000000"/>
          <w:sz w:val="28"/>
        </w:rPr>
        <w:t>
      (наименование администратора республиканских бюджетных 
</w:t>
      </w:r>
    </w:p>
    <w:p>
      <w:pPr>
        <w:spacing w:after="0"/>
        <w:ind w:left="0"/>
        <w:jc w:val="both"/>
      </w:pPr>
      <w:r>
        <w:rPr>
          <w:rFonts w:ascii="Times New Roman"/>
          <w:b w:val="false"/>
          <w:i w:val="false"/>
          <w:color w:val="000000"/>
          <w:sz w:val="28"/>
        </w:rPr>
        <w:t>
                        программ - бенефициара)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программ______________________    
</w:t>
      </w:r>
    </w:p>
    <w:p>
      <w:pPr>
        <w:spacing w:after="0"/>
        <w:ind w:left="0"/>
        <w:jc w:val="both"/>
      </w:pPr>
      <w:r>
        <w:rPr>
          <w:rFonts w:ascii="Times New Roman"/>
          <w:b w:val="false"/>
          <w:i w:val="false"/>
          <w:color w:val="000000"/>
          <w:sz w:val="28"/>
        </w:rPr>
        <w:t>
Вам разрешено производить расходы в пределах лимитов, установленных
</w:t>
      </w:r>
    </w:p>
    <w:p>
      <w:pPr>
        <w:spacing w:after="0"/>
        <w:ind w:left="0"/>
        <w:jc w:val="both"/>
      </w:pPr>
      <w:r>
        <w:rPr>
          <w:rFonts w:ascii="Times New Roman"/>
          <w:b w:val="false"/>
          <w:i w:val="false"/>
          <w:color w:val="000000"/>
          <w:sz w:val="28"/>
        </w:rPr>
        <w:t>
на текущий финансовый год.
</w:t>
      </w:r>
    </w:p>
    <w:p>
      <w:pPr>
        <w:spacing w:after="0"/>
        <w:ind w:left="0"/>
        <w:jc w:val="both"/>
      </w:pPr>
      <w:r>
        <w:rPr>
          <w:rFonts w:ascii="Times New Roman"/>
          <w:b w:val="false"/>
          <w:i w:val="false"/>
          <w:color w:val="000000"/>
          <w:sz w:val="28"/>
        </w:rPr>
        <w:t>
Срок действия данного разрешения по 31 декабря________г.
</w:t>
      </w:r>
    </w:p>
    <w:p>
      <w:pPr>
        <w:spacing w:after="0"/>
        <w:ind w:left="0"/>
        <w:jc w:val="both"/>
      </w:pPr>
      <w:r>
        <w:rPr>
          <w:rFonts w:ascii="Times New Roman"/>
          <w:b w:val="false"/>
          <w:i w:val="false"/>
          <w:color w:val="000000"/>
          <w:sz w:val="28"/>
        </w:rPr>
        <w:t>
Вам разрешается распределить подведомственным учреждениям лимит расходов
</w:t>
      </w:r>
    </w:p>
    <w:p>
      <w:pPr>
        <w:spacing w:after="0"/>
        <w:ind w:left="0"/>
        <w:jc w:val="both"/>
      </w:pPr>
      <w:r>
        <w:rPr>
          <w:rFonts w:ascii="Times New Roman"/>
          <w:b w:val="false"/>
          <w:i w:val="false"/>
          <w:color w:val="000000"/>
          <w:sz w:val="28"/>
        </w:rPr>
        <w:t>
в пределах установленного вам лимита.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администратора республиканских бюджетных программ____________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бюджетной!Планируемое!Предварительное!Текущее   !Разрешено!Замечания !
</w:t>
      </w:r>
    </w:p>
    <w:p>
      <w:pPr>
        <w:spacing w:after="0"/>
        <w:ind w:left="0"/>
        <w:jc w:val="both"/>
      </w:pPr>
      <w:r>
        <w:rPr>
          <w:rFonts w:ascii="Times New Roman"/>
          <w:b w:val="false"/>
          <w:i w:val="false"/>
          <w:color w:val="000000"/>
          <w:sz w:val="28"/>
        </w:rPr>
        <w:t>
классификации!разрешение !разрешение     !разрешение!с начала !          !
</w:t>
      </w:r>
    </w:p>
    <w:p>
      <w:pPr>
        <w:spacing w:after="0"/>
        <w:ind w:left="0"/>
        <w:jc w:val="both"/>
      </w:pPr>
      <w:r>
        <w:rPr>
          <w:rFonts w:ascii="Times New Roman"/>
          <w:b w:val="false"/>
          <w:i w:val="false"/>
          <w:color w:val="000000"/>
          <w:sz w:val="28"/>
        </w:rPr>
        <w:t>
             !на год     !               !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w:t>
      </w:r>
    </w:p>
    <w:p>
      <w:pPr>
        <w:spacing w:after="0"/>
        <w:ind w:left="0"/>
        <w:jc w:val="both"/>
      </w:pPr>
      <w:r>
        <w:rPr>
          <w:rFonts w:ascii="Times New Roman"/>
          <w:b w:val="false"/>
          <w:i w:val="false"/>
          <w:color w:val="000000"/>
          <w:sz w:val="28"/>
        </w:rPr>
        <w:t>
     Начальник финансово-экономического
</w:t>
      </w:r>
    </w:p>
    <w:p>
      <w:pPr>
        <w:spacing w:after="0"/>
        <w:ind w:left="0"/>
        <w:jc w:val="both"/>
      </w:pPr>
      <w:r>
        <w:rPr>
          <w:rFonts w:ascii="Times New Roman"/>
          <w:b w:val="false"/>
          <w:i w:val="false"/>
          <w:color w:val="000000"/>
          <w:sz w:val="28"/>
        </w:rPr>
        <w:t>
     управления (отдела)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18&lt;*&gt;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18 - в новой редакции согласно приказу Минфина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Форма 3      
</w:t>
      </w:r>
    </w:p>
    <w:p>
      <w:pPr>
        <w:spacing w:after="0"/>
        <w:ind w:left="0"/>
        <w:jc w:val="both"/>
      </w:pPr>
      <w:r>
        <w:rPr>
          <w:rFonts w:ascii="Times New Roman"/>
          <w:b w:val="false"/>
          <w:i w:val="false"/>
          <w:color w:val="000000"/>
          <w:sz w:val="28"/>
        </w:rPr>
        <w:t>
                             Информация
</w:t>
      </w:r>
    </w:p>
    <w:p>
      <w:pPr>
        <w:spacing w:after="0"/>
        <w:ind w:left="0"/>
        <w:jc w:val="both"/>
      </w:pPr>
      <w:r>
        <w:rPr>
          <w:rFonts w:ascii="Times New Roman"/>
          <w:b w:val="false"/>
          <w:i w:val="false"/>
          <w:color w:val="000000"/>
          <w:sz w:val="28"/>
        </w:rPr>
        <w:t>
             о расходовании средств администраторами
</w:t>
      </w:r>
    </w:p>
    <w:p>
      <w:pPr>
        <w:spacing w:after="0"/>
        <w:ind w:left="0"/>
        <w:jc w:val="both"/>
      </w:pP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Председатель Комитета казначейства __________
</w:t>
      </w:r>
    </w:p>
    <w:p>
      <w:pPr>
        <w:spacing w:after="0"/>
        <w:ind w:left="0"/>
        <w:jc w:val="both"/>
      </w:pPr>
      <w:r>
        <w:rPr>
          <w:rFonts w:ascii="Times New Roman"/>
          <w:b w:val="false"/>
          <w:i w:val="false"/>
          <w:color w:val="000000"/>
          <w:sz w:val="28"/>
        </w:rPr>
        <w:t>
(наименование администратора                                      (подпись)
</w:t>
      </w:r>
    </w:p>
    <w:p>
      <w:pPr>
        <w:spacing w:after="0"/>
        <w:ind w:left="0"/>
        <w:jc w:val="both"/>
      </w:pPr>
      <w:r>
        <w:rPr>
          <w:rFonts w:ascii="Times New Roman"/>
          <w:b w:val="false"/>
          <w:i w:val="false"/>
          <w:color w:val="000000"/>
          <w:sz w:val="28"/>
        </w:rPr>
        <w:t>
республиканских бюджетных            _________________________________
</w:t>
      </w:r>
    </w:p>
    <w:p>
      <w:pPr>
        <w:spacing w:after="0"/>
        <w:ind w:left="0"/>
        <w:jc w:val="both"/>
      </w:pPr>
      <w:r>
        <w:rPr>
          <w:rFonts w:ascii="Times New Roman"/>
          <w:b w:val="false"/>
          <w:i w:val="false"/>
          <w:color w:val="000000"/>
          <w:sz w:val="28"/>
        </w:rPr>
        <w:t>
программ).. код                         (фамилия, имя, отчество)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____________________________
</w:t>
      </w:r>
    </w:p>
    <w:p>
      <w:pPr>
        <w:spacing w:after="0"/>
        <w:ind w:left="0"/>
        <w:jc w:val="both"/>
      </w:pPr>
      <w:r>
        <w:rPr>
          <w:rFonts w:ascii="Times New Roman"/>
          <w:b w:val="false"/>
          <w:i w:val="false"/>
          <w:color w:val="000000"/>
          <w:sz w:val="28"/>
        </w:rPr>
        <w:t>
                                     Время ___________________________
</w:t>
      </w:r>
    </w:p>
    <w:p>
      <w:pPr>
        <w:spacing w:after="0"/>
        <w:ind w:left="0"/>
        <w:jc w:val="both"/>
      </w:pPr>
      <w:r>
        <w:rPr>
          <w:rFonts w:ascii="Times New Roman"/>
          <w:b w:val="false"/>
          <w:i w:val="false"/>
          <w:color w:val="000000"/>
          <w:sz w:val="28"/>
        </w:rPr>
        <w:t>
                                     Единица измерения: тыс.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Функциональная группа!         !                !Уточненная!Уточненная!
</w:t>
      </w:r>
    </w:p>
    <w:p>
      <w:pPr>
        <w:spacing w:after="0"/>
        <w:ind w:left="0"/>
        <w:jc w:val="both"/>
      </w:pPr>
      <w:r>
        <w:rPr>
          <w:rFonts w:ascii="Times New Roman"/>
          <w:b w:val="false"/>
          <w:i w:val="false"/>
          <w:color w:val="000000"/>
          <w:sz w:val="28"/>
        </w:rPr>
        <w:t>
   !Программа!       !         !  Наименование  ! роспись  !  роспись !
</w:t>
      </w:r>
    </w:p>
    <w:p>
      <w:pPr>
        <w:spacing w:after="0"/>
        <w:ind w:left="0"/>
        <w:jc w:val="both"/>
      </w:pPr>
      <w:r>
        <w:rPr>
          <w:rFonts w:ascii="Times New Roman"/>
          <w:b w:val="false"/>
          <w:i w:val="false"/>
          <w:color w:val="000000"/>
          <w:sz w:val="28"/>
        </w:rPr>
        <w:t>
   !         !Подпрограмма     !                !  (план)  !на отчетн.!
</w:t>
      </w:r>
    </w:p>
    <w:p>
      <w:pPr>
        <w:spacing w:after="0"/>
        <w:ind w:left="0"/>
        <w:jc w:val="both"/>
      </w:pPr>
      <w:r>
        <w:rPr>
          <w:rFonts w:ascii="Times New Roman"/>
          <w:b w:val="false"/>
          <w:i w:val="false"/>
          <w:color w:val="000000"/>
          <w:sz w:val="28"/>
        </w:rPr>
        <w:t>
   !         !       !Специфика!                ! на год   !  период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подпрограмме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программе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администратору
</w:t>
      </w:r>
    </w:p>
    <w:p>
      <w:pPr>
        <w:spacing w:after="0"/>
        <w:ind w:left="0"/>
        <w:jc w:val="both"/>
      </w:pPr>
      <w:r>
        <w:rPr>
          <w:rFonts w:ascii="Times New Roman"/>
          <w:b w:val="false"/>
          <w:i w:val="false"/>
          <w:color w:val="000000"/>
          <w:sz w:val="28"/>
        </w:rPr>
        <w:t>
                                 республиканских
</w:t>
      </w:r>
    </w:p>
    <w:p>
      <w:pPr>
        <w:spacing w:after="0"/>
        <w:ind w:left="0"/>
        <w:jc w:val="both"/>
      </w:pPr>
      <w:r>
        <w:rPr>
          <w:rFonts w:ascii="Times New Roman"/>
          <w:b w:val="false"/>
          <w:i w:val="false"/>
          <w:color w:val="000000"/>
          <w:sz w:val="28"/>
        </w:rPr>
        <w:t>
                                 бюджетных
</w:t>
      </w:r>
    </w:p>
    <w:p>
      <w:pPr>
        <w:spacing w:after="0"/>
        <w:ind w:left="0"/>
        <w:jc w:val="both"/>
      </w:pPr>
      <w:r>
        <w:rPr>
          <w:rFonts w:ascii="Times New Roman"/>
          <w:b w:val="false"/>
          <w:i w:val="false"/>
          <w:color w:val="000000"/>
          <w:sz w:val="28"/>
        </w:rPr>
        <w:t>
                                 программ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Лимиты финансирования   ! Кассовое  ! Остаток !     
</w:t>
      </w:r>
    </w:p>
    <w:p>
      <w:pPr>
        <w:spacing w:after="0"/>
        <w:ind w:left="0"/>
        <w:jc w:val="both"/>
      </w:pPr>
      <w:r>
        <w:rPr>
          <w:rFonts w:ascii="Times New Roman"/>
          <w:b w:val="false"/>
          <w:i w:val="false"/>
          <w:color w:val="000000"/>
          <w:sz w:val="28"/>
        </w:rPr>
        <w:t>
-----------------------------! исполнение! неиспол.!
</w:t>
      </w:r>
    </w:p>
    <w:p>
      <w:pPr>
        <w:spacing w:after="0"/>
        <w:ind w:left="0"/>
        <w:jc w:val="both"/>
      </w:pPr>
      <w:r>
        <w:rPr>
          <w:rFonts w:ascii="Times New Roman"/>
          <w:b w:val="false"/>
          <w:i w:val="false"/>
          <w:color w:val="000000"/>
          <w:sz w:val="28"/>
        </w:rPr>
        <w:t>
Казначей-!Отзывы за ! Всего  !           ! лимитов !     
</w:t>
      </w:r>
    </w:p>
    <w:p>
      <w:pPr>
        <w:spacing w:after="0"/>
        <w:ind w:left="0"/>
        <w:jc w:val="both"/>
      </w:pPr>
      <w:r>
        <w:rPr>
          <w:rFonts w:ascii="Times New Roman"/>
          <w:b w:val="false"/>
          <w:i w:val="false"/>
          <w:color w:val="000000"/>
          <w:sz w:val="28"/>
        </w:rPr>
        <w:t>
ские раз-!нецелевое ! (8+9)  !           ! (8-11)  !
</w:t>
      </w:r>
    </w:p>
    <w:p>
      <w:pPr>
        <w:spacing w:after="0"/>
        <w:ind w:left="0"/>
        <w:jc w:val="both"/>
      </w:pPr>
      <w:r>
        <w:rPr>
          <w:rFonts w:ascii="Times New Roman"/>
          <w:b w:val="false"/>
          <w:i w:val="false"/>
          <w:color w:val="000000"/>
          <w:sz w:val="28"/>
        </w:rPr>
        <w:t>
решения  !использов.!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    !     9    !   10   !    11     !   12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бухгалтерского
</w:t>
      </w:r>
    </w:p>
    <w:p>
      <w:pPr>
        <w:spacing w:after="0"/>
        <w:ind w:left="0"/>
        <w:jc w:val="both"/>
      </w:pPr>
      <w:r>
        <w:rPr>
          <w:rFonts w:ascii="Times New Roman"/>
          <w:b w:val="false"/>
          <w:i w:val="false"/>
          <w:color w:val="000000"/>
          <w:sz w:val="28"/>
        </w:rPr>
        <w:t>
учета и отчетности Комитета казначейства ___________  _______________
</w:t>
      </w:r>
    </w:p>
    <w:p>
      <w:pPr>
        <w:spacing w:after="0"/>
        <w:ind w:left="0"/>
        <w:jc w:val="both"/>
      </w:pP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Ответственный исполнитель ______________ ____________________     
</w:t>
      </w:r>
    </w:p>
    <w:p>
      <w:pPr>
        <w:spacing w:after="0"/>
        <w:ind w:left="0"/>
        <w:jc w:val="both"/>
      </w:pP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w:t>
      </w:r>
    </w:p>
    <w:p>
      <w:pPr>
        <w:spacing w:after="0"/>
        <w:ind w:left="0"/>
        <w:jc w:val="both"/>
      </w:pPr>
      <w:r>
        <w:rPr>
          <w:rFonts w:ascii="Times New Roman"/>
          <w:b w:val="false"/>
          <w:i w:val="false"/>
          <w:color w:val="000000"/>
          <w:sz w:val="28"/>
        </w:rPr>
        <w:t>
                   на получение наличных денег
</w:t>
      </w: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чеку N___________
</w:t>
      </w:r>
    </w:p>
    <w:p>
      <w:pPr>
        <w:spacing w:after="0"/>
        <w:ind w:left="0"/>
        <w:jc w:val="both"/>
      </w:pPr>
      <w:r>
        <w:rPr>
          <w:rFonts w:ascii="Times New Roman"/>
          <w:b w:val="false"/>
          <w:i w:val="false"/>
          <w:color w:val="000000"/>
          <w:sz w:val="28"/>
        </w:rPr>
        <w:t>
                                            Дата_______________
</w:t>
      </w:r>
    </w:p>
    <w:p>
      <w:pPr>
        <w:spacing w:after="0"/>
        <w:ind w:left="0"/>
        <w:jc w:val="both"/>
      </w:pP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N    !Наименование!Код бюджетной!Сумма тенге!
</w:t>
      </w:r>
    </w:p>
    <w:p>
      <w:pPr>
        <w:spacing w:after="0"/>
        <w:ind w:left="0"/>
        <w:jc w:val="both"/>
      </w:pPr>
      <w:r>
        <w:rPr>
          <w:rFonts w:ascii="Times New Roman"/>
          <w:b w:val="false"/>
          <w:i w:val="false"/>
          <w:color w:val="000000"/>
          <w:sz w:val="28"/>
        </w:rPr>
        <w:t>
п/п   ! платежа    !классификации!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Итого:!__________________________!           !
</w:t>
      </w:r>
    </w:p>
    <w:p>
      <w:pPr>
        <w:spacing w:after="0"/>
        <w:ind w:left="0"/>
        <w:jc w:val="both"/>
      </w:pPr>
      <w:r>
        <w:rPr>
          <w:rFonts w:ascii="Times New Roman"/>
          <w:b w:val="false"/>
          <w:i w:val="false"/>
          <w:color w:val="000000"/>
          <w:sz w:val="28"/>
        </w:rPr>
        <w:t>
      !  сумма прописью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w:t>
      </w:r>
    </w:p>
    <w:p>
      <w:pPr>
        <w:spacing w:after="0"/>
        <w:ind w:left="0"/>
        <w:jc w:val="both"/>
      </w:pPr>
      <w:r>
        <w:rPr>
          <w:rFonts w:ascii="Times New Roman"/>
          <w:b w:val="false"/>
          <w:i w:val="false"/>
          <w:color w:val="000000"/>
          <w:sz w:val="28"/>
        </w:rPr>
        <w:t>
          государственного учреждения_________________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Главный бухгалтер _____________________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изготовления__________
</w:t>
      </w:r>
    </w:p>
    <w:p>
      <w:pPr>
        <w:spacing w:after="0"/>
        <w:ind w:left="0"/>
        <w:jc w:val="both"/>
      </w:pPr>
      <w:r>
        <w:rPr>
          <w:rFonts w:ascii="Times New Roman"/>
          <w:b w:val="false"/>
          <w:i w:val="false"/>
          <w:color w:val="000000"/>
          <w:sz w:val="28"/>
        </w:rPr>
        <w:t>
                                         Время______________________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015-А        
</w:t>
      </w:r>
    </w:p>
    <w:p>
      <w:pPr>
        <w:spacing w:after="0"/>
        <w:ind w:left="0"/>
        <w:jc w:val="both"/>
      </w:pPr>
      <w:r>
        <w:rPr>
          <w:rFonts w:ascii="Times New Roman"/>
          <w:b w:val="false"/>
          <w:i w:val="false"/>
          <w:color w:val="000000"/>
          <w:sz w:val="28"/>
        </w:rPr>
        <w:t>
                      Лицевой счет________________
</w:t>
      </w:r>
    </w:p>
    <w:p>
      <w:pPr>
        <w:spacing w:after="0"/>
        <w:ind w:left="0"/>
        <w:jc w:val="both"/>
      </w:pPr>
      <w:r>
        <w:rPr>
          <w:rFonts w:ascii="Times New Roman"/>
          <w:b w:val="false"/>
          <w:i w:val="false"/>
          <w:color w:val="000000"/>
          <w:sz w:val="28"/>
        </w:rPr>
        <w:t>
                              (номер лицевого 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Номер_______________          Дата______________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Входящий остаток (ДТ)_____________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Филиал банка! Корсчет   !     N     !Кассовые    !Доходы!Код бюджетной!
</w:t>
      </w:r>
    </w:p>
    <w:p>
      <w:pPr>
        <w:spacing w:after="0"/>
        <w:ind w:left="0"/>
        <w:jc w:val="both"/>
      </w:pPr>
      <w:r>
        <w:rPr>
          <w:rFonts w:ascii="Times New Roman"/>
          <w:b w:val="false"/>
          <w:i w:val="false"/>
          <w:color w:val="000000"/>
          <w:sz w:val="28"/>
        </w:rPr>
        <w:t>
-бенефициара!бенефициара!документа  !расходы с   !      !классификации!
</w:t>
      </w:r>
    </w:p>
    <w:p>
      <w:pPr>
        <w:spacing w:after="0"/>
        <w:ind w:left="0"/>
        <w:jc w:val="both"/>
      </w:pPr>
      <w:r>
        <w:rPr>
          <w:rFonts w:ascii="Times New Roman"/>
          <w:b w:val="false"/>
          <w:i w:val="false"/>
          <w:color w:val="000000"/>
          <w:sz w:val="28"/>
        </w:rPr>
        <w:t>
            !           !           !учетом вос- !      !             !
</w:t>
      </w:r>
    </w:p>
    <w:p>
      <w:pPr>
        <w:spacing w:after="0"/>
        <w:ind w:left="0"/>
        <w:jc w:val="both"/>
      </w:pPr>
      <w:r>
        <w:rPr>
          <w:rFonts w:ascii="Times New Roman"/>
          <w:b w:val="false"/>
          <w:i w:val="false"/>
          <w:color w:val="000000"/>
          <w:sz w:val="28"/>
        </w:rPr>
        <w:t>
            !           !           !становления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!____________!______!_____________!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 (ДТ)____________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21&lt;*&gt;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21 - в новой редакции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w:t>
      </w:r>
    </w:p>
    <w:p>
      <w:pPr>
        <w:spacing w:after="0"/>
        <w:ind w:left="0"/>
        <w:jc w:val="both"/>
      </w:pPr>
      <w:r>
        <w:rPr>
          <w:rFonts w:ascii="Times New Roman"/>
          <w:b w:val="false"/>
          <w:i w:val="false"/>
          <w:color w:val="000000"/>
          <w:sz w:val="28"/>
        </w:rPr>
        <w:t>
                                        Министр (Первый Вице-министр)
</w:t>
      </w:r>
    </w:p>
    <w:p>
      <w:pPr>
        <w:spacing w:after="0"/>
        <w:ind w:left="0"/>
        <w:jc w:val="both"/>
      </w:pPr>
      <w:r>
        <w:rPr>
          <w:rFonts w:ascii="Times New Roman"/>
          <w:b w:val="false"/>
          <w:i w:val="false"/>
          <w:color w:val="000000"/>
          <w:sz w:val="28"/>
        </w:rPr>
        <w:t>
                                        финансов Республики Казахстан
</w:t>
      </w:r>
    </w:p>
    <w:p>
      <w:pPr>
        <w:spacing w:after="0"/>
        <w:ind w:left="0"/>
        <w:jc w:val="both"/>
      </w:pPr>
      <w:r>
        <w:rPr>
          <w:rFonts w:ascii="Times New Roman"/>
          <w:b w:val="false"/>
          <w:i w:val="false"/>
          <w:color w:val="000000"/>
          <w:sz w:val="28"/>
        </w:rPr>
        <w:t>
                                        ________________ (подпись)
</w:t>
      </w:r>
    </w:p>
    <w:p>
      <w:pPr>
        <w:spacing w:after="0"/>
        <w:ind w:left="0"/>
        <w:jc w:val="both"/>
      </w:pPr>
      <w:r>
        <w:rPr>
          <w:rFonts w:ascii="Times New Roman"/>
          <w:b w:val="false"/>
          <w:i w:val="false"/>
          <w:color w:val="000000"/>
          <w:sz w:val="28"/>
        </w:rPr>
        <w:t>
                                        "____"________________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Справка N 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 изменении росписи расходов республиканского    
</w:t>
      </w:r>
    </w:p>
    <w:p>
      <w:pPr>
        <w:spacing w:after="0"/>
        <w:ind w:left="0"/>
        <w:jc w:val="both"/>
      </w:pPr>
      <w:r>
        <w:rPr>
          <w:rFonts w:ascii="Times New Roman"/>
          <w:b w:val="false"/>
          <w:i w:val="false"/>
          <w:color w:val="000000"/>
          <w:sz w:val="28"/>
        </w:rPr>
        <w:t>
             бюджета на ______ г. на основании заключения
</w:t>
      </w:r>
    </w:p>
    <w:p>
      <w:pPr>
        <w:spacing w:after="0"/>
        <w:ind w:left="0"/>
        <w:jc w:val="both"/>
      </w:pPr>
      <w:r>
        <w:rPr>
          <w:rFonts w:ascii="Times New Roman"/>
          <w:b w:val="false"/>
          <w:i w:val="false"/>
          <w:color w:val="000000"/>
          <w:sz w:val="28"/>
        </w:rPr>
        <w:t>
                   от "____" _____________ г. N _____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Наименование!Уменьшить  !   Коды бюджетной классификации   !
</w:t>
      </w:r>
    </w:p>
    <w:p>
      <w:pPr>
        <w:spacing w:after="0"/>
        <w:ind w:left="0"/>
        <w:jc w:val="both"/>
      </w:pPr>
      <w:r>
        <w:rPr>
          <w:rFonts w:ascii="Times New Roman"/>
          <w:b w:val="false"/>
          <w:i w:val="false"/>
          <w:color w:val="000000"/>
          <w:sz w:val="28"/>
        </w:rPr>
        <w:t>
            !(увеличить)!----------------------------------!---------------
</w:t>
      </w:r>
    </w:p>
    <w:p>
      <w:pPr>
        <w:spacing w:after="0"/>
        <w:ind w:left="0"/>
        <w:jc w:val="both"/>
      </w:pPr>
      <w:r>
        <w:rPr>
          <w:rFonts w:ascii="Times New Roman"/>
          <w:b w:val="false"/>
          <w:i w:val="false"/>
          <w:color w:val="000000"/>
          <w:sz w:val="28"/>
        </w:rPr>
        <w:t>
            !           !Функц.!Учрежд.!Прогр.!Под- !Специ-!Всего!
</w:t>
      </w:r>
    </w:p>
    <w:p>
      <w:pPr>
        <w:spacing w:after="0"/>
        <w:ind w:left="0"/>
        <w:jc w:val="both"/>
      </w:pPr>
      <w:r>
        <w:rPr>
          <w:rFonts w:ascii="Times New Roman"/>
          <w:b w:val="false"/>
          <w:i w:val="false"/>
          <w:color w:val="000000"/>
          <w:sz w:val="28"/>
        </w:rPr>
        <w:t>
            !           !группа!       !      !прог.!фика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Сумма изменений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т.ч. помесячно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январь!февраль!март!апрель!май!июнь!июль!август!сентябрь!октябрь!ноя-!дека-
</w:t>
      </w:r>
    </w:p>
    <w:p>
      <w:pPr>
        <w:spacing w:after="0"/>
        <w:ind w:left="0"/>
        <w:jc w:val="both"/>
      </w:pPr>
      <w:r>
        <w:rPr>
          <w:rFonts w:ascii="Times New Roman"/>
          <w:b w:val="false"/>
          <w:i w:val="false"/>
          <w:color w:val="000000"/>
          <w:sz w:val="28"/>
        </w:rPr>
        <w:t>
      !       !    !      !   !    !    !      !        !       !брь !брь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Проверено: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Зам.директора        Начальник Управления          Начальник Управления    
</w:t>
      </w:r>
    </w:p>
    <w:p>
      <w:pPr>
        <w:spacing w:after="0"/>
        <w:ind w:left="0"/>
        <w:jc w:val="both"/>
      </w:pPr>
      <w:r>
        <w:rPr>
          <w:rFonts w:ascii="Times New Roman"/>
          <w:b w:val="false"/>
          <w:i w:val="false"/>
          <w:color w:val="000000"/>
          <w:sz w:val="28"/>
        </w:rPr>
        <w:t>
Бюджетного           методологии бюджетного        планирования и
</w:t>
      </w:r>
    </w:p>
    <w:p>
      <w:pPr>
        <w:spacing w:after="0"/>
        <w:ind w:left="0"/>
        <w:jc w:val="both"/>
      </w:pPr>
      <w:r>
        <w:rPr>
          <w:rFonts w:ascii="Times New Roman"/>
          <w:b w:val="false"/>
          <w:i w:val="false"/>
          <w:color w:val="000000"/>
          <w:sz w:val="28"/>
        </w:rPr>
        <w:t>
Департамента         процесса                      исполнения              
</w:t>
      </w:r>
    </w:p>
    <w:p>
      <w:pPr>
        <w:spacing w:after="0"/>
        <w:ind w:left="0"/>
        <w:jc w:val="both"/>
      </w:pPr>
      <w:r>
        <w:rPr>
          <w:rFonts w:ascii="Times New Roman"/>
          <w:b w:val="false"/>
          <w:i w:val="false"/>
          <w:color w:val="000000"/>
          <w:sz w:val="28"/>
        </w:rPr>
        <w:t>
                                                   государственного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______________       ______________________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Составлено: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функционального 
</w:t>
      </w:r>
    </w:p>
    <w:p>
      <w:pPr>
        <w:spacing w:after="0"/>
        <w:ind w:left="0"/>
        <w:jc w:val="both"/>
      </w:pPr>
      <w:r>
        <w:rPr>
          <w:rFonts w:ascii="Times New Roman"/>
          <w:b w:val="false"/>
          <w:i w:val="false"/>
          <w:color w:val="000000"/>
          <w:sz w:val="28"/>
        </w:rPr>
        <w:t>
подразделения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22
</w:t>
      </w:r>
    </w:p>
    <w:p>
      <w:pPr>
        <w:spacing w:after="0"/>
        <w:ind w:left="0"/>
        <w:jc w:val="both"/>
      </w:pPr>
      <w:r>
        <w:rPr>
          <w:rFonts w:ascii="Times New Roman"/>
          <w:b w:val="false"/>
          <w:i w:val="false"/>
          <w:color w:val="000000"/>
          <w:sz w:val="28"/>
        </w:rPr>
        <w:t>
     Форма 1МБР
</w:t>
      </w:r>
    </w:p>
    <w:p>
      <w:pPr>
        <w:spacing w:after="0"/>
        <w:ind w:left="0"/>
        <w:jc w:val="both"/>
      </w:pPr>
      <w:r>
        <w:rPr>
          <w:rFonts w:ascii="Times New Roman"/>
          <w:b w:val="false"/>
          <w:i w:val="false"/>
          <w:color w:val="000000"/>
          <w:sz w:val="28"/>
        </w:rPr>
        <w:t>
     (форма 1МБР-СУБВ)
</w:t>
      </w:r>
    </w:p>
    <w:p>
      <w:pPr>
        <w:spacing w:after="0"/>
        <w:ind w:left="0"/>
        <w:jc w:val="both"/>
      </w:pPr>
      <w:r>
        <w:rPr>
          <w:rFonts w:ascii="Times New Roman"/>
          <w:b w:val="false"/>
          <w:i w:val="false"/>
          <w:color w:val="000000"/>
          <w:sz w:val="28"/>
        </w:rPr>
        <w:t>
     Финансовое разрешение N_____
</w:t>
      </w:r>
    </w:p>
    <w:p>
      <w:pPr>
        <w:spacing w:after="0"/>
        <w:ind w:left="0"/>
        <w:jc w:val="both"/>
      </w:pPr>
      <w:r>
        <w:rPr>
          <w:rFonts w:ascii="Times New Roman"/>
          <w:b w:val="false"/>
          <w:i w:val="false"/>
          <w:color w:val="000000"/>
          <w:sz w:val="28"/>
        </w:rPr>
        <w:t>
     Дата__________
</w:t>
      </w:r>
    </w:p>
    <w:p>
      <w:pPr>
        <w:spacing w:after="0"/>
        <w:ind w:left="0"/>
        <w:jc w:val="both"/>
      </w:pPr>
      <w:r>
        <w:rPr>
          <w:rFonts w:ascii="Times New Roman"/>
          <w:b w:val="false"/>
          <w:i w:val="false"/>
          <w:color w:val="000000"/>
          <w:sz w:val="28"/>
        </w:rPr>
        <w:t>
     Кому___________________________
</w:t>
      </w:r>
    </w:p>
    <w:p>
      <w:pPr>
        <w:spacing w:after="0"/>
        <w:ind w:left="0"/>
        <w:jc w:val="both"/>
      </w:pPr>
      <w:r>
        <w:rPr>
          <w:rFonts w:ascii="Times New Roman"/>
          <w:b w:val="false"/>
          <w:i w:val="false"/>
          <w:color w:val="000000"/>
          <w:sz w:val="28"/>
        </w:rPr>
        <w:t>
         (наименование бенефициара)
</w:t>
      </w:r>
    </w:p>
    <w:p>
      <w:pPr>
        <w:spacing w:after="0"/>
        <w:ind w:left="0"/>
        <w:jc w:val="both"/>
      </w:pPr>
      <w:r>
        <w:rPr>
          <w:rFonts w:ascii="Times New Roman"/>
          <w:b w:val="false"/>
          <w:i w:val="false"/>
          <w:color w:val="000000"/>
          <w:sz w:val="28"/>
        </w:rPr>
        <w:t>
     Срок действия данного разрешения по 31 декабря______г.
</w:t>
      </w:r>
    </w:p>
    <w:p>
      <w:pPr>
        <w:spacing w:after="0"/>
        <w:ind w:left="0"/>
        <w:jc w:val="both"/>
      </w:pPr>
      <w:r>
        <w:rPr>
          <w:rFonts w:ascii="Times New Roman"/>
          <w:b w:val="false"/>
          <w:i w:val="false"/>
          <w:color w:val="000000"/>
          <w:sz w:val="28"/>
        </w:rPr>
        <w:t>
     Вам разрешается распределить подведомственным
</w:t>
      </w:r>
    </w:p>
    <w:p>
      <w:pPr>
        <w:spacing w:after="0"/>
        <w:ind w:left="0"/>
        <w:jc w:val="both"/>
      </w:pPr>
      <w:r>
        <w:rPr>
          <w:rFonts w:ascii="Times New Roman"/>
          <w:b w:val="false"/>
          <w:i w:val="false"/>
          <w:color w:val="000000"/>
          <w:sz w:val="28"/>
        </w:rPr>
        <w:t>
     государственным учреждениям установленные на________финансовый год
</w:t>
      </w:r>
    </w:p>
    <w:p>
      <w:pPr>
        <w:spacing w:after="0"/>
        <w:ind w:left="0"/>
        <w:jc w:val="both"/>
      </w:pPr>
      <w:r>
        <w:rPr>
          <w:rFonts w:ascii="Times New Roman"/>
          <w:b w:val="false"/>
          <w:i w:val="false"/>
          <w:color w:val="000000"/>
          <w:sz w:val="28"/>
        </w:rPr>
        <w:t>
     лимиты расходования бюджетных ассигнований.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финансового управления
</w:t>
      </w:r>
    </w:p>
    <w:p>
      <w:pPr>
        <w:spacing w:after="0"/>
        <w:ind w:left="0"/>
        <w:jc w:val="both"/>
      </w:pPr>
      <w:r>
        <w:rPr>
          <w:rFonts w:ascii="Times New Roman"/>
          <w:b w:val="false"/>
          <w:i w:val="false"/>
          <w:color w:val="000000"/>
          <w:sz w:val="28"/>
        </w:rPr>
        <w:t>
     (Заведующий городским, районным финансовым отделом)____________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Единица измерения:_________________тенге___________________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бюджетной!Планируемое!Предварительное!Текущее!Разрешено!Замечания !
</w:t>
      </w:r>
    </w:p>
    <w:p>
      <w:pPr>
        <w:spacing w:after="0"/>
        <w:ind w:left="0"/>
        <w:jc w:val="both"/>
      </w:pPr>
      <w:r>
        <w:rPr>
          <w:rFonts w:ascii="Times New Roman"/>
          <w:b w:val="false"/>
          <w:i w:val="false"/>
          <w:color w:val="000000"/>
          <w:sz w:val="28"/>
        </w:rPr>
        <w:t>
классификации!разрешение !разрешение     !разре -!с начала !          !
</w:t>
      </w:r>
    </w:p>
    <w:p>
      <w:pPr>
        <w:spacing w:after="0"/>
        <w:ind w:left="0"/>
        <w:jc w:val="both"/>
      </w:pPr>
      <w:r>
        <w:rPr>
          <w:rFonts w:ascii="Times New Roman"/>
          <w:b w:val="false"/>
          <w:i w:val="false"/>
          <w:color w:val="000000"/>
          <w:sz w:val="28"/>
        </w:rPr>
        <w:t>
             !на год     !               !шение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Финансовое разрешение выписано на_____________________________________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отдела______________________________________
</w:t>
      </w:r>
    </w:p>
    <w:p>
      <w:pPr>
        <w:spacing w:after="0"/>
        <w:ind w:left="0"/>
        <w:jc w:val="both"/>
      </w:pPr>
      <w:r>
        <w:rPr>
          <w:rFonts w:ascii="Times New Roman"/>
          <w:b w:val="false"/>
          <w:i w:val="false"/>
          <w:color w:val="000000"/>
          <w:sz w:val="28"/>
        </w:rPr>
        <w:t>
Подпись ответственного исполнителя_____________________________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23
</w:t>
      </w:r>
    </w:p>
    <w:p>
      <w:pPr>
        <w:spacing w:after="0"/>
        <w:ind w:left="0"/>
        <w:jc w:val="both"/>
      </w:pPr>
      <w:r>
        <w:rPr>
          <w:rFonts w:ascii="Times New Roman"/>
          <w:b w:val="false"/>
          <w:i w:val="false"/>
          <w:color w:val="000000"/>
          <w:sz w:val="28"/>
        </w:rPr>
        <w:t>
     Форма 1МБЗ
</w:t>
      </w:r>
    </w:p>
    <w:p>
      <w:pPr>
        <w:spacing w:after="0"/>
        <w:ind w:left="0"/>
        <w:jc w:val="both"/>
      </w:pPr>
      <w:r>
        <w:rPr>
          <w:rFonts w:ascii="Times New Roman"/>
          <w:b w:val="false"/>
          <w:i w:val="false"/>
          <w:color w:val="000000"/>
          <w:sz w:val="28"/>
        </w:rPr>
        <w:t>
     (форма 1МБЗ-СУБВ)
</w:t>
      </w:r>
    </w:p>
    <w:p>
      <w:pPr>
        <w:spacing w:after="0"/>
        <w:ind w:left="0"/>
        <w:jc w:val="both"/>
      </w:pPr>
      <w:r>
        <w:rPr>
          <w:rFonts w:ascii="Times New Roman"/>
          <w:b w:val="false"/>
          <w:i w:val="false"/>
          <w:color w:val="000000"/>
          <w:sz w:val="28"/>
        </w:rPr>
        <w:t>
     Финансовое разрешение N_____
</w:t>
      </w:r>
    </w:p>
    <w:p>
      <w:pPr>
        <w:spacing w:after="0"/>
        <w:ind w:left="0"/>
        <w:jc w:val="both"/>
      </w:pPr>
      <w:r>
        <w:rPr>
          <w:rFonts w:ascii="Times New Roman"/>
          <w:b w:val="false"/>
          <w:i w:val="false"/>
          <w:color w:val="000000"/>
          <w:sz w:val="28"/>
        </w:rPr>
        <w:t>
     Дата__________
</w:t>
      </w:r>
    </w:p>
    <w:p>
      <w:pPr>
        <w:spacing w:after="0"/>
        <w:ind w:left="0"/>
        <w:jc w:val="both"/>
      </w:pPr>
      <w:r>
        <w:rPr>
          <w:rFonts w:ascii="Times New Roman"/>
          <w:b w:val="false"/>
          <w:i w:val="false"/>
          <w:color w:val="000000"/>
          <w:sz w:val="28"/>
        </w:rPr>
        <w:t>
     Кому___________________________
</w:t>
      </w:r>
    </w:p>
    <w:p>
      <w:pPr>
        <w:spacing w:after="0"/>
        <w:ind w:left="0"/>
        <w:jc w:val="both"/>
      </w:pPr>
      <w:r>
        <w:rPr>
          <w:rFonts w:ascii="Times New Roman"/>
          <w:b w:val="false"/>
          <w:i w:val="false"/>
          <w:color w:val="000000"/>
          <w:sz w:val="28"/>
        </w:rPr>
        <w:t>
         (наименование бенефициара)
</w:t>
      </w:r>
    </w:p>
    <w:p>
      <w:pPr>
        <w:spacing w:after="0"/>
        <w:ind w:left="0"/>
        <w:jc w:val="both"/>
      </w:pPr>
      <w:r>
        <w:rPr>
          <w:rFonts w:ascii="Times New Roman"/>
          <w:b w:val="false"/>
          <w:i w:val="false"/>
          <w:color w:val="000000"/>
          <w:sz w:val="28"/>
        </w:rPr>
        <w:t>
     Вам разрешено производить расходы в пределах лимитов,     
</w:t>
      </w:r>
    </w:p>
    <w:p>
      <w:pPr>
        <w:spacing w:after="0"/>
        <w:ind w:left="0"/>
        <w:jc w:val="both"/>
      </w:pPr>
      <w:r>
        <w:rPr>
          <w:rFonts w:ascii="Times New Roman"/>
          <w:b w:val="false"/>
          <w:i w:val="false"/>
          <w:color w:val="000000"/>
          <w:sz w:val="28"/>
        </w:rPr>
        <w:t>
     установленных на________финансовый год.
</w:t>
      </w:r>
    </w:p>
    <w:p>
      <w:pPr>
        <w:spacing w:after="0"/>
        <w:ind w:left="0"/>
        <w:jc w:val="both"/>
      </w:pPr>
      <w:r>
        <w:rPr>
          <w:rFonts w:ascii="Times New Roman"/>
          <w:b w:val="false"/>
          <w:i w:val="false"/>
          <w:color w:val="000000"/>
          <w:sz w:val="28"/>
        </w:rPr>
        <w:t>
     Срок действия данного разрешения по 31 декабря______г.
</w:t>
      </w:r>
    </w:p>
    <w:p>
      <w:pPr>
        <w:spacing w:after="0"/>
        <w:ind w:left="0"/>
        <w:jc w:val="both"/>
      </w:pPr>
      <w:r>
        <w:rPr>
          <w:rFonts w:ascii="Times New Roman"/>
          <w:b w:val="false"/>
          <w:i w:val="false"/>
          <w:color w:val="000000"/>
          <w:sz w:val="28"/>
        </w:rPr>
        <w:t>
     Вам разрешается брать на себя финансовые обязательства по расходу за 
</w:t>
      </w:r>
    </w:p>
    <w:p>
      <w:pPr>
        <w:spacing w:after="0"/>
        <w:ind w:left="0"/>
        <w:jc w:val="both"/>
      </w:pPr>
      <w:r>
        <w:rPr>
          <w:rFonts w:ascii="Times New Roman"/>
          <w:b w:val="false"/>
          <w:i w:val="false"/>
          <w:color w:val="000000"/>
          <w:sz w:val="28"/>
        </w:rPr>
        <w:t>
счет бюджетных ассигнований в пределах установленного данным разрешением   
</w:t>
      </w:r>
    </w:p>
    <w:p>
      <w:pPr>
        <w:spacing w:after="0"/>
        <w:ind w:left="0"/>
        <w:jc w:val="both"/>
      </w:pPr>
      <w:r>
        <w:rPr>
          <w:rFonts w:ascii="Times New Roman"/>
          <w:b w:val="false"/>
          <w:i w:val="false"/>
          <w:color w:val="000000"/>
          <w:sz w:val="28"/>
        </w:rPr>
        <w:t>
лимита.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финансового управления
</w:t>
      </w:r>
    </w:p>
    <w:p>
      <w:pPr>
        <w:spacing w:after="0"/>
        <w:ind w:left="0"/>
        <w:jc w:val="both"/>
      </w:pPr>
      <w:r>
        <w:rPr>
          <w:rFonts w:ascii="Times New Roman"/>
          <w:b w:val="false"/>
          <w:i w:val="false"/>
          <w:color w:val="000000"/>
          <w:sz w:val="28"/>
        </w:rPr>
        <w:t>
     (Заведующий городским, районным финансовым отделом)____________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Единица измерения:_________________тенге___________________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бюджетной!Планируемое!Предварительное!Текущее!Разрешено!Замечания !
</w:t>
      </w:r>
    </w:p>
    <w:p>
      <w:pPr>
        <w:spacing w:after="0"/>
        <w:ind w:left="0"/>
        <w:jc w:val="both"/>
      </w:pPr>
      <w:r>
        <w:rPr>
          <w:rFonts w:ascii="Times New Roman"/>
          <w:b w:val="false"/>
          <w:i w:val="false"/>
          <w:color w:val="000000"/>
          <w:sz w:val="28"/>
        </w:rPr>
        <w:t>
классификации!разрешение !разрешение     !разре -!с начала !          !
</w:t>
      </w:r>
    </w:p>
    <w:p>
      <w:pPr>
        <w:spacing w:after="0"/>
        <w:ind w:left="0"/>
        <w:jc w:val="both"/>
      </w:pPr>
      <w:r>
        <w:rPr>
          <w:rFonts w:ascii="Times New Roman"/>
          <w:b w:val="false"/>
          <w:i w:val="false"/>
          <w:color w:val="000000"/>
          <w:sz w:val="28"/>
        </w:rPr>
        <w:t>
             !на год     !               !шение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Финансовое разрешение выписано на_____________________________________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отдела______________________________________
</w:t>
      </w:r>
    </w:p>
    <w:p>
      <w:pPr>
        <w:spacing w:after="0"/>
        <w:ind w:left="0"/>
        <w:jc w:val="both"/>
      </w:pPr>
      <w:r>
        <w:rPr>
          <w:rFonts w:ascii="Times New Roman"/>
          <w:b w:val="false"/>
          <w:i w:val="false"/>
          <w:color w:val="000000"/>
          <w:sz w:val="28"/>
        </w:rPr>
        <w:t>
Подпись ответственного исполнителя_____________________________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203                                         Приложение N 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                      
</w:t>
      </w:r>
    </w:p>
    <w:p>
      <w:pPr>
        <w:spacing w:after="0"/>
        <w:ind w:left="0"/>
        <w:jc w:val="both"/>
      </w:pPr>
      <w:r>
        <w:rPr>
          <w:rFonts w:ascii="Times New Roman"/>
          <w:b w:val="false"/>
          <w:i w:val="false"/>
          <w:color w:val="000000"/>
          <w:sz w:val="28"/>
        </w:rPr>
        <w:t>
           об изменении росписи расходов финоргана на ____ г.
</w:t>
      </w:r>
    </w:p>
    <w:p>
      <w:pPr>
        <w:spacing w:after="0"/>
        <w:ind w:left="0"/>
        <w:jc w:val="both"/>
      </w:pPr>
      <w:r>
        <w:rPr>
          <w:rFonts w:ascii="Times New Roman"/>
          <w:b w:val="false"/>
          <w:i w:val="false"/>
          <w:color w:val="000000"/>
          <w:sz w:val="28"/>
        </w:rPr>
        <w:t>
      на основании заключения от "__" ___________ _____г. N_______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Наименование  !  Уменьшить   !     Коды бюджетной классификации       
</w:t>
      </w:r>
    </w:p>
    <w:p>
      <w:pPr>
        <w:spacing w:after="0"/>
        <w:ind w:left="0"/>
        <w:jc w:val="both"/>
      </w:pPr>
      <w:r>
        <w:rPr>
          <w:rFonts w:ascii="Times New Roman"/>
          <w:b w:val="false"/>
          <w:i w:val="false"/>
          <w:color w:val="000000"/>
          <w:sz w:val="28"/>
        </w:rPr>
        <w:t>
              !или увеличить !------------------------------------------
</w:t>
      </w:r>
    </w:p>
    <w:p>
      <w:pPr>
        <w:spacing w:after="0"/>
        <w:ind w:left="0"/>
        <w:jc w:val="both"/>
      </w:pPr>
      <w:r>
        <w:rPr>
          <w:rFonts w:ascii="Times New Roman"/>
          <w:b w:val="false"/>
          <w:i w:val="false"/>
          <w:color w:val="000000"/>
          <w:sz w:val="28"/>
        </w:rPr>
        <w:t>
              !              !Функц.!Подфунк-!Учреж.!Про!Под-!Спе-!Всего
</w:t>
      </w:r>
    </w:p>
    <w:p>
      <w:pPr>
        <w:spacing w:after="0"/>
        <w:ind w:left="0"/>
        <w:jc w:val="both"/>
      </w:pPr>
      <w:r>
        <w:rPr>
          <w:rFonts w:ascii="Times New Roman"/>
          <w:b w:val="false"/>
          <w:i w:val="false"/>
          <w:color w:val="000000"/>
          <w:sz w:val="28"/>
        </w:rPr>
        <w:t>
              !              !группа! ция    !      !гр.!прог!ци- !
</w:t>
      </w:r>
    </w:p>
    <w:p>
      <w:pPr>
        <w:spacing w:after="0"/>
        <w:ind w:left="0"/>
        <w:jc w:val="both"/>
      </w:pPr>
      <w:r>
        <w:rPr>
          <w:rFonts w:ascii="Times New Roman"/>
          <w:b w:val="false"/>
          <w:i w:val="false"/>
          <w:color w:val="000000"/>
          <w:sz w:val="28"/>
        </w:rPr>
        <w:t>
              !              !      !        !      !   !    !фика!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Сумма изменений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т.ч. помесячно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!январь!февраль!март!апрель!май!июнь!июль!август!сентябрь!октябрь!ноябрь!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     
</w:t>
      </w:r>
    </w:p>
    <w:p>
      <w:pPr>
        <w:spacing w:after="0"/>
        <w:ind w:left="0"/>
        <w:jc w:val="both"/>
      </w:pPr>
      <w:r>
        <w:rPr>
          <w:rFonts w:ascii="Times New Roman"/>
          <w:b w:val="false"/>
          <w:i w:val="false"/>
          <w:color w:val="000000"/>
          <w:sz w:val="28"/>
        </w:rPr>
        <w:t>
декабрь!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финоргана________________
</w:t>
      </w:r>
    </w:p>
    <w:p>
      <w:pPr>
        <w:spacing w:after="0"/>
        <w:ind w:left="0"/>
        <w:jc w:val="both"/>
      </w:pPr>
      <w:r>
        <w:rPr>
          <w:rFonts w:ascii="Times New Roman"/>
          <w:b w:val="false"/>
          <w:i w:val="false"/>
          <w:color w:val="000000"/>
          <w:sz w:val="28"/>
        </w:rPr>
        <w:t>
   Начальник бюджетного отдела____________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303                                      Приложение N 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
</w:t>
      </w:r>
    </w:p>
    <w:p>
      <w:pPr>
        <w:spacing w:after="0"/>
        <w:ind w:left="0"/>
        <w:jc w:val="both"/>
      </w:pPr>
      <w:r>
        <w:rPr>
          <w:rFonts w:ascii="Times New Roman"/>
          <w:b w:val="false"/>
          <w:i w:val="false"/>
          <w:color w:val="000000"/>
          <w:sz w:val="28"/>
        </w:rPr>
        <w:t>
            об изменении росписи доходов финоргана на  ____ г.
</w:t>
      </w:r>
    </w:p>
    <w:p>
      <w:pPr>
        <w:spacing w:after="0"/>
        <w:ind w:left="0"/>
        <w:jc w:val="both"/>
      </w:pPr>
      <w:r>
        <w:rPr>
          <w:rFonts w:ascii="Times New Roman"/>
          <w:b w:val="false"/>
          <w:i w:val="false"/>
          <w:color w:val="000000"/>
          <w:sz w:val="28"/>
        </w:rPr>
        <w:t>
            на основании заключения от " __ " _________  ____ г. N___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!Уменьшить!   Коды бюджетной классификации         !
</w:t>
      </w:r>
    </w:p>
    <w:p>
      <w:pPr>
        <w:spacing w:after="0"/>
        <w:ind w:left="0"/>
        <w:jc w:val="both"/>
      </w:pPr>
      <w:r>
        <w:rPr>
          <w:rFonts w:ascii="Times New Roman"/>
          <w:b w:val="false"/>
          <w:i w:val="false"/>
          <w:color w:val="000000"/>
          <w:sz w:val="28"/>
        </w:rPr>
        <w:t>
Наименование!или      !----------------------------------------!
</w:t>
      </w:r>
    </w:p>
    <w:p>
      <w:pPr>
        <w:spacing w:after="0"/>
        <w:ind w:left="0"/>
        <w:jc w:val="both"/>
      </w:pPr>
      <w:r>
        <w:rPr>
          <w:rFonts w:ascii="Times New Roman"/>
          <w:b w:val="false"/>
          <w:i w:val="false"/>
          <w:color w:val="000000"/>
          <w:sz w:val="28"/>
        </w:rPr>
        <w:t>
            !увеличить!Категория!Класс!Подкласс!Специфика!Всего!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Сумма изменений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т.ч. помесячно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январь!февраль!март!апрель!май!июнь!июль!ав- !сентябрь!октябрь!но- !де-   !
</w:t>
      </w:r>
    </w:p>
    <w:p>
      <w:pPr>
        <w:spacing w:after="0"/>
        <w:ind w:left="0"/>
        <w:jc w:val="both"/>
      </w:pPr>
      <w:r>
        <w:rPr>
          <w:rFonts w:ascii="Times New Roman"/>
          <w:b w:val="false"/>
          <w:i w:val="false"/>
          <w:color w:val="000000"/>
          <w:sz w:val="28"/>
        </w:rPr>
        <w:t>
      !       !    !      !   !    !    !густ!        !       !ябрь!кабрь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финоргана________________
</w:t>
      </w:r>
    </w:p>
    <w:p>
      <w:pPr>
        <w:spacing w:after="0"/>
        <w:ind w:left="0"/>
        <w:jc w:val="both"/>
      </w:pPr>
      <w:r>
        <w:rPr>
          <w:rFonts w:ascii="Times New Roman"/>
          <w:b w:val="false"/>
          <w:i w:val="false"/>
          <w:color w:val="000000"/>
          <w:sz w:val="28"/>
        </w:rPr>
        <w:t>
Начальник бюджетного отдела___________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26
</w:t>
      </w:r>
    </w:p>
    <w:p>
      <w:pPr>
        <w:spacing w:after="0"/>
        <w:ind w:left="0"/>
        <w:jc w:val="both"/>
      </w:pPr>
      <w:r>
        <w:rPr>
          <w:rFonts w:ascii="Times New Roman"/>
          <w:b w:val="false"/>
          <w:i w:val="false"/>
          <w:color w:val="000000"/>
          <w:sz w:val="28"/>
        </w:rPr>
        <w:t>
                                  Дата изготовления _________________
</w:t>
      </w:r>
    </w:p>
    <w:p>
      <w:pPr>
        <w:spacing w:after="0"/>
        <w:ind w:left="0"/>
        <w:jc w:val="both"/>
      </w:pPr>
      <w:r>
        <w:rPr>
          <w:rFonts w:ascii="Times New Roman"/>
          <w:b w:val="false"/>
          <w:i w:val="false"/>
          <w:color w:val="000000"/>
          <w:sz w:val="28"/>
        </w:rPr>
        <w:t>
                                  Время______________________________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Роспись расходов на_____год
</w:t>
      </w:r>
    </w:p>
    <w:p>
      <w:pPr>
        <w:spacing w:after="0"/>
        <w:ind w:left="0"/>
        <w:jc w:val="both"/>
      </w:pPr>
      <w:r>
        <w:rPr>
          <w:rFonts w:ascii="Times New Roman"/>
          <w:b w:val="false"/>
          <w:i w:val="false"/>
          <w:color w:val="000000"/>
          <w:sz w:val="28"/>
        </w:rPr>
        <w:t>
ф.200               МФО____________    Дата____________
</w:t>
      </w:r>
    </w:p>
    <w:p>
      <w:pPr>
        <w:spacing w:after="0"/>
        <w:ind w:left="0"/>
        <w:jc w:val="both"/>
      </w:pPr>
      <w:r>
        <w:rPr>
          <w:rFonts w:ascii="Times New Roman"/>
          <w:b w:val="false"/>
          <w:i w:val="false"/>
          <w:color w:val="000000"/>
          <w:sz w:val="28"/>
        </w:rPr>
        <w:t>
                    наименование финоргана_____________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Функциональная группа
</w:t>
      </w:r>
    </w:p>
    <w:p>
      <w:pPr>
        <w:spacing w:after="0"/>
        <w:ind w:left="0"/>
        <w:jc w:val="both"/>
      </w:pPr>
      <w:r>
        <w:rPr>
          <w:rFonts w:ascii="Times New Roman"/>
          <w:b w:val="false"/>
          <w:i w:val="false"/>
          <w:color w:val="000000"/>
          <w:sz w:val="28"/>
        </w:rPr>
        <w:t>
 !Подфункция     
</w:t>
      </w:r>
    </w:p>
    <w:p>
      <w:pPr>
        <w:spacing w:after="0"/>
        <w:ind w:left="0"/>
        <w:jc w:val="both"/>
      </w:pPr>
      <w:r>
        <w:rPr>
          <w:rFonts w:ascii="Times New Roman"/>
          <w:b w:val="false"/>
          <w:i w:val="false"/>
          <w:color w:val="000000"/>
          <w:sz w:val="28"/>
        </w:rPr>
        <w:t>
   !Учреждение
</w:t>
      </w:r>
    </w:p>
    <w:p>
      <w:pPr>
        <w:spacing w:after="0"/>
        <w:ind w:left="0"/>
        <w:jc w:val="both"/>
      </w:pPr>
      <w:r>
        <w:rPr>
          <w:rFonts w:ascii="Times New Roman"/>
          <w:b w:val="false"/>
          <w:i w:val="false"/>
          <w:color w:val="000000"/>
          <w:sz w:val="28"/>
        </w:rPr>
        <w:t>
     !Программа
</w:t>
      </w:r>
    </w:p>
    <w:p>
      <w:pPr>
        <w:spacing w:after="0"/>
        <w:ind w:left="0"/>
        <w:jc w:val="both"/>
      </w:pPr>
      <w:r>
        <w:rPr>
          <w:rFonts w:ascii="Times New Roman"/>
          <w:b w:val="false"/>
          <w:i w:val="false"/>
          <w:color w:val="000000"/>
          <w:sz w:val="28"/>
        </w:rPr>
        <w:t>
        !Подпрограмма            
</w:t>
      </w:r>
    </w:p>
    <w:p>
      <w:pPr>
        <w:spacing w:after="0"/>
        <w:ind w:left="0"/>
        <w:jc w:val="both"/>
      </w:pPr>
      <w:r>
        <w:rPr>
          <w:rFonts w:ascii="Times New Roman"/>
          <w:b w:val="false"/>
          <w:i w:val="false"/>
          <w:color w:val="000000"/>
          <w:sz w:val="28"/>
        </w:rPr>
        <w:t>
          !Специфика             !План  !январь!февраль!март!апрель!май!
</w:t>
      </w:r>
    </w:p>
    <w:p>
      <w:pPr>
        <w:spacing w:after="0"/>
        <w:ind w:left="0"/>
        <w:jc w:val="both"/>
      </w:pPr>
      <w:r>
        <w:rPr>
          <w:rFonts w:ascii="Times New Roman"/>
          <w:b w:val="false"/>
          <w:i w:val="false"/>
          <w:color w:val="000000"/>
          <w:sz w:val="28"/>
        </w:rPr>
        <w:t>
             !  Наименование     !на год!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1!2!3!4!5 !6 !         7         !   8  !   9  !  10   ! 11 !  12  !13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!Всего расходов: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июнь!июль!август!сентябрь!октябрь!ноябрь!декабрь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14 ! 15 !  16  !  17    !  18   !   19 !   20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_________________
</w:t>
      </w:r>
    </w:p>
    <w:p>
      <w:pPr>
        <w:spacing w:after="0"/>
        <w:ind w:left="0"/>
        <w:jc w:val="both"/>
      </w:pPr>
      <w:r>
        <w:rPr>
          <w:rFonts w:ascii="Times New Roman"/>
          <w:b w:val="false"/>
          <w:i w:val="false"/>
          <w:color w:val="000000"/>
          <w:sz w:val="28"/>
        </w:rPr>
        <w:t>
                                  Время______________________________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Роспись расходов на_____год
</w:t>
      </w:r>
    </w:p>
    <w:p>
      <w:pPr>
        <w:spacing w:after="0"/>
        <w:ind w:left="0"/>
        <w:jc w:val="both"/>
      </w:pPr>
      <w:r>
        <w:rPr>
          <w:rFonts w:ascii="Times New Roman"/>
          <w:b w:val="false"/>
          <w:i w:val="false"/>
          <w:color w:val="000000"/>
          <w:sz w:val="28"/>
        </w:rPr>
        <w:t>
ф.300               МФО____________    Дата____________
</w:t>
      </w:r>
    </w:p>
    <w:p>
      <w:pPr>
        <w:spacing w:after="0"/>
        <w:ind w:left="0"/>
        <w:jc w:val="both"/>
      </w:pPr>
      <w:r>
        <w:rPr>
          <w:rFonts w:ascii="Times New Roman"/>
          <w:b w:val="false"/>
          <w:i w:val="false"/>
          <w:color w:val="000000"/>
          <w:sz w:val="28"/>
        </w:rPr>
        <w:t>
                    наименование финоргана_____________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Категория             
</w:t>
      </w:r>
    </w:p>
    <w:p>
      <w:pPr>
        <w:spacing w:after="0"/>
        <w:ind w:left="0"/>
        <w:jc w:val="both"/>
      </w:pPr>
      <w:r>
        <w:rPr>
          <w:rFonts w:ascii="Times New Roman"/>
          <w:b w:val="false"/>
          <w:i w:val="false"/>
          <w:color w:val="000000"/>
          <w:sz w:val="28"/>
        </w:rPr>
        <w:t>
 !Класс          
</w:t>
      </w:r>
    </w:p>
    <w:p>
      <w:pPr>
        <w:spacing w:after="0"/>
        <w:ind w:left="0"/>
        <w:jc w:val="both"/>
      </w:pPr>
      <w:r>
        <w:rPr>
          <w:rFonts w:ascii="Times New Roman"/>
          <w:b w:val="false"/>
          <w:i w:val="false"/>
          <w:color w:val="000000"/>
          <w:sz w:val="28"/>
        </w:rPr>
        <w:t>
   !Подкласс     
</w:t>
      </w:r>
    </w:p>
    <w:p>
      <w:pPr>
        <w:spacing w:after="0"/>
        <w:ind w:left="0"/>
        <w:jc w:val="both"/>
      </w:pPr>
      <w:r>
        <w:rPr>
          <w:rFonts w:ascii="Times New Roman"/>
          <w:b w:val="false"/>
          <w:i w:val="false"/>
          <w:color w:val="000000"/>
          <w:sz w:val="28"/>
        </w:rPr>
        <w:t>
     !Специфика           !План  !январь!февраль!март!апрель!май!июнь!
</w:t>
      </w:r>
    </w:p>
    <w:p>
      <w:pPr>
        <w:spacing w:after="0"/>
        <w:ind w:left="0"/>
        <w:jc w:val="both"/>
      </w:pPr>
      <w:r>
        <w:rPr>
          <w:rFonts w:ascii="Times New Roman"/>
          <w:b w:val="false"/>
          <w:i w:val="false"/>
          <w:color w:val="000000"/>
          <w:sz w:val="28"/>
        </w:rPr>
        <w:t>
             !Наименование!на год!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1!2!3!4!         5        !   6  !   7  !  8    !  9 !  10  !11 !12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 ! ! !Всего доходов: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июль!август!сентябрь!октябрь!ноябрь!декабрь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 ! 14   !  15    !  16   !  17  !   18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_________________
</w:t>
      </w:r>
    </w:p>
    <w:p>
      <w:pPr>
        <w:spacing w:after="0"/>
        <w:ind w:left="0"/>
        <w:jc w:val="both"/>
      </w:pPr>
      <w:r>
        <w:rPr>
          <w:rFonts w:ascii="Times New Roman"/>
          <w:b w:val="false"/>
          <w:i w:val="false"/>
          <w:color w:val="000000"/>
          <w:sz w:val="28"/>
        </w:rPr>
        <w:t>
                                  Время______________________________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Уточненный план
</w:t>
      </w:r>
    </w:p>
    <w:p>
      <w:pPr>
        <w:spacing w:after="0"/>
        <w:ind w:left="0"/>
        <w:jc w:val="both"/>
      </w:pPr>
      <w:r>
        <w:rPr>
          <w:rFonts w:ascii="Times New Roman"/>
          <w:b w:val="false"/>
          <w:i w:val="false"/>
          <w:color w:val="000000"/>
          <w:sz w:val="28"/>
        </w:rPr>
        <w:t>
                          расходов на_____год
</w:t>
      </w:r>
    </w:p>
    <w:p>
      <w:pPr>
        <w:spacing w:after="0"/>
        <w:ind w:left="0"/>
        <w:jc w:val="both"/>
      </w:pPr>
      <w:r>
        <w:rPr>
          <w:rFonts w:ascii="Times New Roman"/>
          <w:b w:val="false"/>
          <w:i w:val="false"/>
          <w:color w:val="000000"/>
          <w:sz w:val="28"/>
        </w:rPr>
        <w:t>
ф.201               МФО____________    Дата____________
</w:t>
      </w:r>
    </w:p>
    <w:p>
      <w:pPr>
        <w:spacing w:after="0"/>
        <w:ind w:left="0"/>
        <w:jc w:val="both"/>
      </w:pPr>
      <w:r>
        <w:rPr>
          <w:rFonts w:ascii="Times New Roman"/>
          <w:b w:val="false"/>
          <w:i w:val="false"/>
          <w:color w:val="000000"/>
          <w:sz w:val="28"/>
        </w:rPr>
        <w:t>
                    наименование финоргана_____________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Функциональная группа
</w:t>
      </w:r>
    </w:p>
    <w:p>
      <w:pPr>
        <w:spacing w:after="0"/>
        <w:ind w:left="0"/>
        <w:jc w:val="both"/>
      </w:pPr>
      <w:r>
        <w:rPr>
          <w:rFonts w:ascii="Times New Roman"/>
          <w:b w:val="false"/>
          <w:i w:val="false"/>
          <w:color w:val="000000"/>
          <w:sz w:val="28"/>
        </w:rPr>
        <w:t>
 !Подфункция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!Программа
</w:t>
      </w:r>
    </w:p>
    <w:p>
      <w:pPr>
        <w:spacing w:after="0"/>
        <w:ind w:left="0"/>
        <w:jc w:val="both"/>
      </w:pPr>
      <w:r>
        <w:rPr>
          <w:rFonts w:ascii="Times New Roman"/>
          <w:b w:val="false"/>
          <w:i w:val="false"/>
          <w:color w:val="000000"/>
          <w:sz w:val="28"/>
        </w:rPr>
        <w:t>
       !Подпрограмма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!Специфика            !Утвержденный !  Изменения за истекший  !
</w:t>
      </w:r>
    </w:p>
    <w:p>
      <w:pPr>
        <w:spacing w:after="0"/>
        <w:ind w:left="0"/>
        <w:jc w:val="both"/>
      </w:pPr>
      <w:r>
        <w:rPr>
          <w:rFonts w:ascii="Times New Roman"/>
          <w:b w:val="false"/>
          <w:i w:val="false"/>
          <w:color w:val="000000"/>
          <w:sz w:val="28"/>
        </w:rPr>
        <w:t>
            !       Наименование!    план     !         период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!на год!на пе-!Справ-!Рез. !Своб.!Акт   !
</w:t>
      </w:r>
    </w:p>
    <w:p>
      <w:pPr>
        <w:spacing w:after="0"/>
        <w:ind w:left="0"/>
        <w:jc w:val="both"/>
      </w:pPr>
      <w:r>
        <w:rPr>
          <w:rFonts w:ascii="Times New Roman"/>
          <w:b w:val="false"/>
          <w:i w:val="false"/>
          <w:color w:val="000000"/>
          <w:sz w:val="28"/>
        </w:rPr>
        <w:t>
            !                   !      !риод  !ки    !фонды!ост  !ревиз.!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1!2!3!4!5 !6!         7         !   8  !   9  !  10   ! 11 !  12  !13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                   !      !      !       !    !      !     !
</w:t>
      </w:r>
    </w:p>
    <w:p>
      <w:pPr>
        <w:spacing w:after="0"/>
        <w:ind w:left="0"/>
        <w:jc w:val="both"/>
      </w:pPr>
      <w:r>
        <w:rPr>
          <w:rFonts w:ascii="Times New Roman"/>
          <w:b w:val="false"/>
          <w:i w:val="false"/>
          <w:color w:val="000000"/>
          <w:sz w:val="28"/>
        </w:rPr>
        <w:t>
 ! ! ! !  ! !Всего расходов: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Уточненный план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Итого!на год !на период!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14  !    15 !   16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 301                       Дата изготовления______________
</w:t>
      </w:r>
    </w:p>
    <w:p>
      <w:pPr>
        <w:spacing w:after="0"/>
        <w:ind w:left="0"/>
        <w:jc w:val="both"/>
      </w:pPr>
      <w:r>
        <w:rPr>
          <w:rFonts w:ascii="Times New Roman"/>
          <w:b w:val="false"/>
          <w:i w:val="false"/>
          <w:color w:val="000000"/>
          <w:sz w:val="28"/>
        </w:rPr>
        <w:t>
                                  Время__________________________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Уточненный план доходов на_________год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МФО_____________      Дата_____________
</w:t>
      </w:r>
    </w:p>
    <w:p>
      <w:pPr>
        <w:spacing w:after="0"/>
        <w:ind w:left="0"/>
        <w:jc w:val="both"/>
      </w:pPr>
      <w:r>
        <w:rPr>
          <w:rFonts w:ascii="Times New Roman"/>
          <w:b w:val="false"/>
          <w:i w:val="false"/>
          <w:color w:val="000000"/>
          <w:sz w:val="28"/>
        </w:rPr>
        <w:t>
            Наименование финоргана_________________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Категория
</w:t>
      </w:r>
    </w:p>
    <w:p>
      <w:pPr>
        <w:spacing w:after="0"/>
        <w:ind w:left="0"/>
        <w:jc w:val="both"/>
      </w:pPr>
      <w:r>
        <w:rPr>
          <w:rFonts w:ascii="Times New Roman"/>
          <w:b w:val="false"/>
          <w:i w:val="false"/>
          <w:color w:val="000000"/>
          <w:sz w:val="28"/>
        </w:rPr>
        <w:t>
  !Класс
</w:t>
      </w:r>
    </w:p>
    <w:p>
      <w:pPr>
        <w:spacing w:after="0"/>
        <w:ind w:left="0"/>
        <w:jc w:val="both"/>
      </w:pPr>
      <w:r>
        <w:rPr>
          <w:rFonts w:ascii="Times New Roman"/>
          <w:b w:val="false"/>
          <w:i w:val="false"/>
          <w:color w:val="000000"/>
          <w:sz w:val="28"/>
        </w:rPr>
        <w:t>
    !Подкласс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!Специфика            !Утвержденный план!Справки!Уточненный план !
</w:t>
      </w:r>
    </w:p>
    <w:p>
      <w:pPr>
        <w:spacing w:after="0"/>
        <w:ind w:left="0"/>
        <w:jc w:val="both"/>
      </w:pPr>
      <w:r>
        <w:rPr>
          <w:rFonts w:ascii="Times New Roman"/>
          <w:b w:val="false"/>
          <w:i w:val="false"/>
          <w:color w:val="000000"/>
          <w:sz w:val="28"/>
        </w:rPr>
        <w:t>
         !      Наименование!-----------------!       !----------------!
</w:t>
      </w:r>
    </w:p>
    <w:p>
      <w:pPr>
        <w:spacing w:after="0"/>
        <w:ind w:left="0"/>
        <w:jc w:val="both"/>
      </w:pPr>
      <w:r>
        <w:rPr>
          <w:rFonts w:ascii="Times New Roman"/>
          <w:b w:val="false"/>
          <w:i w:val="false"/>
          <w:color w:val="000000"/>
          <w:sz w:val="28"/>
        </w:rPr>
        <w:t>
         !                  !на год!на период !       !на год!на период!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1!2!3! 4 !         5        !   6  !     7    !   8   !  9   !    10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доходов: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 205                              Дата изготовления___________
</w:t>
      </w:r>
    </w:p>
    <w:p>
      <w:pPr>
        <w:spacing w:after="0"/>
        <w:ind w:left="0"/>
        <w:jc w:val="both"/>
      </w:pPr>
      <w:r>
        <w:rPr>
          <w:rFonts w:ascii="Times New Roman"/>
          <w:b w:val="false"/>
          <w:i w:val="false"/>
          <w:color w:val="000000"/>
          <w:sz w:val="28"/>
        </w:rPr>
        <w:t>
                                         Время_______________________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об остатках плановых назначений для финансирования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МФО_____________        Дата_____________
</w:t>
      </w:r>
    </w:p>
    <w:p>
      <w:pPr>
        <w:spacing w:after="0"/>
        <w:ind w:left="0"/>
        <w:jc w:val="both"/>
      </w:pPr>
      <w:r>
        <w:rPr>
          <w:rFonts w:ascii="Times New Roman"/>
          <w:b w:val="false"/>
          <w:i w:val="false"/>
          <w:color w:val="000000"/>
          <w:sz w:val="28"/>
        </w:rPr>
        <w:t>
          Наименование финоргана___________________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Код бюджетной!Уточненный план !Финансовые разрешения!      Остаток      !
</w:t>
      </w:r>
    </w:p>
    <w:p>
      <w:pPr>
        <w:spacing w:after="0"/>
        <w:ind w:left="0"/>
        <w:jc w:val="both"/>
      </w:pPr>
      <w:r>
        <w:rPr>
          <w:rFonts w:ascii="Times New Roman"/>
          <w:b w:val="false"/>
          <w:i w:val="false"/>
          <w:color w:val="000000"/>
          <w:sz w:val="28"/>
        </w:rPr>
        <w:t>
классификации!----------------!---------------------!-------------------!
</w:t>
      </w:r>
    </w:p>
    <w:p>
      <w:pPr>
        <w:spacing w:after="0"/>
        <w:ind w:left="0"/>
        <w:jc w:val="both"/>
      </w:pPr>
      <w:r>
        <w:rPr>
          <w:rFonts w:ascii="Times New Roman"/>
          <w:b w:val="false"/>
          <w:i w:val="false"/>
          <w:color w:val="000000"/>
          <w:sz w:val="28"/>
        </w:rPr>
        <w:t>
             !на месяц!на год ! Лимиты  !План финан-! Лимиты !План финан!
</w:t>
      </w:r>
    </w:p>
    <w:p>
      <w:pPr>
        <w:spacing w:after="0"/>
        <w:ind w:left="0"/>
        <w:jc w:val="both"/>
      </w:pPr>
      <w:r>
        <w:rPr>
          <w:rFonts w:ascii="Times New Roman"/>
          <w:b w:val="false"/>
          <w:i w:val="false"/>
          <w:color w:val="000000"/>
          <w:sz w:val="28"/>
        </w:rPr>
        <w:t>
             !        !       !         !сирования  !        !сирования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финансирования объектов
</w:t>
      </w:r>
    </w:p>
    <w:p>
      <w:pPr>
        <w:spacing w:after="0"/>
        <w:ind w:left="0"/>
        <w:jc w:val="both"/>
      </w:pPr>
      <w:r>
        <w:rPr>
          <w:rFonts w:ascii="Times New Roman"/>
          <w:b w:val="false"/>
          <w:i w:val="false"/>
          <w:color w:val="000000"/>
          <w:sz w:val="28"/>
        </w:rPr>
        <w:t>
                    капитального строительства   ______________
</w:t>
      </w:r>
    </w:p>
    <w:p>
      <w:pPr>
        <w:spacing w:after="0"/>
        <w:ind w:left="0"/>
        <w:jc w:val="both"/>
      </w:pPr>
      <w:r>
        <w:rPr>
          <w:rFonts w:ascii="Times New Roman"/>
          <w:b w:val="false"/>
          <w:i w:val="false"/>
          <w:color w:val="000000"/>
          <w:sz w:val="28"/>
        </w:rPr>
        <w:t>
                    к Разрешению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бюджетной классификации____________________________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Наименование!Планируемое!Предварительное!Текущее   !Разрешено!Примечание!
</w:t>
      </w:r>
    </w:p>
    <w:p>
      <w:pPr>
        <w:spacing w:after="0"/>
        <w:ind w:left="0"/>
        <w:jc w:val="both"/>
      </w:pPr>
      <w:r>
        <w:rPr>
          <w:rFonts w:ascii="Times New Roman"/>
          <w:b w:val="false"/>
          <w:i w:val="false"/>
          <w:color w:val="000000"/>
          <w:sz w:val="28"/>
        </w:rPr>
        <w:t>
объекта     !разрешение !разрешение     !разрешение!с начала !          !
</w:t>
      </w:r>
    </w:p>
    <w:p>
      <w:pPr>
        <w:spacing w:after="0"/>
        <w:ind w:left="0"/>
        <w:jc w:val="both"/>
      </w:pPr>
      <w:r>
        <w:rPr>
          <w:rFonts w:ascii="Times New Roman"/>
          <w:b w:val="false"/>
          <w:i w:val="false"/>
          <w:color w:val="000000"/>
          <w:sz w:val="28"/>
        </w:rPr>
        <w:t>
            !на год     !               !          !года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выписан на______________________________________________, на общую
</w:t>
      </w:r>
    </w:p>
    <w:p>
      <w:pPr>
        <w:spacing w:after="0"/>
        <w:ind w:left="0"/>
        <w:jc w:val="both"/>
      </w:pPr>
      <w:r>
        <w:rPr>
          <w:rFonts w:ascii="Times New Roman"/>
          <w:b w:val="false"/>
          <w:i w:val="false"/>
          <w:color w:val="000000"/>
          <w:sz w:val="28"/>
        </w:rPr>
        <w:t>
                 (указать количество листов цифрами и прописью)
</w:t>
      </w:r>
    </w:p>
    <w:p>
      <w:pPr>
        <w:spacing w:after="0"/>
        <w:ind w:left="0"/>
        <w:jc w:val="both"/>
      </w:pPr>
      <w:r>
        <w:rPr>
          <w:rFonts w:ascii="Times New Roman"/>
          <w:b w:val="false"/>
          <w:i w:val="false"/>
          <w:color w:val="000000"/>
          <w:sz w:val="28"/>
        </w:rPr>
        <w:t>
сумму графы 5__________________________________________________
</w:t>
      </w:r>
    </w:p>
    <w:p>
      <w:pPr>
        <w:spacing w:after="0"/>
        <w:ind w:left="0"/>
        <w:jc w:val="both"/>
      </w:pPr>
      <w:r>
        <w:rPr>
          <w:rFonts w:ascii="Times New Roman"/>
          <w:b w:val="false"/>
          <w:i w:val="false"/>
          <w:color w:val="000000"/>
          <w:sz w:val="28"/>
        </w:rPr>
        <w:t>
                (указать сумму цифрами и прописью)  
</w:t>
      </w:r>
    </w:p>
    <w:p>
      <w:pPr>
        <w:spacing w:after="0"/>
        <w:ind w:left="0"/>
        <w:jc w:val="both"/>
      </w:pPr>
      <w:r>
        <w:rPr>
          <w:rFonts w:ascii="Times New Roman"/>
          <w:b w:val="false"/>
          <w:i w:val="false"/>
          <w:color w:val="000000"/>
          <w:sz w:val="28"/>
        </w:rPr>
        <w:t>
Специальные указания___________________________________________________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Начальник управления (отдела)
</w:t>
      </w:r>
    </w:p>
    <w:p>
      <w:pPr>
        <w:spacing w:after="0"/>
        <w:ind w:left="0"/>
        <w:jc w:val="both"/>
      </w:pPr>
      <w:r>
        <w:rPr>
          <w:rFonts w:ascii="Times New Roman"/>
          <w:b w:val="false"/>
          <w:i w:val="false"/>
          <w:color w:val="000000"/>
          <w:sz w:val="28"/>
        </w:rPr>
        <w:t>
финансирования (республиканского, местного) бюджета_____________________
</w:t>
      </w:r>
    </w:p>
    <w:p>
      <w:pPr>
        <w:spacing w:after="0"/>
        <w:ind w:left="0"/>
        <w:jc w:val="both"/>
      </w:pPr>
      <w:r>
        <w:rPr>
          <w:rFonts w:ascii="Times New Roman"/>
          <w:b w:val="false"/>
          <w:i w:val="false"/>
          <w:color w:val="000000"/>
          <w:sz w:val="28"/>
        </w:rPr>
        <w:t>
(по местным бюджетам - финорганов)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32
</w:t>
      </w:r>
    </w:p>
    <w:p>
      <w:pPr>
        <w:spacing w:after="0"/>
        <w:ind w:left="0"/>
        <w:jc w:val="both"/>
      </w:pPr>
      <w:r>
        <w:rPr>
          <w:rFonts w:ascii="Times New Roman"/>
          <w:b w:val="false"/>
          <w:i w:val="false"/>
          <w:color w:val="000000"/>
          <w:sz w:val="28"/>
        </w:rPr>
        <w:t>
Дата изготовления_____________
</w:t>
      </w:r>
    </w:p>
    <w:p>
      <w:pPr>
        <w:spacing w:after="0"/>
        <w:ind w:left="0"/>
        <w:jc w:val="both"/>
      </w:pPr>
      <w:r>
        <w:rPr>
          <w:rFonts w:ascii="Times New Roman"/>
          <w:b w:val="false"/>
          <w:i w:val="false"/>
          <w:color w:val="000000"/>
          <w:sz w:val="28"/>
        </w:rPr>
        <w:t>
Время_________________________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Лицевой счет N_______
</w:t>
      </w:r>
    </w:p>
    <w:p>
      <w:pPr>
        <w:spacing w:after="0"/>
        <w:ind w:left="0"/>
        <w:jc w:val="both"/>
      </w:pPr>
      <w:r>
        <w:rPr>
          <w:rFonts w:ascii="Times New Roman"/>
          <w:b w:val="false"/>
          <w:i w:val="false"/>
          <w:color w:val="000000"/>
          <w:sz w:val="28"/>
        </w:rPr>
        <w:t>
             по учету выделенных лимитов финансирования
</w:t>
      </w:r>
    </w:p>
    <w:p>
      <w:pPr>
        <w:spacing w:after="0"/>
        <w:ind w:left="0"/>
        <w:jc w:val="both"/>
      </w:pPr>
      <w:r>
        <w:rPr>
          <w:rFonts w:ascii="Times New Roman"/>
          <w:b w:val="false"/>
          <w:i w:val="false"/>
          <w:color w:val="000000"/>
          <w:sz w:val="28"/>
        </w:rPr>
        <w:t>
               и произведенных за счет них расходов на
</w:t>
      </w:r>
    </w:p>
    <w:p>
      <w:pPr>
        <w:spacing w:after="0"/>
        <w:ind w:left="0"/>
        <w:jc w:val="both"/>
      </w:pPr>
      <w:r>
        <w:rPr>
          <w:rFonts w:ascii="Times New Roman"/>
          <w:b w:val="false"/>
          <w:i w:val="false"/>
          <w:color w:val="000000"/>
          <w:sz w:val="28"/>
        </w:rPr>
        <w:t>
                          капитальные вложения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 ________________
</w:t>
      </w:r>
    </w:p>
    <w:p>
      <w:pPr>
        <w:spacing w:after="0"/>
        <w:ind w:left="0"/>
        <w:jc w:val="both"/>
      </w:pPr>
      <w:r>
        <w:rPr>
          <w:rFonts w:ascii="Times New Roman"/>
          <w:b w:val="false"/>
          <w:i w:val="false"/>
          <w:color w:val="000000"/>
          <w:sz w:val="28"/>
        </w:rPr>
        <w:t>
              Наименование объекта
</w:t>
      </w:r>
    </w:p>
    <w:p>
      <w:pPr>
        <w:spacing w:after="0"/>
        <w:ind w:left="0"/>
        <w:jc w:val="both"/>
      </w:pPr>
      <w:r>
        <w:rPr>
          <w:rFonts w:ascii="Times New Roman"/>
          <w:b w:val="false"/>
          <w:i w:val="false"/>
          <w:color w:val="000000"/>
          <w:sz w:val="28"/>
        </w:rPr>
        <w:t>
              строительства       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Код бюджетной!План !Разрешение!Расход!Восстановление!Свобод.остаток !
</w:t>
      </w:r>
    </w:p>
    <w:p>
      <w:pPr>
        <w:spacing w:after="0"/>
        <w:ind w:left="0"/>
        <w:jc w:val="both"/>
      </w:pPr>
      <w:r>
        <w:rPr>
          <w:rFonts w:ascii="Times New Roman"/>
          <w:b w:val="false"/>
          <w:i w:val="false"/>
          <w:color w:val="000000"/>
          <w:sz w:val="28"/>
        </w:rPr>
        <w:t>
классификации!финан!          !      !              !               !
</w:t>
      </w:r>
    </w:p>
    <w:p>
      <w:pPr>
        <w:spacing w:after="0"/>
        <w:ind w:left="0"/>
        <w:jc w:val="both"/>
      </w:pPr>
      <w:r>
        <w:rPr>
          <w:rFonts w:ascii="Times New Roman"/>
          <w:b w:val="false"/>
          <w:i w:val="false"/>
          <w:color w:val="000000"/>
          <w:sz w:val="28"/>
        </w:rPr>
        <w:t>
             !сиро-!          !      !              !               !
</w:t>
      </w:r>
    </w:p>
    <w:p>
      <w:pPr>
        <w:spacing w:after="0"/>
        <w:ind w:left="0"/>
        <w:jc w:val="both"/>
      </w:pPr>
      <w:r>
        <w:rPr>
          <w:rFonts w:ascii="Times New Roman"/>
          <w:b w:val="false"/>
          <w:i w:val="false"/>
          <w:color w:val="000000"/>
          <w:sz w:val="28"/>
        </w:rPr>
        <w:t>
             !вания!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Кассовые расходы в сумме                 Восстановление в сумме
</w:t>
      </w:r>
    </w:p>
    <w:p>
      <w:pPr>
        <w:spacing w:after="0"/>
        <w:ind w:left="0"/>
        <w:jc w:val="both"/>
      </w:pPr>
      <w:r>
        <w:rPr>
          <w:rFonts w:ascii="Times New Roman"/>
          <w:b w:val="false"/>
          <w:i w:val="false"/>
          <w:color w:val="000000"/>
          <w:sz w:val="28"/>
        </w:rPr>
        <w:t>
__________________ в т.ч.                ___________________в т.ч.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Дата/N док!Специфик.!Сумма!             !Дата/N док!Специфик.!Сумма!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33
</w:t>
      </w:r>
    </w:p>
    <w:p>
      <w:pPr>
        <w:spacing w:after="0"/>
        <w:ind w:left="0"/>
        <w:jc w:val="both"/>
      </w:pP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(наименование территориального органа
</w:t>
      </w:r>
    </w:p>
    <w:p>
      <w:pPr>
        <w:spacing w:after="0"/>
        <w:ind w:left="0"/>
        <w:jc w:val="both"/>
      </w:pP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Бюджет_________________________
</w:t>
      </w:r>
    </w:p>
    <w:p>
      <w:pPr>
        <w:spacing w:after="0"/>
        <w:ind w:left="0"/>
        <w:jc w:val="both"/>
      </w:pPr>
      <w:r>
        <w:rPr>
          <w:rFonts w:ascii="Times New Roman"/>
          <w:b w:val="false"/>
          <w:i w:val="false"/>
          <w:color w:val="000000"/>
          <w:sz w:val="28"/>
        </w:rPr>
        <w:t>
            (вид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регистрации документов по исполнению решений судов по бюджетным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средствам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N !Код государственного!Реквизиты поступивших!
</w:t>
      </w:r>
    </w:p>
    <w:p>
      <w:pPr>
        <w:spacing w:after="0"/>
        <w:ind w:left="0"/>
        <w:jc w:val="both"/>
      </w:pPr>
      <w:r>
        <w:rPr>
          <w:rFonts w:ascii="Times New Roman"/>
          <w:b w:val="false"/>
          <w:i w:val="false"/>
          <w:color w:val="000000"/>
          <w:sz w:val="28"/>
        </w:rPr>
        <w:t>
п/п!     учреждения     !  документов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N  !Срок исполнения!
</w:t>
      </w:r>
    </w:p>
    <w:p>
      <w:pPr>
        <w:spacing w:after="0"/>
        <w:ind w:left="0"/>
        <w:jc w:val="both"/>
      </w:pPr>
      <w:r>
        <w:rPr>
          <w:rFonts w:ascii="Times New Roman"/>
          <w:b w:val="false"/>
          <w:i w:val="false"/>
          <w:color w:val="000000"/>
          <w:sz w:val="28"/>
        </w:rPr>
        <w:t>
   !                    !Дата !инкассового    !
</w:t>
      </w:r>
    </w:p>
    <w:p>
      <w:pPr>
        <w:spacing w:after="0"/>
        <w:ind w:left="0"/>
        <w:jc w:val="both"/>
      </w:pPr>
      <w:r>
        <w:rPr>
          <w:rFonts w:ascii="Times New Roman"/>
          <w:b w:val="false"/>
          <w:i w:val="false"/>
          <w:color w:val="000000"/>
          <w:sz w:val="28"/>
        </w:rPr>
        <w:t>
   !                    !     !распоряжения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Исполнение инкассовых распоряжений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бюджетной!Дата блокирования!Дата зачисления!N и дата     !Отметка !
</w:t>
      </w:r>
    </w:p>
    <w:p>
      <w:pPr>
        <w:spacing w:after="0"/>
        <w:ind w:left="0"/>
        <w:jc w:val="both"/>
      </w:pPr>
      <w:r>
        <w:rPr>
          <w:rFonts w:ascii="Times New Roman"/>
          <w:b w:val="false"/>
          <w:i w:val="false"/>
          <w:color w:val="000000"/>
          <w:sz w:val="28"/>
        </w:rPr>
        <w:t>
классификации!счета и отпр.    !разрешения     !мемориального!об      !
</w:t>
      </w:r>
    </w:p>
    <w:p>
      <w:pPr>
        <w:spacing w:after="0"/>
        <w:ind w:left="0"/>
        <w:jc w:val="both"/>
      </w:pPr>
      <w:r>
        <w:rPr>
          <w:rFonts w:ascii="Times New Roman"/>
          <w:b w:val="false"/>
          <w:i w:val="false"/>
          <w:color w:val="000000"/>
          <w:sz w:val="28"/>
        </w:rPr>
        <w:t>
             !документов       !               !ордера или   !исполне-!
</w:t>
      </w:r>
    </w:p>
    <w:p>
      <w:pPr>
        <w:spacing w:after="0"/>
        <w:ind w:left="0"/>
        <w:jc w:val="both"/>
      </w:pPr>
      <w:r>
        <w:rPr>
          <w:rFonts w:ascii="Times New Roman"/>
          <w:b w:val="false"/>
          <w:i w:val="false"/>
          <w:color w:val="000000"/>
          <w:sz w:val="28"/>
        </w:rPr>
        <w:t>
             !                 !               !платежного   !нии     !
</w:t>
      </w:r>
    </w:p>
    <w:p>
      <w:pPr>
        <w:spacing w:after="0"/>
        <w:ind w:left="0"/>
        <w:jc w:val="both"/>
      </w:pPr>
      <w:r>
        <w:rPr>
          <w:rFonts w:ascii="Times New Roman"/>
          <w:b w:val="false"/>
          <w:i w:val="false"/>
          <w:color w:val="000000"/>
          <w:sz w:val="28"/>
        </w:rPr>
        <w:t>
             !                 !               !поручения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         6       !         7     !      8      !    9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34
</w:t>
      </w:r>
    </w:p>
    <w:p>
      <w:pPr>
        <w:spacing w:after="0"/>
        <w:ind w:left="0"/>
        <w:jc w:val="both"/>
      </w:pPr>
      <w:r>
        <w:rPr>
          <w:rFonts w:ascii="Times New Roman"/>
          <w:b w:val="false"/>
          <w:i w:val="false"/>
          <w:color w:val="000000"/>
          <w:sz w:val="28"/>
        </w:rPr>
        <w:t>
_____________________________________
</w:t>
      </w:r>
    </w:p>
    <w:p>
      <w:pPr>
        <w:spacing w:after="0"/>
        <w:ind w:left="0"/>
        <w:jc w:val="both"/>
      </w:pPr>
      <w:r>
        <w:rPr>
          <w:rFonts w:ascii="Times New Roman"/>
          <w:b w:val="false"/>
          <w:i w:val="false"/>
          <w:color w:val="000000"/>
          <w:sz w:val="28"/>
        </w:rPr>
        <w:t>
(наименование территориального органа
</w:t>
      </w:r>
    </w:p>
    <w:p>
      <w:pPr>
        <w:spacing w:after="0"/>
        <w:ind w:left="0"/>
        <w:jc w:val="both"/>
      </w:pP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регистрации документов по исполнению решений судов по счетам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 оказания платных услуг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N !Код государственного!Реквизиты поступивших!
</w:t>
      </w:r>
    </w:p>
    <w:p>
      <w:pPr>
        <w:spacing w:after="0"/>
        <w:ind w:left="0"/>
        <w:jc w:val="both"/>
      </w:pPr>
      <w:r>
        <w:rPr>
          <w:rFonts w:ascii="Times New Roman"/>
          <w:b w:val="false"/>
          <w:i w:val="false"/>
          <w:color w:val="000000"/>
          <w:sz w:val="28"/>
        </w:rPr>
        <w:t>
п/п!     учреждения     !  документов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N  !Срок исполнения!
</w:t>
      </w:r>
    </w:p>
    <w:p>
      <w:pPr>
        <w:spacing w:after="0"/>
        <w:ind w:left="0"/>
        <w:jc w:val="both"/>
      </w:pPr>
      <w:r>
        <w:rPr>
          <w:rFonts w:ascii="Times New Roman"/>
          <w:b w:val="false"/>
          <w:i w:val="false"/>
          <w:color w:val="000000"/>
          <w:sz w:val="28"/>
        </w:rPr>
        <w:t>
   !                    !Дата !инкассового    !
</w:t>
      </w:r>
    </w:p>
    <w:p>
      <w:pPr>
        <w:spacing w:after="0"/>
        <w:ind w:left="0"/>
        <w:jc w:val="both"/>
      </w:pPr>
      <w:r>
        <w:rPr>
          <w:rFonts w:ascii="Times New Roman"/>
          <w:b w:val="false"/>
          <w:i w:val="false"/>
          <w:color w:val="000000"/>
          <w:sz w:val="28"/>
        </w:rPr>
        <w:t>
   !                    !     !распоряжения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Исполнение инкассовых распоряжений          !        !     Счет    !
</w:t>
      </w:r>
    </w:p>
    <w:p>
      <w:pPr>
        <w:spacing w:after="0"/>
        <w:ind w:left="0"/>
        <w:jc w:val="both"/>
      </w:pPr>
      <w:r>
        <w:rPr>
          <w:rFonts w:ascii="Times New Roman"/>
          <w:b w:val="false"/>
          <w:i w:val="false"/>
          <w:color w:val="000000"/>
          <w:sz w:val="28"/>
        </w:rPr>
        <w:t>
                                               !        !учреждения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Код бюджетной!Дата блокирования!N и дата мемори!Отметка !             !
</w:t>
      </w:r>
    </w:p>
    <w:p>
      <w:pPr>
        <w:spacing w:after="0"/>
        <w:ind w:left="0"/>
        <w:jc w:val="both"/>
      </w:pPr>
      <w:r>
        <w:rPr>
          <w:rFonts w:ascii="Times New Roman"/>
          <w:b w:val="false"/>
          <w:i w:val="false"/>
          <w:color w:val="000000"/>
          <w:sz w:val="28"/>
        </w:rPr>
        <w:t>
классификации!счета и отпр.    !ального ордера !об      !             !
</w:t>
      </w:r>
    </w:p>
    <w:p>
      <w:pPr>
        <w:spacing w:after="0"/>
        <w:ind w:left="0"/>
        <w:jc w:val="both"/>
      </w:pPr>
      <w:r>
        <w:rPr>
          <w:rFonts w:ascii="Times New Roman"/>
          <w:b w:val="false"/>
          <w:i w:val="false"/>
          <w:color w:val="000000"/>
          <w:sz w:val="28"/>
        </w:rPr>
        <w:t>
             !документов       !или платежного !исполне-!             !
</w:t>
      </w:r>
    </w:p>
    <w:p>
      <w:pPr>
        <w:spacing w:after="0"/>
        <w:ind w:left="0"/>
        <w:jc w:val="both"/>
      </w:pPr>
      <w:r>
        <w:rPr>
          <w:rFonts w:ascii="Times New Roman"/>
          <w:b w:val="false"/>
          <w:i w:val="false"/>
          <w:color w:val="000000"/>
          <w:sz w:val="28"/>
        </w:rPr>
        <w:t>
             !                 !поручения      !нии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         6       !         7     !      8 !     9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(наименование территориального органа
</w:t>
      </w:r>
    </w:p>
    <w:p>
      <w:pPr>
        <w:spacing w:after="0"/>
        <w:ind w:left="0"/>
        <w:jc w:val="both"/>
      </w:pP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N____
</w:t>
      </w:r>
    </w:p>
    <w:p>
      <w:pPr>
        <w:spacing w:after="0"/>
        <w:ind w:left="0"/>
        <w:jc w:val="both"/>
      </w:pPr>
      <w:r>
        <w:rPr>
          <w:rFonts w:ascii="Times New Roman"/>
          <w:b w:val="false"/>
          <w:i w:val="false"/>
          <w:color w:val="000000"/>
          <w:sz w:val="28"/>
        </w:rPr>
        <w:t>
                      на регистрацию договора
</w:t>
      </w:r>
    </w:p>
    <w:p>
      <w:pPr>
        <w:spacing w:after="0"/>
        <w:ind w:left="0"/>
        <w:jc w:val="both"/>
      </w:pPr>
      <w:r>
        <w:rPr>
          <w:rFonts w:ascii="Times New Roman"/>
          <w:b w:val="false"/>
          <w:i w:val="false"/>
          <w:color w:val="000000"/>
          <w:sz w:val="28"/>
        </w:rPr>
        <w:t>
                       от "___"________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договора__________________________
</w:t>
      </w:r>
    </w:p>
    <w:p>
      <w:pPr>
        <w:spacing w:after="0"/>
        <w:ind w:left="0"/>
        <w:jc w:val="both"/>
      </w:pPr>
      <w:r>
        <w:rPr>
          <w:rFonts w:ascii="Times New Roman"/>
          <w:b w:val="false"/>
          <w:i w:val="false"/>
          <w:color w:val="000000"/>
          <w:sz w:val="28"/>
        </w:rPr>
        <w:t>
Наименование договора___________________
</w:t>
      </w:r>
    </w:p>
    <w:p>
      <w:pPr>
        <w:spacing w:after="0"/>
        <w:ind w:left="0"/>
        <w:jc w:val="both"/>
      </w:pPr>
      <w:r>
        <w:rPr>
          <w:rFonts w:ascii="Times New Roman"/>
          <w:b w:val="false"/>
          <w:i w:val="false"/>
          <w:color w:val="000000"/>
          <w:sz w:val="28"/>
        </w:rPr>
        <w:t>
Сумма договора__________________________тенге
</w:t>
      </w:r>
    </w:p>
    <w:p>
      <w:pPr>
        <w:spacing w:after="0"/>
        <w:ind w:left="0"/>
        <w:jc w:val="both"/>
      </w:pPr>
      <w:r>
        <w:rPr>
          <w:rFonts w:ascii="Times New Roman"/>
          <w:b w:val="false"/>
          <w:i w:val="false"/>
          <w:color w:val="000000"/>
          <w:sz w:val="28"/>
        </w:rPr>
        <w:t>
Сумма на текущий год____________________тенге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N !Срок обязательства!Код бюджетной !Сумма обязательства!
</w:t>
      </w:r>
    </w:p>
    <w:p>
      <w:pPr>
        <w:spacing w:after="0"/>
        <w:ind w:left="0"/>
        <w:jc w:val="both"/>
      </w:pPr>
      <w:r>
        <w:rPr>
          <w:rFonts w:ascii="Times New Roman"/>
          <w:b w:val="false"/>
          <w:i w:val="false"/>
          <w:color w:val="000000"/>
          <w:sz w:val="28"/>
        </w:rPr>
        <w:t>
п/п!                  !классификации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030(130)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N____
</w:t>
      </w:r>
    </w:p>
    <w:p>
      <w:pPr>
        <w:spacing w:after="0"/>
        <w:ind w:left="0"/>
        <w:jc w:val="both"/>
      </w:pPr>
      <w:r>
        <w:rPr>
          <w:rFonts w:ascii="Times New Roman"/>
          <w:b w:val="false"/>
          <w:i w:val="false"/>
          <w:color w:val="000000"/>
          <w:sz w:val="28"/>
        </w:rPr>
        <w:t>
                        о регистрации договора
</w:t>
      </w:r>
    </w:p>
    <w:p>
      <w:pPr>
        <w:spacing w:after="0"/>
        <w:ind w:left="0"/>
        <w:jc w:val="both"/>
      </w:pPr>
      <w:r>
        <w:rPr>
          <w:rFonts w:ascii="Times New Roman"/>
          <w:b w:val="false"/>
          <w:i w:val="false"/>
          <w:color w:val="000000"/>
          <w:sz w:val="28"/>
        </w:rPr>
        <w:t>
                       от "___"________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заявки на регистрацию договора__________
</w:t>
      </w:r>
    </w:p>
    <w:p>
      <w:pPr>
        <w:spacing w:after="0"/>
        <w:ind w:left="0"/>
        <w:jc w:val="both"/>
      </w:pPr>
      <w:r>
        <w:rPr>
          <w:rFonts w:ascii="Times New Roman"/>
          <w:b w:val="false"/>
          <w:i w:val="false"/>
          <w:color w:val="000000"/>
          <w:sz w:val="28"/>
        </w:rPr>
        <w:t>
Номер договора_______________
</w:t>
      </w:r>
    </w:p>
    <w:p>
      <w:pPr>
        <w:spacing w:after="0"/>
        <w:ind w:left="0"/>
        <w:jc w:val="both"/>
      </w:pPr>
      <w:r>
        <w:rPr>
          <w:rFonts w:ascii="Times New Roman"/>
          <w:b w:val="false"/>
          <w:i w:val="false"/>
          <w:color w:val="000000"/>
          <w:sz w:val="28"/>
        </w:rPr>
        <w:t>
Наименование договора__________________________________
</w:t>
      </w:r>
    </w:p>
    <w:p>
      <w:pPr>
        <w:spacing w:after="0"/>
        <w:ind w:left="0"/>
        <w:jc w:val="both"/>
      </w:pPr>
      <w:r>
        <w:rPr>
          <w:rFonts w:ascii="Times New Roman"/>
          <w:b w:val="false"/>
          <w:i w:val="false"/>
          <w:color w:val="000000"/>
          <w:sz w:val="28"/>
        </w:rPr>
        <w:t>
Сумма договора__________________тенге
</w:t>
      </w:r>
    </w:p>
    <w:p>
      <w:pPr>
        <w:spacing w:after="0"/>
        <w:ind w:left="0"/>
        <w:jc w:val="both"/>
      </w:pPr>
      <w:r>
        <w:rPr>
          <w:rFonts w:ascii="Times New Roman"/>
          <w:b w:val="false"/>
          <w:i w:val="false"/>
          <w:color w:val="000000"/>
          <w:sz w:val="28"/>
        </w:rPr>
        <w:t>
Сумма на текущий год______________________тенге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N !Срок обязательства!    Номер     !Код бюджетной !Сумма обязательства!
</w:t>
      </w:r>
    </w:p>
    <w:p>
      <w:pPr>
        <w:spacing w:after="0"/>
        <w:ind w:left="0"/>
        <w:jc w:val="both"/>
      </w:pPr>
      <w:r>
        <w:rPr>
          <w:rFonts w:ascii="Times New Roman"/>
          <w:b w:val="false"/>
          <w:i w:val="false"/>
          <w:color w:val="000000"/>
          <w:sz w:val="28"/>
        </w:rPr>
        <w:t>
п/п!                  !обязательства !классификации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37
</w:t>
      </w:r>
    </w:p>
    <w:p>
      <w:pPr>
        <w:spacing w:after="0"/>
        <w:ind w:left="0"/>
        <w:jc w:val="both"/>
      </w:pPr>
      <w:r>
        <w:rPr>
          <w:rFonts w:ascii="Times New Roman"/>
          <w:b w:val="false"/>
          <w:i w:val="false"/>
          <w:color w:val="000000"/>
          <w:sz w:val="28"/>
        </w:rPr>
        <w:t>
                                                     Образец обложки
</w:t>
      </w:r>
    </w:p>
    <w:p>
      <w:pPr>
        <w:spacing w:after="0"/>
        <w:ind w:left="0"/>
        <w:jc w:val="both"/>
      </w:pPr>
      <w:r>
        <w:rPr>
          <w:rFonts w:ascii="Times New Roman"/>
          <w:b w:val="false"/>
          <w:i w:val="false"/>
          <w:color w:val="000000"/>
          <w:sz w:val="28"/>
        </w:rPr>
        <w:t>
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N 1 (N 2)
</w:t>
      </w:r>
    </w:p>
    <w:p>
      <w:pPr>
        <w:spacing w:after="0"/>
        <w:ind w:left="0"/>
        <w:jc w:val="both"/>
      </w:pPr>
      <w:r>
        <w:rPr>
          <w:rFonts w:ascii="Times New Roman"/>
          <w:b w:val="false"/>
          <w:i w:val="false"/>
          <w:color w:val="000000"/>
          <w:sz w:val="28"/>
        </w:rPr>
        <w:t>
                 регистрации справок по взятым обязательствам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Начато__________________г.
</w:t>
      </w:r>
    </w:p>
    <w:p>
      <w:pPr>
        <w:spacing w:after="0"/>
        <w:ind w:left="0"/>
        <w:jc w:val="both"/>
      </w:pPr>
      <w:r>
        <w:rPr>
          <w:rFonts w:ascii="Times New Roman"/>
          <w:b w:val="false"/>
          <w:i w:val="false"/>
          <w:color w:val="000000"/>
          <w:sz w:val="28"/>
        </w:rPr>
        <w:t>
                                            Окончено________________г.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листы журнала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   Дата    !Наименование    !Код государственного!Данные справки!
</w:t>
      </w:r>
    </w:p>
    <w:p>
      <w:pPr>
        <w:spacing w:after="0"/>
        <w:ind w:left="0"/>
        <w:jc w:val="both"/>
      </w:pPr>
      <w:r>
        <w:rPr>
          <w:rFonts w:ascii="Times New Roman"/>
          <w:b w:val="false"/>
          <w:i w:val="false"/>
          <w:color w:val="000000"/>
          <w:sz w:val="28"/>
        </w:rPr>
        <w:t>
п/п!регистрации!государственного!    учреждения      !--------------!
</w:t>
      </w:r>
    </w:p>
    <w:p>
      <w:pPr>
        <w:spacing w:after="0"/>
        <w:ind w:left="0"/>
        <w:jc w:val="both"/>
      </w:pPr>
      <w:r>
        <w:rPr>
          <w:rFonts w:ascii="Times New Roman"/>
          <w:b w:val="false"/>
          <w:i w:val="false"/>
          <w:color w:val="000000"/>
          <w:sz w:val="28"/>
        </w:rPr>
        <w:t>
   !           ! учреждения     !                    !номер !дата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Общая сумма !Ф.И.О. лица, выдавшего!
</w:t>
      </w:r>
    </w:p>
    <w:p>
      <w:pPr>
        <w:spacing w:after="0"/>
        <w:ind w:left="0"/>
        <w:jc w:val="both"/>
      </w:pPr>
      <w:r>
        <w:rPr>
          <w:rFonts w:ascii="Times New Roman"/>
          <w:b w:val="false"/>
          <w:i w:val="false"/>
          <w:color w:val="000000"/>
          <w:sz w:val="28"/>
        </w:rPr>
        <w:t>
по договору !         справку      !
</w:t>
      </w:r>
    </w:p>
    <w:p>
      <w:pPr>
        <w:spacing w:after="0"/>
        <w:ind w:left="0"/>
        <w:jc w:val="both"/>
      </w:pPr>
      <w:r>
        <w:rPr>
          <w:rFonts w:ascii="Times New Roman"/>
          <w:b w:val="false"/>
          <w:i w:val="false"/>
          <w:color w:val="000000"/>
          <w:sz w:val="28"/>
        </w:rPr>
        <w:t>
 (тенге)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Приложение N 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(наименование территориального органа 
</w:t>
      </w:r>
    </w:p>
    <w:p>
      <w:pPr>
        <w:spacing w:after="0"/>
        <w:ind w:left="0"/>
        <w:jc w:val="both"/>
      </w:pP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N____
</w:t>
      </w:r>
    </w:p>
    <w:p>
      <w:pPr>
        <w:spacing w:after="0"/>
        <w:ind w:left="0"/>
        <w:jc w:val="both"/>
      </w:pPr>
      <w:r>
        <w:rPr>
          <w:rFonts w:ascii="Times New Roman"/>
          <w:b w:val="false"/>
          <w:i w:val="false"/>
          <w:color w:val="000000"/>
          <w:sz w:val="28"/>
        </w:rPr>
        <w:t>
                    на внесение изменений к договору
</w:t>
      </w:r>
    </w:p>
    <w:p>
      <w:pPr>
        <w:spacing w:after="0"/>
        <w:ind w:left="0"/>
        <w:jc w:val="both"/>
      </w:pPr>
      <w:r>
        <w:rPr>
          <w:rFonts w:ascii="Times New Roman"/>
          <w:b w:val="false"/>
          <w:i w:val="false"/>
          <w:color w:val="000000"/>
          <w:sz w:val="28"/>
        </w:rPr>
        <w:t>
                       от "___"________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договора_______________
</w:t>
      </w:r>
    </w:p>
    <w:p>
      <w:pPr>
        <w:spacing w:after="0"/>
        <w:ind w:left="0"/>
        <w:jc w:val="both"/>
      </w:pPr>
      <w:r>
        <w:rPr>
          <w:rFonts w:ascii="Times New Roman"/>
          <w:b w:val="false"/>
          <w:i w:val="false"/>
          <w:color w:val="000000"/>
          <w:sz w:val="28"/>
        </w:rPr>
        <w:t>
Наименование договора__________________________________
</w:t>
      </w:r>
    </w:p>
    <w:p>
      <w:pPr>
        <w:spacing w:after="0"/>
        <w:ind w:left="0"/>
        <w:jc w:val="both"/>
      </w:pPr>
      <w:r>
        <w:rPr>
          <w:rFonts w:ascii="Times New Roman"/>
          <w:b w:val="false"/>
          <w:i w:val="false"/>
          <w:color w:val="000000"/>
          <w:sz w:val="28"/>
        </w:rPr>
        <w:t>
Основание для изменения________________________________
</w:t>
      </w:r>
    </w:p>
    <w:p>
      <w:pPr>
        <w:spacing w:after="0"/>
        <w:ind w:left="0"/>
        <w:jc w:val="both"/>
      </w:pPr>
      <w:r>
        <w:rPr>
          <w:rFonts w:ascii="Times New Roman"/>
          <w:b w:val="false"/>
          <w:i w:val="false"/>
          <w:color w:val="000000"/>
          <w:sz w:val="28"/>
        </w:rPr>
        <w:t>
Сумма договора__________________тенге
</w:t>
      </w:r>
    </w:p>
    <w:p>
      <w:pPr>
        <w:spacing w:after="0"/>
        <w:ind w:left="0"/>
        <w:jc w:val="both"/>
      </w:pPr>
      <w:r>
        <w:rPr>
          <w:rFonts w:ascii="Times New Roman"/>
          <w:b w:val="false"/>
          <w:i w:val="false"/>
          <w:color w:val="000000"/>
          <w:sz w:val="28"/>
        </w:rPr>
        <w:t>
Сумма на текущий год______________________тенге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N !Срок обязательства!    Номер     !Код бюджетной !Сумма обязательства!
</w:t>
      </w:r>
    </w:p>
    <w:p>
      <w:pPr>
        <w:spacing w:after="0"/>
        <w:ind w:left="0"/>
        <w:jc w:val="both"/>
      </w:pPr>
      <w:r>
        <w:rPr>
          <w:rFonts w:ascii="Times New Roman"/>
          <w:b w:val="false"/>
          <w:i w:val="false"/>
          <w:color w:val="000000"/>
          <w:sz w:val="28"/>
        </w:rPr>
        <w:t>
п/п!                  !обязательства !классификации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031 (131)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N____
</w:t>
      </w:r>
    </w:p>
    <w:p>
      <w:pPr>
        <w:spacing w:after="0"/>
        <w:ind w:left="0"/>
        <w:jc w:val="both"/>
      </w:pPr>
      <w:r>
        <w:rPr>
          <w:rFonts w:ascii="Times New Roman"/>
          <w:b w:val="false"/>
          <w:i w:val="false"/>
          <w:color w:val="000000"/>
          <w:sz w:val="28"/>
        </w:rPr>
        <w:t>
                   о внесенных изменениях к договору
</w:t>
      </w:r>
    </w:p>
    <w:p>
      <w:pPr>
        <w:spacing w:after="0"/>
        <w:ind w:left="0"/>
        <w:jc w:val="both"/>
      </w:pPr>
      <w:r>
        <w:rPr>
          <w:rFonts w:ascii="Times New Roman"/>
          <w:b w:val="false"/>
          <w:i w:val="false"/>
          <w:color w:val="000000"/>
          <w:sz w:val="28"/>
        </w:rPr>
        <w:t>
                       от "___"________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заявки на изменение__________
</w:t>
      </w:r>
    </w:p>
    <w:p>
      <w:pPr>
        <w:spacing w:after="0"/>
        <w:ind w:left="0"/>
        <w:jc w:val="both"/>
      </w:pPr>
      <w:r>
        <w:rPr>
          <w:rFonts w:ascii="Times New Roman"/>
          <w:b w:val="false"/>
          <w:i w:val="false"/>
          <w:color w:val="000000"/>
          <w:sz w:val="28"/>
        </w:rPr>
        <w:t>
Номер договора_______________
</w:t>
      </w:r>
    </w:p>
    <w:p>
      <w:pPr>
        <w:spacing w:after="0"/>
        <w:ind w:left="0"/>
        <w:jc w:val="both"/>
      </w:pPr>
      <w:r>
        <w:rPr>
          <w:rFonts w:ascii="Times New Roman"/>
          <w:b w:val="false"/>
          <w:i w:val="false"/>
          <w:color w:val="000000"/>
          <w:sz w:val="28"/>
        </w:rPr>
        <w:t>
Наименование договора__________________________________
</w:t>
      </w:r>
    </w:p>
    <w:p>
      <w:pPr>
        <w:spacing w:after="0"/>
        <w:ind w:left="0"/>
        <w:jc w:val="both"/>
      </w:pPr>
      <w:r>
        <w:rPr>
          <w:rFonts w:ascii="Times New Roman"/>
          <w:b w:val="false"/>
          <w:i w:val="false"/>
          <w:color w:val="000000"/>
          <w:sz w:val="28"/>
        </w:rPr>
        <w:t>
Основание для изменения________________________________
</w:t>
      </w:r>
    </w:p>
    <w:p>
      <w:pPr>
        <w:spacing w:after="0"/>
        <w:ind w:left="0"/>
        <w:jc w:val="both"/>
      </w:pPr>
      <w:r>
        <w:rPr>
          <w:rFonts w:ascii="Times New Roman"/>
          <w:b w:val="false"/>
          <w:i w:val="false"/>
          <w:color w:val="000000"/>
          <w:sz w:val="28"/>
        </w:rPr>
        <w:t>
Сумма договора__________________тенге
</w:t>
      </w:r>
    </w:p>
    <w:p>
      <w:pPr>
        <w:spacing w:after="0"/>
        <w:ind w:left="0"/>
        <w:jc w:val="both"/>
      </w:pPr>
      <w:r>
        <w:rPr>
          <w:rFonts w:ascii="Times New Roman"/>
          <w:b w:val="false"/>
          <w:i w:val="false"/>
          <w:color w:val="000000"/>
          <w:sz w:val="28"/>
        </w:rPr>
        <w:t>
Сумма на текущий год______________________тенге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N !Срок обязательства!Новый номер   !Код бюджетной !Сумма обязательства!
</w:t>
      </w:r>
    </w:p>
    <w:p>
      <w:pPr>
        <w:spacing w:after="0"/>
        <w:ind w:left="0"/>
        <w:jc w:val="both"/>
      </w:pPr>
      <w:r>
        <w:rPr>
          <w:rFonts w:ascii="Times New Roman"/>
          <w:b w:val="false"/>
          <w:i w:val="false"/>
          <w:color w:val="000000"/>
          <w:sz w:val="28"/>
        </w:rPr>
        <w:t>
п/п!                  !обязательства !классификации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033 (133)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контроля за финансовыми обязательствами по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"____"__________________ 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бюджетной классификации____________________________________
</w:t>
      </w:r>
    </w:p>
    <w:p>
      <w:pPr>
        <w:spacing w:after="0"/>
        <w:ind w:left="0"/>
        <w:jc w:val="both"/>
      </w:pPr>
      <w:r>
        <w:rPr>
          <w:rFonts w:ascii="Times New Roman"/>
          <w:b w:val="false"/>
          <w:i w:val="false"/>
          <w:color w:val="000000"/>
          <w:sz w:val="28"/>
        </w:rPr>
        <w:t>
Планируемое разрешение на год__________________________________
</w:t>
      </w:r>
    </w:p>
    <w:p>
      <w:pPr>
        <w:spacing w:after="0"/>
        <w:ind w:left="0"/>
        <w:jc w:val="both"/>
      </w:pPr>
      <w:r>
        <w:rPr>
          <w:rFonts w:ascii="Times New Roman"/>
          <w:b w:val="false"/>
          <w:i w:val="false"/>
          <w:color w:val="000000"/>
          <w:sz w:val="28"/>
        </w:rPr>
        <w:t>
Выделено лимитов_______________________________________________
</w:t>
      </w:r>
    </w:p>
    <w:p>
      <w:pPr>
        <w:spacing w:after="0"/>
        <w:ind w:left="0"/>
        <w:jc w:val="both"/>
      </w:pPr>
      <w:r>
        <w:rPr>
          <w:rFonts w:ascii="Times New Roman"/>
          <w:b w:val="false"/>
          <w:i w:val="false"/>
          <w:color w:val="000000"/>
          <w:sz w:val="28"/>
        </w:rPr>
        <w:t>
Свободный остаток для принятия обязательств____________________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N ! Номер  !   Номер     !   Срок      !    Сумма    !
</w:t>
      </w:r>
    </w:p>
    <w:p>
      <w:pPr>
        <w:spacing w:after="0"/>
        <w:ind w:left="0"/>
        <w:jc w:val="both"/>
      </w:pPr>
      <w:r>
        <w:rPr>
          <w:rFonts w:ascii="Times New Roman"/>
          <w:b w:val="false"/>
          <w:i w:val="false"/>
          <w:color w:val="000000"/>
          <w:sz w:val="28"/>
        </w:rPr>
        <w:t>
п/п!договора!обязательства!обязательства!обязательства!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коду бюджетной классификации:----------------!
</w:t>
      </w:r>
    </w:p>
    <w:p>
      <w:pPr>
        <w:spacing w:after="0"/>
        <w:ind w:left="0"/>
        <w:jc w:val="both"/>
      </w:pPr>
      <w:r>
        <w:rPr>
          <w:rFonts w:ascii="Times New Roman"/>
          <w:b w:val="false"/>
          <w:i w:val="false"/>
          <w:color w:val="000000"/>
          <w:sz w:val="28"/>
        </w:rPr>
        <w:t>
Итого по учреждению:----------------------------------!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Исполнение обязательства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дата ! N плат. поручения  ! сумма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   !           7        !  8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41
</w:t>
      </w:r>
    </w:p>
    <w:p>
      <w:pPr>
        <w:spacing w:after="0"/>
        <w:ind w:left="0"/>
        <w:jc w:val="both"/>
      </w:pPr>
      <w:r>
        <w:rPr>
          <w:rFonts w:ascii="Times New Roman"/>
          <w:b w:val="false"/>
          <w:i w:val="false"/>
          <w:color w:val="000000"/>
          <w:sz w:val="28"/>
        </w:rPr>
        <w:t>
                                                  Форма N 032-А (132-А)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движения выделенных лимитов и кассовых расходов с учетом
</w:t>
      </w:r>
    </w:p>
    <w:p>
      <w:pPr>
        <w:spacing w:after="0"/>
        <w:ind w:left="0"/>
        <w:jc w:val="both"/>
      </w:pPr>
      <w:r>
        <w:rPr>
          <w:rFonts w:ascii="Times New Roman"/>
          <w:b w:val="false"/>
          <w:i w:val="false"/>
          <w:color w:val="000000"/>
          <w:sz w:val="28"/>
        </w:rPr>
        <w:t>
                          взятых обязательств
</w:t>
      </w:r>
    </w:p>
    <w:p>
      <w:pPr>
        <w:spacing w:after="0"/>
        <w:ind w:left="0"/>
        <w:jc w:val="both"/>
      </w:pPr>
      <w:r>
        <w:rPr>
          <w:rFonts w:ascii="Times New Roman"/>
          <w:b w:val="false"/>
          <w:i w:val="false"/>
          <w:color w:val="000000"/>
          <w:sz w:val="28"/>
        </w:rPr>
        <w:t>
          ____________________________________________________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  Взятые     !Выделено!Кассовый расход        !
</w:t>
      </w:r>
    </w:p>
    <w:p>
      <w:pPr>
        <w:spacing w:after="0"/>
        <w:ind w:left="0"/>
        <w:jc w:val="both"/>
      </w:pPr>
      <w:r>
        <w:rPr>
          <w:rFonts w:ascii="Times New Roman"/>
          <w:b w:val="false"/>
          <w:i w:val="false"/>
          <w:color w:val="000000"/>
          <w:sz w:val="28"/>
        </w:rPr>
        <w:t>
классификации!разрешение !обязательства!лимитов !-----------------------!
</w:t>
      </w:r>
    </w:p>
    <w:p>
      <w:pPr>
        <w:spacing w:after="0"/>
        <w:ind w:left="0"/>
        <w:jc w:val="both"/>
      </w:pPr>
      <w:r>
        <w:rPr>
          <w:rFonts w:ascii="Times New Roman"/>
          <w:b w:val="false"/>
          <w:i w:val="false"/>
          <w:color w:val="000000"/>
          <w:sz w:val="28"/>
        </w:rPr>
        <w:t>
             ! на год    !             !        !по обязатель-!без обя- !
</w:t>
      </w:r>
    </w:p>
    <w:p>
      <w:pPr>
        <w:spacing w:after="0"/>
        <w:ind w:left="0"/>
        <w:jc w:val="both"/>
      </w:pPr>
      <w:r>
        <w:rPr>
          <w:rFonts w:ascii="Times New Roman"/>
          <w:b w:val="false"/>
          <w:i w:val="false"/>
          <w:color w:val="000000"/>
          <w:sz w:val="28"/>
        </w:rPr>
        <w:t>
             !           !             !        !ствам        !зательств!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                                                          !
</w:t>
      </w:r>
    </w:p>
    <w:p>
      <w:pPr>
        <w:spacing w:after="0"/>
        <w:ind w:left="0"/>
        <w:jc w:val="both"/>
      </w:pPr>
      <w:r>
        <w:rPr>
          <w:rFonts w:ascii="Times New Roman"/>
          <w:b w:val="false"/>
          <w:i w:val="false"/>
          <w:color w:val="000000"/>
          <w:sz w:val="28"/>
        </w:rPr>
        <w:t>
учреждению:  !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Восстановление     !     Остаток     !Обязательства,!Остаток лимитов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-----------------------!неиспользованных !необеспеченные!по бюджетному   !
</w:t>
      </w:r>
    </w:p>
    <w:p>
      <w:pPr>
        <w:spacing w:after="0"/>
        <w:ind w:left="0"/>
        <w:jc w:val="both"/>
      </w:pPr>
      <w:r>
        <w:rPr>
          <w:rFonts w:ascii="Times New Roman"/>
          <w:b w:val="false"/>
          <w:i w:val="false"/>
          <w:color w:val="000000"/>
          <w:sz w:val="28"/>
        </w:rPr>
        <w:t>
по обязатель-!без обя- !       лимитов   !лимитами      !      счету     !
</w:t>
      </w:r>
    </w:p>
    <w:p>
      <w:pPr>
        <w:spacing w:after="0"/>
        <w:ind w:left="0"/>
        <w:jc w:val="both"/>
      </w:pPr>
      <w:r>
        <w:rPr>
          <w:rFonts w:ascii="Times New Roman"/>
          <w:b w:val="false"/>
          <w:i w:val="false"/>
          <w:color w:val="000000"/>
          <w:sz w:val="28"/>
        </w:rPr>
        <w:t>
ствам        !зательств!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9         !     10       !      11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p>
    <w:p>
      <w:pPr>
        <w:spacing w:after="0"/>
        <w:ind w:left="0"/>
        <w:jc w:val="both"/>
      </w:pP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42
</w:t>
      </w:r>
    </w:p>
    <w:p>
      <w:pPr>
        <w:spacing w:after="0"/>
        <w:ind w:left="0"/>
        <w:jc w:val="both"/>
      </w:pPr>
      <w:r>
        <w:rPr>
          <w:rFonts w:ascii="Times New Roman"/>
          <w:b w:val="false"/>
          <w:i w:val="false"/>
          <w:color w:val="000000"/>
          <w:sz w:val="28"/>
        </w:rPr>
        <w:t>
                                                 Форма N 032-Б (132-Б)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движения выделенных лимитов и кассовых 
</w:t>
      </w:r>
    </w:p>
    <w:p>
      <w:pPr>
        <w:spacing w:after="0"/>
        <w:ind w:left="0"/>
        <w:jc w:val="both"/>
      </w:pPr>
      <w:r>
        <w:rPr>
          <w:rFonts w:ascii="Times New Roman"/>
          <w:b w:val="false"/>
          <w:i w:val="false"/>
          <w:color w:val="000000"/>
          <w:sz w:val="28"/>
        </w:rPr>
        <w:t>
              расходов с учетом взятых обязательств          
</w:t>
      </w:r>
    </w:p>
    <w:p>
      <w:pPr>
        <w:spacing w:after="0"/>
        <w:ind w:left="0"/>
        <w:jc w:val="both"/>
      </w:pPr>
      <w:r>
        <w:rPr>
          <w:rFonts w:ascii="Times New Roman"/>
          <w:b w:val="false"/>
          <w:i w:val="false"/>
          <w:color w:val="000000"/>
          <w:sz w:val="28"/>
        </w:rPr>
        <w:t>
                 "____"__________________ 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  Взятые     !Выделено!Кассовый расход        !
</w:t>
      </w:r>
    </w:p>
    <w:p>
      <w:pPr>
        <w:spacing w:after="0"/>
        <w:ind w:left="0"/>
        <w:jc w:val="both"/>
      </w:pPr>
      <w:r>
        <w:rPr>
          <w:rFonts w:ascii="Times New Roman"/>
          <w:b w:val="false"/>
          <w:i w:val="false"/>
          <w:color w:val="000000"/>
          <w:sz w:val="28"/>
        </w:rPr>
        <w:t>
классификации!разрешение !обязательства!лимитов !-----------------------!
</w:t>
      </w:r>
    </w:p>
    <w:p>
      <w:pPr>
        <w:spacing w:after="0"/>
        <w:ind w:left="0"/>
        <w:jc w:val="both"/>
      </w:pPr>
      <w:r>
        <w:rPr>
          <w:rFonts w:ascii="Times New Roman"/>
          <w:b w:val="false"/>
          <w:i w:val="false"/>
          <w:color w:val="000000"/>
          <w:sz w:val="28"/>
        </w:rPr>
        <w:t>
             ! на год    !             !        !по обязатель-!без обя- !
</w:t>
      </w:r>
    </w:p>
    <w:p>
      <w:pPr>
        <w:spacing w:after="0"/>
        <w:ind w:left="0"/>
        <w:jc w:val="both"/>
      </w:pPr>
      <w:r>
        <w:rPr>
          <w:rFonts w:ascii="Times New Roman"/>
          <w:b w:val="false"/>
          <w:i w:val="false"/>
          <w:color w:val="000000"/>
          <w:sz w:val="28"/>
        </w:rPr>
        <w:t>
             !           !             !        !ствам        !зательств!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                                                          !
</w:t>
      </w:r>
    </w:p>
    <w:p>
      <w:pPr>
        <w:spacing w:after="0"/>
        <w:ind w:left="0"/>
        <w:jc w:val="both"/>
      </w:pPr>
      <w:r>
        <w:rPr>
          <w:rFonts w:ascii="Times New Roman"/>
          <w:b w:val="false"/>
          <w:i w:val="false"/>
          <w:color w:val="000000"/>
          <w:sz w:val="28"/>
        </w:rPr>
        <w:t>
казначейству !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Восстановление     !     Остаток     !Обязательства,!Остаток лимитов ! 
</w:t>
      </w:r>
    </w:p>
    <w:p>
      <w:pPr>
        <w:spacing w:after="0"/>
        <w:ind w:left="0"/>
        <w:jc w:val="both"/>
      </w:pPr>
      <w:r>
        <w:rPr>
          <w:rFonts w:ascii="Times New Roman"/>
          <w:b w:val="false"/>
          <w:i w:val="false"/>
          <w:color w:val="000000"/>
          <w:sz w:val="28"/>
        </w:rPr>
        <w:t>
-----------------------!неиспользованных !необеспеченные!по бюджетному   !
</w:t>
      </w:r>
    </w:p>
    <w:p>
      <w:pPr>
        <w:spacing w:after="0"/>
        <w:ind w:left="0"/>
        <w:jc w:val="both"/>
      </w:pPr>
      <w:r>
        <w:rPr>
          <w:rFonts w:ascii="Times New Roman"/>
          <w:b w:val="false"/>
          <w:i w:val="false"/>
          <w:color w:val="000000"/>
          <w:sz w:val="28"/>
        </w:rPr>
        <w:t>
по обязатель-!без обя- !       лимитов   !      лимитами!      счету     !
</w:t>
      </w:r>
    </w:p>
    <w:p>
      <w:pPr>
        <w:spacing w:after="0"/>
        <w:ind w:left="0"/>
        <w:jc w:val="both"/>
      </w:pPr>
      <w:r>
        <w:rPr>
          <w:rFonts w:ascii="Times New Roman"/>
          <w:b w:val="false"/>
          <w:i w:val="false"/>
          <w:color w:val="000000"/>
          <w:sz w:val="28"/>
        </w:rPr>
        <w:t>
ствам        !зательств!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9         !     10       !      11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p>
    <w:p>
      <w:pPr>
        <w:spacing w:after="0"/>
        <w:ind w:left="0"/>
        <w:jc w:val="both"/>
      </w:pP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43
</w:t>
      </w:r>
    </w:p>
    <w:p>
      <w:pPr>
        <w:spacing w:after="0"/>
        <w:ind w:left="0"/>
        <w:jc w:val="both"/>
      </w:pPr>
      <w:r>
        <w:rPr>
          <w:rFonts w:ascii="Times New Roman"/>
          <w:b w:val="false"/>
          <w:i w:val="false"/>
          <w:color w:val="000000"/>
          <w:sz w:val="28"/>
        </w:rPr>
        <w:t>
                                                   Форма N 034 (134)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контроля неисполненных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по_______________________________________________
</w:t>
      </w:r>
    </w:p>
    <w:p>
      <w:pPr>
        <w:spacing w:after="0"/>
        <w:ind w:left="0"/>
        <w:jc w:val="both"/>
      </w:pPr>
      <w:r>
        <w:rPr>
          <w:rFonts w:ascii="Times New Roman"/>
          <w:b w:val="false"/>
          <w:i w:val="false"/>
          <w:color w:val="000000"/>
          <w:sz w:val="28"/>
        </w:rPr>
        <w:t>
              (наименование и код госудасртвенного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"____"_______________ ________г.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N !Код бюджетной! Номер  !Общая сумма!Сумма на   !  Номер      ! 
</w:t>
      </w:r>
    </w:p>
    <w:p>
      <w:pPr>
        <w:spacing w:after="0"/>
        <w:ind w:left="0"/>
        <w:jc w:val="both"/>
      </w:pPr>
      <w:r>
        <w:rPr>
          <w:rFonts w:ascii="Times New Roman"/>
          <w:b w:val="false"/>
          <w:i w:val="false"/>
          <w:color w:val="000000"/>
          <w:sz w:val="28"/>
        </w:rPr>
        <w:t>
п/п!классификации!договора!по договору!текущий год!обязательства!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учреждению: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Сумма выполненных обязательств!Сумма неисполненных обязательств!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Приложение N 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w:t>
      </w:r>
    </w:p>
    <w:p>
      <w:pPr>
        <w:spacing w:after="0"/>
        <w:ind w:left="0"/>
        <w:jc w:val="both"/>
      </w:pPr>
      <w:r>
        <w:rPr>
          <w:rFonts w:ascii="Times New Roman"/>
          <w:b w:val="false"/>
          <w:i w:val="false"/>
          <w:color w:val="000000"/>
          <w:sz w:val="28"/>
        </w:rPr>
        <w:t>
                       о бюджетных изъятиях
</w:t>
      </w:r>
    </w:p>
    <w:p>
      <w:pPr>
        <w:spacing w:after="0"/>
        <w:ind w:left="0"/>
        <w:jc w:val="both"/>
      </w:pPr>
      <w:r>
        <w:rPr>
          <w:rFonts w:ascii="Times New Roman"/>
          <w:b w:val="false"/>
          <w:i w:val="false"/>
          <w:color w:val="000000"/>
          <w:sz w:val="28"/>
        </w:rPr>
        <w:t>
            из___________________________________бюджетов
</w:t>
      </w:r>
    </w:p>
    <w:p>
      <w:pPr>
        <w:spacing w:after="0"/>
        <w:ind w:left="0"/>
        <w:jc w:val="both"/>
      </w:pPr>
      <w:r>
        <w:rPr>
          <w:rFonts w:ascii="Times New Roman"/>
          <w:b w:val="false"/>
          <w:i w:val="false"/>
          <w:color w:val="000000"/>
          <w:sz w:val="28"/>
        </w:rPr>
        <w:t>
               по состоянию на "___"______________ 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                          Наименование                         !Сумма!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!Остаток средств, доступных к распределению (ф.115)             !     !
</w:t>
      </w:r>
    </w:p>
    <w:p>
      <w:pPr>
        <w:spacing w:after="0"/>
        <w:ind w:left="0"/>
        <w:jc w:val="both"/>
      </w:pPr>
      <w:r>
        <w:rPr>
          <w:rFonts w:ascii="Times New Roman"/>
          <w:b w:val="false"/>
          <w:i w:val="false"/>
          <w:color w:val="000000"/>
          <w:sz w:val="28"/>
        </w:rPr>
        <w:t>
 2 !Всего поступило по категориям доходов (ф.041)                  !     !
</w:t>
      </w:r>
    </w:p>
    <w:p>
      <w:pPr>
        <w:spacing w:after="0"/>
        <w:ind w:left="0"/>
        <w:jc w:val="both"/>
      </w:pPr>
      <w:r>
        <w:rPr>
          <w:rFonts w:ascii="Times New Roman"/>
          <w:b w:val="false"/>
          <w:i w:val="false"/>
          <w:color w:val="000000"/>
          <w:sz w:val="28"/>
        </w:rPr>
        <w:t>
   !в том числе по:                                                !     !
</w:t>
      </w:r>
    </w:p>
    <w:p>
      <w:pPr>
        <w:spacing w:after="0"/>
        <w:ind w:left="0"/>
        <w:jc w:val="both"/>
      </w:pPr>
      <w:r>
        <w:rPr>
          <w:rFonts w:ascii="Times New Roman"/>
          <w:b w:val="false"/>
          <w:i w:val="false"/>
          <w:color w:val="000000"/>
          <w:sz w:val="28"/>
        </w:rPr>
        <w:t>
   !               налоговые                                       !     !
</w:t>
      </w:r>
    </w:p>
    <w:p>
      <w:pPr>
        <w:spacing w:after="0"/>
        <w:ind w:left="0"/>
        <w:jc w:val="both"/>
      </w:pPr>
      <w:r>
        <w:rPr>
          <w:rFonts w:ascii="Times New Roman"/>
          <w:b w:val="false"/>
          <w:i w:val="false"/>
          <w:color w:val="000000"/>
          <w:sz w:val="28"/>
        </w:rPr>
        <w:t>
   !               неналоговые                                     !     !
</w:t>
      </w:r>
    </w:p>
    <w:p>
      <w:pPr>
        <w:spacing w:after="0"/>
        <w:ind w:left="0"/>
        <w:jc w:val="both"/>
      </w:pPr>
      <w:r>
        <w:rPr>
          <w:rFonts w:ascii="Times New Roman"/>
          <w:b w:val="false"/>
          <w:i w:val="false"/>
          <w:color w:val="000000"/>
          <w:sz w:val="28"/>
        </w:rPr>
        <w:t>
   !               доходы от операций с капиталом                  !     !
</w:t>
      </w:r>
    </w:p>
    <w:p>
      <w:pPr>
        <w:spacing w:after="0"/>
        <w:ind w:left="0"/>
        <w:jc w:val="both"/>
      </w:pPr>
      <w:r>
        <w:rPr>
          <w:rFonts w:ascii="Times New Roman"/>
          <w:b w:val="false"/>
          <w:i w:val="false"/>
          <w:color w:val="000000"/>
          <w:sz w:val="28"/>
        </w:rPr>
        <w:t>
 3 !Процент бюджетных изъятий, определенный Министерством финансов !     !
</w:t>
      </w:r>
    </w:p>
    <w:p>
      <w:pPr>
        <w:spacing w:after="0"/>
        <w:ind w:left="0"/>
        <w:jc w:val="both"/>
      </w:pPr>
      <w:r>
        <w:rPr>
          <w:rFonts w:ascii="Times New Roman"/>
          <w:b w:val="false"/>
          <w:i w:val="false"/>
          <w:color w:val="000000"/>
          <w:sz w:val="28"/>
        </w:rPr>
        <w:t>
   !Республики Казахстан                                           !     !
</w:t>
      </w:r>
    </w:p>
    <w:p>
      <w:pPr>
        <w:spacing w:after="0"/>
        <w:ind w:left="0"/>
        <w:jc w:val="both"/>
      </w:pPr>
      <w:r>
        <w:rPr>
          <w:rFonts w:ascii="Times New Roman"/>
          <w:b w:val="false"/>
          <w:i w:val="false"/>
          <w:color w:val="000000"/>
          <w:sz w:val="28"/>
        </w:rPr>
        <w:t>
 4 !Сумма бюджетных изъятий (строка 2*строка 3/100)                !     !
</w:t>
      </w:r>
    </w:p>
    <w:p>
      <w:pPr>
        <w:spacing w:after="0"/>
        <w:ind w:left="0"/>
        <w:jc w:val="both"/>
      </w:pPr>
      <w:r>
        <w:rPr>
          <w:rFonts w:ascii="Times New Roman"/>
          <w:b w:val="false"/>
          <w:i w:val="false"/>
          <w:color w:val="000000"/>
          <w:sz w:val="28"/>
        </w:rPr>
        <w:t>
 5 !Сумма переплаты на начало текущего дня                         !     !
</w:t>
      </w:r>
    </w:p>
    <w:p>
      <w:pPr>
        <w:spacing w:after="0"/>
        <w:ind w:left="0"/>
        <w:jc w:val="both"/>
      </w:pPr>
      <w:r>
        <w:rPr>
          <w:rFonts w:ascii="Times New Roman"/>
          <w:b w:val="false"/>
          <w:i w:val="false"/>
          <w:color w:val="000000"/>
          <w:sz w:val="28"/>
        </w:rPr>
        <w:t>
 6 !Сумма недоплаты на начало текущего дня                         !     !
</w:t>
      </w:r>
    </w:p>
    <w:p>
      <w:pPr>
        <w:spacing w:after="0"/>
        <w:ind w:left="0"/>
        <w:jc w:val="both"/>
      </w:pPr>
      <w:r>
        <w:rPr>
          <w:rFonts w:ascii="Times New Roman"/>
          <w:b w:val="false"/>
          <w:i w:val="false"/>
          <w:color w:val="000000"/>
          <w:sz w:val="28"/>
        </w:rPr>
        <w:t>
 7 !Бюджетные изъятия, подлежащие перечислению в республиканский   !     !
</w:t>
      </w:r>
    </w:p>
    <w:p>
      <w:pPr>
        <w:spacing w:after="0"/>
        <w:ind w:left="0"/>
        <w:jc w:val="both"/>
      </w:pPr>
      <w:r>
        <w:rPr>
          <w:rFonts w:ascii="Times New Roman"/>
          <w:b w:val="false"/>
          <w:i w:val="false"/>
          <w:color w:val="000000"/>
          <w:sz w:val="28"/>
        </w:rPr>
        <w:t>
   !бюджет с учетом недоплаты и переплаты                          !     !
</w:t>
      </w:r>
    </w:p>
    <w:p>
      <w:pPr>
        <w:spacing w:after="0"/>
        <w:ind w:left="0"/>
        <w:jc w:val="both"/>
      </w:pPr>
      <w:r>
        <w:rPr>
          <w:rFonts w:ascii="Times New Roman"/>
          <w:b w:val="false"/>
          <w:i w:val="false"/>
          <w:color w:val="000000"/>
          <w:sz w:val="28"/>
        </w:rPr>
        <w:t>
 8 !Остаток переплаты на начало текущего дня                       !     !
</w:t>
      </w:r>
    </w:p>
    <w:p>
      <w:pPr>
        <w:spacing w:after="0"/>
        <w:ind w:left="0"/>
        <w:jc w:val="both"/>
      </w:pPr>
      <w:r>
        <w:rPr>
          <w:rFonts w:ascii="Times New Roman"/>
          <w:b w:val="false"/>
          <w:i w:val="false"/>
          <w:color w:val="000000"/>
          <w:sz w:val="28"/>
        </w:rPr>
        <w:t>
 9 !Остаток недоплаты на начало текущего дня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w:t>
      </w:r>
    </w:p>
    <w:p>
      <w:pPr>
        <w:spacing w:after="0"/>
        <w:ind w:left="0"/>
        <w:jc w:val="both"/>
      </w:pPr>
      <w:r>
        <w:rPr>
          <w:rFonts w:ascii="Times New Roman"/>
          <w:b w:val="false"/>
          <w:i w:val="false"/>
          <w:color w:val="000000"/>
          <w:sz w:val="28"/>
        </w:rPr>
        <w:t>
управления казначейства_________________(подпись)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Лицевой счет N____
</w:t>
      </w:r>
    </w:p>
    <w:p>
      <w:pPr>
        <w:spacing w:after="0"/>
        <w:ind w:left="0"/>
        <w:jc w:val="both"/>
      </w:pPr>
      <w:r>
        <w:rPr>
          <w:rFonts w:ascii="Times New Roman"/>
          <w:b w:val="false"/>
          <w:i w:val="false"/>
          <w:color w:val="000000"/>
          <w:sz w:val="28"/>
        </w:rPr>
        <w:t>
                             ____________год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учреждения__________________
</w:t>
      </w:r>
    </w:p>
    <w:p>
      <w:pPr>
        <w:spacing w:after="0"/>
        <w:ind w:left="0"/>
        <w:jc w:val="both"/>
      </w:pPr>
      <w:r>
        <w:rPr>
          <w:rFonts w:ascii="Times New Roman"/>
          <w:b w:val="false"/>
          <w:i w:val="false"/>
          <w:color w:val="000000"/>
          <w:sz w:val="28"/>
        </w:rPr>
        <w:t>
Номер текущего счета "Средства от платных услуг"__________
</w:t>
      </w:r>
    </w:p>
    <w:p>
      <w:pPr>
        <w:spacing w:after="0"/>
        <w:ind w:left="0"/>
        <w:jc w:val="both"/>
      </w:pPr>
      <w:r>
        <w:rPr>
          <w:rFonts w:ascii="Times New Roman"/>
          <w:b w:val="false"/>
          <w:i w:val="false"/>
          <w:color w:val="000000"/>
          <w:sz w:val="28"/>
        </w:rPr>
        <w:t>
Программа_____________________
</w:t>
      </w:r>
    </w:p>
    <w:p>
      <w:pPr>
        <w:spacing w:after="0"/>
        <w:ind w:left="0"/>
        <w:jc w:val="both"/>
      </w:pPr>
      <w:r>
        <w:rPr>
          <w:rFonts w:ascii="Times New Roman"/>
          <w:b w:val="false"/>
          <w:i w:val="false"/>
          <w:color w:val="000000"/>
          <w:sz w:val="28"/>
        </w:rPr>
        <w:t>
Подпрограмма__________________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Поступление средств от платных услуг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Вид платных!Остаток на!Утверждено по смете!
</w:t>
      </w:r>
    </w:p>
    <w:p>
      <w:pPr>
        <w:spacing w:after="0"/>
        <w:ind w:left="0"/>
        <w:jc w:val="both"/>
      </w:pPr>
      <w:r>
        <w:rPr>
          <w:rFonts w:ascii="Times New Roman"/>
          <w:b w:val="false"/>
          <w:i w:val="false"/>
          <w:color w:val="000000"/>
          <w:sz w:val="28"/>
        </w:rPr>
        <w:t>
услуг      !1-е_______!(тыс.тенге)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1-й !2-й !3-й !4-й!
</w:t>
      </w:r>
    </w:p>
    <w:p>
      <w:pPr>
        <w:spacing w:after="0"/>
        <w:ind w:left="0"/>
        <w:jc w:val="both"/>
      </w:pPr>
      <w:r>
        <w:rPr>
          <w:rFonts w:ascii="Times New Roman"/>
          <w:b w:val="false"/>
          <w:i w:val="false"/>
          <w:color w:val="000000"/>
          <w:sz w:val="28"/>
        </w:rPr>
        <w:t>
           !          ! кв. ! кв.!кв. !кв.!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Дата и сумма поступления (тенге)                       !Итого с !  
</w:t>
      </w:r>
    </w:p>
    <w:p>
      <w:pPr>
        <w:spacing w:after="0"/>
        <w:ind w:left="0"/>
        <w:jc w:val="both"/>
      </w:pPr>
      <w:r>
        <w:rPr>
          <w:rFonts w:ascii="Times New Roman"/>
          <w:b w:val="false"/>
          <w:i w:val="false"/>
          <w:color w:val="000000"/>
          <w:sz w:val="28"/>
        </w:rPr>
        <w:t>
---------------------------------------------------------------!учетом  !
</w:t>
      </w:r>
    </w:p>
    <w:p>
      <w:pPr>
        <w:spacing w:after="0"/>
        <w:ind w:left="0"/>
        <w:jc w:val="both"/>
      </w:pPr>
      <w:r>
        <w:rPr>
          <w:rFonts w:ascii="Times New Roman"/>
          <w:b w:val="false"/>
          <w:i w:val="false"/>
          <w:color w:val="000000"/>
          <w:sz w:val="28"/>
        </w:rPr>
        <w:t>
 !!!всего ! ! ! ! ! всего! ! ! !всего ! ! ! ! ! !всего !итого  !остатка !
</w:t>
      </w:r>
    </w:p>
    <w:p>
      <w:pPr>
        <w:spacing w:after="0"/>
        <w:ind w:left="0"/>
        <w:jc w:val="both"/>
      </w:pPr>
      <w:r>
        <w:rPr>
          <w:rFonts w:ascii="Times New Roman"/>
          <w:b w:val="false"/>
          <w:i w:val="false"/>
          <w:color w:val="000000"/>
          <w:sz w:val="28"/>
        </w:rPr>
        <w:t>
 !!!за 1-й! ! ! ! !за 2-й! ! ! !за 3-й! ! ! ! ! !за 4-й!       !        !  
</w:t>
      </w:r>
    </w:p>
    <w:p>
      <w:pPr>
        <w:spacing w:after="0"/>
        <w:ind w:left="0"/>
        <w:jc w:val="both"/>
      </w:pPr>
      <w:r>
        <w:rPr>
          <w:rFonts w:ascii="Times New Roman"/>
          <w:b w:val="false"/>
          <w:i w:val="false"/>
          <w:color w:val="000000"/>
          <w:sz w:val="28"/>
        </w:rPr>
        <w:t>
 !!! кв.  ! ! ! ! ! кв.  ! ! ! ! кв.  ! ! ! ! ! ! кв.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Расходование поступивших сумм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Плановые назначения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Специфика      !               Утверждено по смете                     
</w:t>
      </w:r>
    </w:p>
    <w:p>
      <w:pPr>
        <w:spacing w:after="0"/>
        <w:ind w:left="0"/>
        <w:jc w:val="both"/>
      </w:pPr>
      <w:r>
        <w:rPr>
          <w:rFonts w:ascii="Times New Roman"/>
          <w:b w:val="false"/>
          <w:i w:val="false"/>
          <w:color w:val="000000"/>
          <w:sz w:val="28"/>
        </w:rPr>
        <w:t>
бюдж.клас.расх.!-------------------------------------------------------
</w:t>
      </w:r>
    </w:p>
    <w:p>
      <w:pPr>
        <w:spacing w:after="0"/>
        <w:ind w:left="0"/>
        <w:jc w:val="both"/>
      </w:pPr>
      <w:r>
        <w:rPr>
          <w:rFonts w:ascii="Times New Roman"/>
          <w:b w:val="false"/>
          <w:i w:val="false"/>
          <w:color w:val="000000"/>
          <w:sz w:val="28"/>
        </w:rPr>
        <w:t>
               !вид пл. услуг                !вид пл.услуг             !
</w:t>
      </w:r>
    </w:p>
    <w:p>
      <w:pPr>
        <w:spacing w:after="0"/>
        <w:ind w:left="0"/>
        <w:jc w:val="both"/>
      </w:pPr>
      <w:r>
        <w:rPr>
          <w:rFonts w:ascii="Times New Roman"/>
          <w:b w:val="false"/>
          <w:i w:val="false"/>
          <w:color w:val="000000"/>
          <w:sz w:val="28"/>
        </w:rPr>
        <w:t>
               !1 кв.!2 кв.!3 кв.!4 кв.!итого!1 кв.!2 кв.!3кв!4кв.итого!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пл. услуг                !вид пл. услуг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кв.!2 кв.!3 кв.!4 кв.!итого!1 кв.!2 кв.!3 кв.!4 кв.!итого!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Кассовые расходы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Реквизиты платежного!Вид пл.услуг_________________!
</w:t>
      </w:r>
    </w:p>
    <w:p>
      <w:pPr>
        <w:spacing w:after="0"/>
        <w:ind w:left="0"/>
        <w:jc w:val="both"/>
      </w:pPr>
      <w:r>
        <w:rPr>
          <w:rFonts w:ascii="Times New Roman"/>
          <w:b w:val="false"/>
          <w:i w:val="false"/>
          <w:color w:val="000000"/>
          <w:sz w:val="28"/>
        </w:rPr>
        <w:t>
  документа         !-----------------------------!
</w:t>
      </w:r>
    </w:p>
    <w:p>
      <w:pPr>
        <w:spacing w:after="0"/>
        <w:ind w:left="0"/>
        <w:jc w:val="both"/>
      </w:pPr>
      <w:r>
        <w:rPr>
          <w:rFonts w:ascii="Times New Roman"/>
          <w:b w:val="false"/>
          <w:i w:val="false"/>
          <w:color w:val="000000"/>
          <w:sz w:val="28"/>
        </w:rPr>
        <w:t>
                    !специфики бюдж.класс.расходов!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дата      !     N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1 кв.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2 кв.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3 кв.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4 кв.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пл.услуг_________________!Вид пл.услуг______________ !Вид пл.услуг_____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специфики бюдж.класс.расходов!   специфики бюдж.класс.   !специфики бюдж.
</w:t>
      </w:r>
    </w:p>
    <w:p>
      <w:pPr>
        <w:spacing w:after="0"/>
        <w:ind w:left="0"/>
        <w:jc w:val="both"/>
      </w:pPr>
      <w:r>
        <w:rPr>
          <w:rFonts w:ascii="Times New Roman"/>
          <w:b w:val="false"/>
          <w:i w:val="false"/>
          <w:color w:val="000000"/>
          <w:sz w:val="28"/>
        </w:rPr>
        <w:t>
                             !         расходов          !класс.расходов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45-1 &lt;*&gt;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Инструкция дополнена приложениями 45-1 и 45-2 согласно 
</w:t>
      </w:r>
    </w:p>
    <w:p>
      <w:pPr>
        <w:spacing w:after="0"/>
        <w:ind w:left="0"/>
        <w:jc w:val="both"/>
      </w:pPr>
      <w:r>
        <w:rPr>
          <w:rFonts w:ascii="Times New Roman"/>
          <w:b w:val="false"/>
          <w:i w:val="false"/>
          <w:color w:val="000000"/>
          <w:sz w:val="28"/>
        </w:rPr>
        <w:t>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государственного учреждения N____
</w:t>
      </w:r>
    </w:p>
    <w:p>
      <w:pPr>
        <w:spacing w:after="0"/>
        <w:ind w:left="0"/>
        <w:jc w:val="both"/>
      </w:pPr>
      <w:r>
        <w:rPr>
          <w:rFonts w:ascii="Times New Roman"/>
          <w:b w:val="false"/>
          <w:i w:val="false"/>
          <w:color w:val="000000"/>
          <w:sz w:val="28"/>
        </w:rPr>
        <w:t>
                   на покупку иностранной валюты
</w:t>
      </w:r>
    </w:p>
    <w:p>
      <w:pPr>
        <w:spacing w:after="0"/>
        <w:ind w:left="0"/>
        <w:jc w:val="both"/>
      </w:pPr>
      <w:r>
        <w:rPr>
          <w:rFonts w:ascii="Times New Roman"/>
          <w:b w:val="false"/>
          <w:i w:val="false"/>
          <w:color w:val="000000"/>
          <w:sz w:val="28"/>
        </w:rPr>
        <w:t>
                     от "____"______________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 _______________________________
</w:t>
      </w:r>
    </w:p>
    <w:p>
      <w:pPr>
        <w:spacing w:after="0"/>
        <w:ind w:left="0"/>
        <w:jc w:val="both"/>
      </w:pPr>
      <w:r>
        <w:rPr>
          <w:rFonts w:ascii="Times New Roman"/>
          <w:b w:val="false"/>
          <w:i w:val="false"/>
          <w:color w:val="000000"/>
          <w:sz w:val="28"/>
        </w:rPr>
        <w:t>
Бюджетный счет государственного
</w:t>
      </w:r>
    </w:p>
    <w:p>
      <w:pPr>
        <w:spacing w:after="0"/>
        <w:ind w:left="0"/>
        <w:jc w:val="both"/>
      </w:pPr>
      <w:r>
        <w:rPr>
          <w:rFonts w:ascii="Times New Roman"/>
          <w:b w:val="false"/>
          <w:i w:val="false"/>
          <w:color w:val="000000"/>
          <w:sz w:val="28"/>
        </w:rPr>
        <w:t>
учреждения: ___________________ МФО ______________ РНН __________________
</w:t>
      </w:r>
    </w:p>
    <w:p>
      <w:pPr>
        <w:spacing w:after="0"/>
        <w:ind w:left="0"/>
        <w:jc w:val="both"/>
      </w:pPr>
      <w:r>
        <w:rPr>
          <w:rFonts w:ascii="Times New Roman"/>
          <w:b w:val="false"/>
          <w:i w:val="false"/>
          <w:color w:val="000000"/>
          <w:sz w:val="28"/>
        </w:rPr>
        <w:t>
Валютный счет государственного учреждения _______________________________
</w:t>
      </w:r>
    </w:p>
    <w:p>
      <w:pPr>
        <w:spacing w:after="0"/>
        <w:ind w:left="0"/>
        <w:jc w:val="both"/>
      </w:pPr>
      <w:r>
        <w:rPr>
          <w:rFonts w:ascii="Times New Roman"/>
          <w:b w:val="false"/>
          <w:i w:val="false"/>
          <w:color w:val="000000"/>
          <w:sz w:val="28"/>
        </w:rPr>
        <w:t>
Назначение операции:_____________________________________________________
</w:t>
      </w:r>
    </w:p>
    <w:p>
      <w:pPr>
        <w:spacing w:after="0"/>
        <w:ind w:left="0"/>
        <w:jc w:val="both"/>
      </w:pPr>
      <w:r>
        <w:rPr>
          <w:rFonts w:ascii="Times New Roman"/>
          <w:b w:val="false"/>
          <w:i w:val="false"/>
          <w:color w:val="000000"/>
          <w:sz w:val="28"/>
        </w:rPr>
        <w:t>
Условия конвертации: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операции! Вид валюты ! Курс Нацбанка ! Сумма валюты ! Сумма в тенге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неиспользования валюты в течение 30 банковских дней 
</w:t>
      </w:r>
    </w:p>
    <w:p>
      <w:pPr>
        <w:spacing w:after="0"/>
        <w:ind w:left="0"/>
        <w:jc w:val="both"/>
      </w:pPr>
      <w:r>
        <w:rPr>
          <w:rFonts w:ascii="Times New Roman"/>
          <w:b w:val="false"/>
          <w:i w:val="false"/>
          <w:color w:val="000000"/>
          <w:sz w:val="28"/>
        </w:rPr>
        <w:t>
предоставляем областному управлению Казначейства право продать купленную 
</w:t>
      </w:r>
    </w:p>
    <w:p>
      <w:pPr>
        <w:spacing w:after="0"/>
        <w:ind w:left="0"/>
        <w:jc w:val="both"/>
      </w:pPr>
      <w:r>
        <w:rPr>
          <w:rFonts w:ascii="Times New Roman"/>
          <w:b w:val="false"/>
          <w:i w:val="false"/>
          <w:color w:val="000000"/>
          <w:sz w:val="28"/>
        </w:rPr>
        <w:t>
иностранную валюту.
</w:t>
      </w:r>
    </w:p>
    <w:p>
      <w:pPr>
        <w:spacing w:after="0"/>
        <w:ind w:left="0"/>
        <w:jc w:val="both"/>
      </w:pPr>
      <w:r>
        <w:rPr>
          <w:rFonts w:ascii="Times New Roman"/>
          <w:b w:val="false"/>
          <w:i w:val="false"/>
          <w:color w:val="000000"/>
          <w:sz w:val="28"/>
        </w:rPr>
        <w:t>
     Срок действия заявки по "____"_____________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бюджетного характера, платных услуг, спонсорской и
</w:t>
      </w:r>
    </w:p>
    <w:p>
      <w:pPr>
        <w:spacing w:after="0"/>
        <w:ind w:left="0"/>
        <w:jc w:val="both"/>
      </w:pPr>
      <w:r>
        <w:rPr>
          <w:rFonts w:ascii="Times New Roman"/>
          <w:b w:val="false"/>
          <w:i w:val="false"/>
          <w:color w:val="000000"/>
          <w:sz w:val="28"/>
        </w:rPr>
        <w:t>
благотворительной помощи _______________________________________________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управления Казначейства N ___
</w:t>
      </w:r>
    </w:p>
    <w:p>
      <w:pPr>
        <w:spacing w:after="0"/>
        <w:ind w:left="0"/>
        <w:jc w:val="both"/>
      </w:pPr>
      <w:r>
        <w:rPr>
          <w:rFonts w:ascii="Times New Roman"/>
          <w:b w:val="false"/>
          <w:i w:val="false"/>
          <w:color w:val="000000"/>
          <w:sz w:val="28"/>
        </w:rPr>
        <w:t>
                    на покупку иностранной валюты
</w:t>
      </w:r>
    </w:p>
    <w:p>
      <w:pPr>
        <w:spacing w:after="0"/>
        <w:ind w:left="0"/>
        <w:jc w:val="both"/>
      </w:pPr>
      <w:r>
        <w:rPr>
          <w:rFonts w:ascii="Times New Roman"/>
          <w:b w:val="false"/>
          <w:i w:val="false"/>
          <w:color w:val="000000"/>
          <w:sz w:val="28"/>
        </w:rPr>
        <w:t>
                      от "___" 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областного управления Казначейства: ________________________
</w:t>
      </w:r>
    </w:p>
    <w:p>
      <w:pPr>
        <w:spacing w:after="0"/>
        <w:ind w:left="0"/>
        <w:jc w:val="both"/>
      </w:pPr>
      <w:r>
        <w:rPr>
          <w:rFonts w:ascii="Times New Roman"/>
          <w:b w:val="false"/>
          <w:i w:val="false"/>
          <w:color w:val="000000"/>
          <w:sz w:val="28"/>
        </w:rPr>
        <w:t>
Почтовый адрес:__________________________________________________________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Ф.И.О. сотрудника, уполномоченного на решение 
</w:t>
      </w:r>
    </w:p>
    <w:p>
      <w:pPr>
        <w:spacing w:after="0"/>
        <w:ind w:left="0"/>
        <w:jc w:val="both"/>
      </w:pPr>
      <w:r>
        <w:rPr>
          <w:rFonts w:ascii="Times New Roman"/>
          <w:b w:val="false"/>
          <w:i w:val="false"/>
          <w:color w:val="000000"/>
          <w:sz w:val="28"/>
        </w:rPr>
        <w:t>
вопросов по сделке_______________________________________________________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счета областного управления Казначейства
</w:t>
      </w:r>
    </w:p>
    <w:p>
      <w:pPr>
        <w:spacing w:after="0"/>
        <w:ind w:left="0"/>
        <w:jc w:val="both"/>
      </w:pPr>
      <w:r>
        <w:rPr>
          <w:rFonts w:ascii="Times New Roman"/>
          <w:b w:val="false"/>
          <w:i w:val="false"/>
          <w:color w:val="000000"/>
          <w:sz w:val="28"/>
        </w:rPr>
        <w:t>
и Комитета казначейства:_________________________________________________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валютного счета клиента в областном
</w:t>
      </w:r>
    </w:p>
    <w:p>
      <w:pPr>
        <w:spacing w:after="0"/>
        <w:ind w:left="0"/>
        <w:jc w:val="both"/>
      </w:pPr>
      <w:r>
        <w:rPr>
          <w:rFonts w:ascii="Times New Roman"/>
          <w:b w:val="false"/>
          <w:i w:val="false"/>
          <w:color w:val="000000"/>
          <w:sz w:val="28"/>
        </w:rPr>
        <w:t>
управлении Казначейства:_________________________________________________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Назначение операции: 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Поручаем заключить за наш счет и от нашего имени сделку на покупку 
</w:t>
      </w:r>
    </w:p>
    <w:p>
      <w:pPr>
        <w:spacing w:after="0"/>
        <w:ind w:left="0"/>
        <w:jc w:val="both"/>
      </w:pPr>
      <w:r>
        <w:rPr>
          <w:rFonts w:ascii="Times New Roman"/>
          <w:b w:val="false"/>
          <w:i w:val="false"/>
          <w:color w:val="000000"/>
          <w:sz w:val="28"/>
        </w:rPr>
        <w:t>
средств в иностранной валюте на следующих условиях: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валюты      По курсу      Сумма покупки       Сумма покупки 
</w:t>
      </w:r>
    </w:p>
    <w:p>
      <w:pPr>
        <w:spacing w:after="0"/>
        <w:ind w:left="0"/>
        <w:jc w:val="both"/>
      </w:pPr>
      <w:r>
        <w:rPr>
          <w:rFonts w:ascii="Times New Roman"/>
          <w:b w:val="false"/>
          <w:i w:val="false"/>
          <w:color w:val="000000"/>
          <w:sz w:val="28"/>
        </w:rPr>
        <w:t>
                Нацбанка      в инвалюте          в тенге по курсу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заявки по "___" __________ 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бюджетного характера, платных услуг, спонсорской 
</w:t>
      </w:r>
    </w:p>
    <w:p>
      <w:pPr>
        <w:spacing w:after="0"/>
        <w:ind w:left="0"/>
        <w:jc w:val="both"/>
      </w:pPr>
      <w:r>
        <w:rPr>
          <w:rFonts w:ascii="Times New Roman"/>
          <w:b w:val="false"/>
          <w:i w:val="false"/>
          <w:color w:val="000000"/>
          <w:sz w:val="28"/>
        </w:rPr>
        <w:t>
и благотворительной помощи:______________________________________________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Гл.бухгалтер: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46
</w:t>
      </w:r>
    </w:p>
    <w:p>
      <w:pPr>
        <w:spacing w:after="0"/>
        <w:ind w:left="0"/>
        <w:jc w:val="both"/>
      </w:pPr>
      <w:r>
        <w:rPr>
          <w:rFonts w:ascii="Times New Roman"/>
          <w:b w:val="false"/>
          <w:i w:val="false"/>
          <w:color w:val="000000"/>
          <w:sz w:val="28"/>
        </w:rPr>
        <w:t>
</w:t>
      </w:r>
      <w:r>
        <w:rPr>
          <w:rFonts w:ascii="Times New Roman"/>
          <w:b w:val="false"/>
          <w:i w:val="false"/>
          <w:color w:val="000000"/>
          <w:sz w:val="28"/>
        </w:rPr>
        <w:t>
                                Заявление N_____
</w:t>
      </w:r>
    </w:p>
    <w:p>
      <w:pPr>
        <w:spacing w:after="0"/>
        <w:ind w:left="0"/>
        <w:jc w:val="both"/>
      </w:pPr>
      <w:r>
        <w:rPr>
          <w:rFonts w:ascii="Times New Roman"/>
          <w:b w:val="false"/>
          <w:i w:val="false"/>
          <w:color w:val="000000"/>
          <w:sz w:val="28"/>
        </w:rPr>
        <w:t>
                         на покупку иностранной валюты
</w:t>
      </w:r>
    </w:p>
    <w:p>
      <w:pPr>
        <w:spacing w:after="0"/>
        <w:ind w:left="0"/>
        <w:jc w:val="both"/>
      </w:pPr>
      <w:r>
        <w:rPr>
          <w:rFonts w:ascii="Times New Roman"/>
          <w:b w:val="false"/>
          <w:i w:val="false"/>
          <w:color w:val="000000"/>
          <w:sz w:val="28"/>
        </w:rPr>
        <w:t>
                         от "___"_____________ 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территориального органа казначейства:___________________
</w:t>
      </w:r>
    </w:p>
    <w:p>
      <w:pPr>
        <w:spacing w:after="0"/>
        <w:ind w:left="0"/>
        <w:jc w:val="both"/>
      </w:pPr>
      <w:r>
        <w:rPr>
          <w:rFonts w:ascii="Times New Roman"/>
          <w:b w:val="false"/>
          <w:i w:val="false"/>
          <w:color w:val="000000"/>
          <w:sz w:val="28"/>
        </w:rPr>
        <w:t>
Почтовый адрес:_______________________________________________
</w:t>
      </w:r>
    </w:p>
    <w:p>
      <w:pPr>
        <w:spacing w:after="0"/>
        <w:ind w:left="0"/>
        <w:jc w:val="both"/>
      </w:pPr>
      <w:r>
        <w:rPr>
          <w:rFonts w:ascii="Times New Roman"/>
          <w:b w:val="false"/>
          <w:i w:val="false"/>
          <w:color w:val="000000"/>
          <w:sz w:val="28"/>
        </w:rPr>
        <w:t>
Ф.И.О. сотрудника, уполномоченного на решение вопросов по 
</w:t>
      </w:r>
    </w:p>
    <w:p>
      <w:pPr>
        <w:spacing w:after="0"/>
        <w:ind w:left="0"/>
        <w:jc w:val="both"/>
      </w:pPr>
      <w:r>
        <w:rPr>
          <w:rFonts w:ascii="Times New Roman"/>
          <w:b w:val="false"/>
          <w:i w:val="false"/>
          <w:color w:val="000000"/>
          <w:sz w:val="28"/>
        </w:rPr>
        <w:t>
сделке______________________________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корреспондентского счета
</w:t>
      </w:r>
    </w:p>
    <w:p>
      <w:pPr>
        <w:spacing w:after="0"/>
        <w:ind w:left="0"/>
        <w:jc w:val="both"/>
      </w:pPr>
      <w:r>
        <w:rPr>
          <w:rFonts w:ascii="Times New Roman"/>
          <w:b w:val="false"/>
          <w:i w:val="false"/>
          <w:color w:val="000000"/>
          <w:sz w:val="28"/>
        </w:rPr>
        <w:t>
Комитета казначейства
</w:t>
      </w:r>
    </w:p>
    <w:p>
      <w:pPr>
        <w:spacing w:after="0"/>
        <w:ind w:left="0"/>
        <w:jc w:val="both"/>
      </w:pPr>
      <w:r>
        <w:rPr>
          <w:rFonts w:ascii="Times New Roman"/>
          <w:b w:val="false"/>
          <w:i w:val="false"/>
          <w:color w:val="000000"/>
          <w:sz w:val="28"/>
        </w:rPr>
        <w:t>
в Национальном Банке Республики Казахстан___________________________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счета областного управления казначейства
</w:t>
      </w:r>
    </w:p>
    <w:p>
      <w:pPr>
        <w:spacing w:after="0"/>
        <w:ind w:left="0"/>
        <w:jc w:val="both"/>
      </w:pPr>
      <w:r>
        <w:rPr>
          <w:rFonts w:ascii="Times New Roman"/>
          <w:b w:val="false"/>
          <w:i w:val="false"/>
          <w:color w:val="000000"/>
          <w:sz w:val="28"/>
        </w:rPr>
        <w:t>
в Комитете казначейства:________________________________________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Направление использования
</w:t>
      </w:r>
    </w:p>
    <w:p>
      <w:pPr>
        <w:spacing w:after="0"/>
        <w:ind w:left="0"/>
        <w:jc w:val="both"/>
      </w:pPr>
      <w:r>
        <w:rPr>
          <w:rFonts w:ascii="Times New Roman"/>
          <w:b w:val="false"/>
          <w:i w:val="false"/>
          <w:color w:val="000000"/>
          <w:sz w:val="28"/>
        </w:rPr>
        <w:t>
средств в иностранной валюте:_________________________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Поручаем заключить за наш счет и от нашего имени сделку на покупку
</w:t>
      </w:r>
    </w:p>
    <w:p>
      <w:pPr>
        <w:spacing w:after="0"/>
        <w:ind w:left="0"/>
        <w:jc w:val="both"/>
      </w:pPr>
      <w:r>
        <w:rPr>
          <w:rFonts w:ascii="Times New Roman"/>
          <w:b w:val="false"/>
          <w:i w:val="false"/>
          <w:color w:val="000000"/>
          <w:sz w:val="28"/>
        </w:rPr>
        <w:t>
средств в иностранной валюте на следующих условиях: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Вид валюты!Сумма покупки !По курсу Нацбанка!Сумма покупки в тенге!
</w:t>
      </w:r>
    </w:p>
    <w:p>
      <w:pPr>
        <w:spacing w:after="0"/>
        <w:ind w:left="0"/>
        <w:jc w:val="both"/>
      </w:pPr>
      <w:r>
        <w:rPr>
          <w:rFonts w:ascii="Times New Roman"/>
          <w:b w:val="false"/>
          <w:i w:val="false"/>
          <w:color w:val="000000"/>
          <w:sz w:val="28"/>
        </w:rPr>
        <w:t>
          !              !                 !     по курсу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заявки по "___"____________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бюджетного характера, платных услуг, спонсорской благотворительной
</w:t>
      </w:r>
    </w:p>
    <w:p>
      <w:pPr>
        <w:spacing w:after="0"/>
        <w:ind w:left="0"/>
        <w:jc w:val="both"/>
      </w:pPr>
      <w:r>
        <w:rPr>
          <w:rFonts w:ascii="Times New Roman"/>
          <w:b w:val="false"/>
          <w:i w:val="false"/>
          <w:color w:val="000000"/>
          <w:sz w:val="28"/>
        </w:rPr>
        <w:t>
помощи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Гл.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Опись N _______
</w:t>
      </w:r>
    </w:p>
    <w:p>
      <w:pPr>
        <w:spacing w:after="0"/>
        <w:ind w:left="0"/>
        <w:jc w:val="both"/>
      </w:pPr>
      <w:r>
        <w:rPr>
          <w:rFonts w:ascii="Times New Roman"/>
          <w:b w:val="false"/>
          <w:i w:val="false"/>
          <w:color w:val="000000"/>
          <w:sz w:val="28"/>
        </w:rPr>
        <w:t>
                      представленных документов
</w:t>
      </w:r>
    </w:p>
    <w:p>
      <w:pPr>
        <w:spacing w:after="0"/>
        <w:ind w:left="0"/>
        <w:jc w:val="both"/>
      </w:pPr>
      <w:r>
        <w:rPr>
          <w:rFonts w:ascii="Times New Roman"/>
          <w:b w:val="false"/>
          <w:i w:val="false"/>
          <w:color w:val="000000"/>
          <w:sz w:val="28"/>
        </w:rPr>
        <w:t>
                      "____"___________ _____г.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N !Наименование!Бенефициар !Вид валюты !Сумма в валюте !Сумма в тенге!
</w:t>
      </w:r>
    </w:p>
    <w:p>
      <w:pPr>
        <w:spacing w:after="0"/>
        <w:ind w:left="0"/>
        <w:jc w:val="both"/>
      </w:pPr>
      <w:r>
        <w:rPr>
          <w:rFonts w:ascii="Times New Roman"/>
          <w:b w:val="false"/>
          <w:i w:val="false"/>
          <w:color w:val="000000"/>
          <w:sz w:val="28"/>
        </w:rPr>
        <w:t>
п/п!документа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!Итого: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w:t>
      </w:r>
    </w:p>
    <w:p>
      <w:pPr>
        <w:spacing w:after="0"/>
        <w:ind w:left="0"/>
        <w:jc w:val="both"/>
      </w:pPr>
      <w:r>
        <w:rPr>
          <w:rFonts w:ascii="Times New Roman"/>
          <w:b w:val="false"/>
          <w:i w:val="false"/>
          <w:color w:val="000000"/>
          <w:sz w:val="28"/>
        </w:rPr>
        <w:t>
финансов и сводных балансов          -------------------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N______
</w:t>
      </w:r>
    </w:p>
    <w:p>
      <w:pPr>
        <w:spacing w:after="0"/>
        <w:ind w:left="0"/>
        <w:jc w:val="both"/>
      </w:pPr>
      <w:r>
        <w:rPr>
          <w:rFonts w:ascii="Times New Roman"/>
          <w:b w:val="false"/>
          <w:i w:val="false"/>
          <w:color w:val="000000"/>
          <w:sz w:val="28"/>
        </w:rPr>
        <w:t>
                    на продажу иностранной валюты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г.____________                               от "___"_________ 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областного управления казначейства:_______________________________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поручению_______________________________________________________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счета отправителя____________________
</w:t>
      </w:r>
    </w:p>
    <w:p>
      <w:pPr>
        <w:spacing w:after="0"/>
        <w:ind w:left="0"/>
        <w:jc w:val="both"/>
      </w:pPr>
      <w:r>
        <w:rPr>
          <w:rFonts w:ascii="Times New Roman"/>
          <w:b w:val="false"/>
          <w:i w:val="false"/>
          <w:color w:val="000000"/>
          <w:sz w:val="28"/>
        </w:rPr>
        <w:t>
N счета областного управления казначейства__________________
</w:t>
      </w:r>
    </w:p>
    <w:p>
      <w:pPr>
        <w:spacing w:after="0"/>
        <w:ind w:left="0"/>
        <w:jc w:val="both"/>
      </w:pPr>
      <w:r>
        <w:rPr>
          <w:rFonts w:ascii="Times New Roman"/>
          <w:b w:val="false"/>
          <w:i w:val="false"/>
          <w:color w:val="000000"/>
          <w:sz w:val="28"/>
        </w:rPr>
        <w:t>
N счета бенефициара____________МФО______________РНН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Назначение операции:_______________________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Дата!вид операции!вид валюты!курс Нацбанка!сумма в инвалюте!сумма в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Гл. бухгалтер: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49&lt;*&gt;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49 - в новой редакции согласно приказу Минфина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на перевод денег в иностранной валюте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
</w:t>
      </w:r>
    </w:p>
    <w:p>
      <w:pPr>
        <w:spacing w:after="0"/>
        <w:ind w:left="0"/>
        <w:jc w:val="both"/>
      </w:pPr>
      <w:r>
        <w:rPr>
          <w:rFonts w:ascii="Times New Roman"/>
          <w:b w:val="false"/>
          <w:i w:val="false"/>
          <w:color w:val="000000"/>
          <w:sz w:val="28"/>
        </w:rPr>
        <w:t>
_________________________________    __________________________________
</w:t>
      </w:r>
    </w:p>
    <w:p>
      <w:pPr>
        <w:spacing w:after="0"/>
        <w:ind w:left="0"/>
        <w:jc w:val="both"/>
      </w:pPr>
      <w:r>
        <w:rPr>
          <w:rFonts w:ascii="Times New Roman"/>
          <w:b w:val="false"/>
          <w:i w:val="false"/>
          <w:color w:val="000000"/>
          <w:sz w:val="28"/>
        </w:rPr>
        <w:t>
 Отправитель денег              !    ! Дебетовать счет    ИИК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!_________________________________!
</w:t>
      </w:r>
    </w:p>
    <w:p>
      <w:pPr>
        <w:spacing w:after="0"/>
        <w:ind w:left="0"/>
        <w:jc w:val="both"/>
      </w:pPr>
      <w:r>
        <w:rPr>
          <w:rFonts w:ascii="Times New Roman"/>
          <w:b w:val="false"/>
          <w:i w:val="false"/>
          <w:color w:val="000000"/>
          <w:sz w:val="28"/>
        </w:rPr>
        <w:t>
                                !     _______________
</w:t>
      </w:r>
    </w:p>
    <w:p>
      <w:pPr>
        <w:spacing w:after="0"/>
        <w:ind w:left="0"/>
        <w:jc w:val="both"/>
      </w:pPr>
      <w:r>
        <w:rPr>
          <w:rFonts w:ascii="Times New Roman"/>
          <w:b w:val="false"/>
          <w:i w:val="false"/>
          <w:color w:val="000000"/>
          <w:sz w:val="28"/>
        </w:rPr>
        <w:t>
                                !    !  I   !   II   !
</w:t>
      </w:r>
    </w:p>
    <w:p>
      <w:pPr>
        <w:spacing w:after="0"/>
        <w:ind w:left="0"/>
        <w:jc w:val="both"/>
      </w:pPr>
      <w:r>
        <w:rPr>
          <w:rFonts w:ascii="Times New Roman"/>
          <w:b w:val="false"/>
          <w:i w:val="false"/>
          <w:color w:val="000000"/>
          <w:sz w:val="28"/>
        </w:rPr>
        <w:t>
                                !    !______!________! КОд
</w:t>
      </w:r>
    </w:p>
    <w:p>
      <w:pPr>
        <w:spacing w:after="0"/>
        <w:ind w:left="0"/>
        <w:jc w:val="both"/>
      </w:pPr>
      <w:r>
        <w:rPr>
          <w:rFonts w:ascii="Times New Roman"/>
          <w:b w:val="false"/>
          <w:i w:val="false"/>
          <w:color w:val="000000"/>
          <w:sz w:val="28"/>
        </w:rPr>
        <w:t>
РНН                             !    !______!________!  
</w:t>
      </w:r>
    </w:p>
    <w:p>
      <w:pPr>
        <w:spacing w:after="0"/>
        <w:ind w:left="0"/>
        <w:jc w:val="both"/>
      </w:pPr>
      <w:r>
        <w:rPr>
          <w:rFonts w:ascii="Times New Roman"/>
          <w:b w:val="false"/>
          <w:i w:val="false"/>
          <w:color w:val="000000"/>
          <w:sz w:val="28"/>
        </w:rPr>
        <w:t>
________________________________!    I - (1) Резидент, (2) Нерезидент
</w:t>
      </w:r>
    </w:p>
    <w:p>
      <w:pPr>
        <w:spacing w:after="0"/>
        <w:ind w:left="0"/>
        <w:jc w:val="both"/>
      </w:pPr>
      <w:r>
        <w:rPr>
          <w:rFonts w:ascii="Times New Roman"/>
          <w:b w:val="false"/>
          <w:i w:val="false"/>
          <w:color w:val="000000"/>
          <w:sz w:val="28"/>
        </w:rPr>
        <w:t>
                                     II - Сектор экономики (0-9)
</w:t>
      </w:r>
    </w:p>
    <w:p>
      <w:pPr>
        <w:spacing w:after="0"/>
        <w:ind w:left="0"/>
        <w:jc w:val="both"/>
      </w:pPr>
      <w:r>
        <w:rPr>
          <w:rFonts w:ascii="Times New Roman"/>
          <w:b w:val="false"/>
          <w:i w:val="false"/>
          <w:color w:val="000000"/>
          <w:sz w:val="28"/>
        </w:rPr>
        <w:t>
________________________________     ___________________________________
</w:t>
      </w:r>
    </w:p>
    <w:p>
      <w:pPr>
        <w:spacing w:after="0"/>
        <w:ind w:left="0"/>
        <w:jc w:val="both"/>
      </w:pPr>
      <w:r>
        <w:rPr>
          <w:rFonts w:ascii="Times New Roman"/>
          <w:b w:val="false"/>
          <w:i w:val="false"/>
          <w:color w:val="000000"/>
          <w:sz w:val="28"/>
        </w:rPr>
        <w:t>
 Банк получатель                !    !  Дата валютирования:             !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 БИК         !    !__________________________________!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РНН  !                          !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Валюта        !  Сумма          !     ! Сумма прописью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     !                 !     !_________________________________!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Бенефициар                     !     ! Кредитовый счет       ИИК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!_________________________________!
</w:t>
      </w:r>
    </w:p>
    <w:p>
      <w:pPr>
        <w:spacing w:after="0"/>
        <w:ind w:left="0"/>
        <w:jc w:val="both"/>
      </w:pPr>
      <w:r>
        <w:rPr>
          <w:rFonts w:ascii="Times New Roman"/>
          <w:b w:val="false"/>
          <w:i w:val="false"/>
          <w:color w:val="000000"/>
          <w:sz w:val="28"/>
        </w:rPr>
        <w:t>
________________________________!      _______________
</w:t>
      </w:r>
    </w:p>
    <w:p>
      <w:pPr>
        <w:spacing w:after="0"/>
        <w:ind w:left="0"/>
        <w:jc w:val="both"/>
      </w:pPr>
      <w:r>
        <w:rPr>
          <w:rFonts w:ascii="Times New Roman"/>
          <w:b w:val="false"/>
          <w:i w:val="false"/>
          <w:color w:val="000000"/>
          <w:sz w:val="28"/>
        </w:rPr>
        <w:t>
 РНН   !                        !     ! III    ! IV   !    
</w:t>
      </w:r>
    </w:p>
    <w:p>
      <w:pPr>
        <w:spacing w:after="0"/>
        <w:ind w:left="0"/>
        <w:jc w:val="both"/>
      </w:pPr>
      <w:r>
        <w:rPr>
          <w:rFonts w:ascii="Times New Roman"/>
          <w:b w:val="false"/>
          <w:i w:val="false"/>
          <w:color w:val="000000"/>
          <w:sz w:val="28"/>
        </w:rPr>
        <w:t>
________________________________!     !________!______! КБе
</w:t>
      </w:r>
    </w:p>
    <w:p>
      <w:pPr>
        <w:spacing w:after="0"/>
        <w:ind w:left="0"/>
        <w:jc w:val="both"/>
      </w:pP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III - (1) Резидент, (2) Нерезидент
</w:t>
      </w:r>
    </w:p>
    <w:p>
      <w:pPr>
        <w:spacing w:after="0"/>
        <w:ind w:left="0"/>
        <w:jc w:val="both"/>
      </w:pPr>
      <w:r>
        <w:rPr>
          <w:rFonts w:ascii="Times New Roman"/>
          <w:b w:val="false"/>
          <w:i w:val="false"/>
          <w:color w:val="000000"/>
          <w:sz w:val="28"/>
        </w:rPr>
        <w:t>
                                      IV - Сектор экономики (0-9)    
</w:t>
      </w:r>
    </w:p>
    <w:p>
      <w:pPr>
        <w:spacing w:after="0"/>
        <w:ind w:left="0"/>
        <w:jc w:val="both"/>
      </w:pPr>
      <w:r>
        <w:rPr>
          <w:rFonts w:ascii="Times New Roman"/>
          <w:b w:val="false"/>
          <w:i w:val="false"/>
          <w:color w:val="000000"/>
          <w:sz w:val="28"/>
        </w:rPr>
        <w:t>
_________________________________     __________________________________
</w:t>
      </w:r>
    </w:p>
    <w:p>
      <w:pPr>
        <w:spacing w:after="0"/>
        <w:ind w:left="0"/>
        <w:jc w:val="both"/>
      </w:pPr>
      <w:r>
        <w:rPr>
          <w:rFonts w:ascii="Times New Roman"/>
          <w:b w:val="false"/>
          <w:i w:val="false"/>
          <w:color w:val="000000"/>
          <w:sz w:val="28"/>
        </w:rPr>
        <w:t>
  Банк Бенефициара              !     ! Банк-посредник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БИК         !     !                  ! БИК          !
</w:t>
      </w:r>
    </w:p>
    <w:p>
      <w:pPr>
        <w:spacing w:after="0"/>
        <w:ind w:left="0"/>
        <w:jc w:val="both"/>
      </w:pPr>
      <w:r>
        <w:rPr>
          <w:rFonts w:ascii="Times New Roman"/>
          <w:b w:val="false"/>
          <w:i w:val="false"/>
          <w:color w:val="000000"/>
          <w:sz w:val="28"/>
        </w:rPr>
        <w:t>
__________________!_____________!     !__________________!______________!  
</w:t>
      </w:r>
    </w:p>
    <w:p>
      <w:pPr>
        <w:spacing w:after="0"/>
        <w:ind w:left="0"/>
        <w:jc w:val="both"/>
      </w:pPr>
      <w:r>
        <w:rPr>
          <w:rFonts w:ascii="Times New Roman"/>
          <w:b w:val="false"/>
          <w:i w:val="false"/>
          <w:color w:val="000000"/>
          <w:sz w:val="28"/>
        </w:rPr>
        <w:t>
 РНН   !                        !     ! РНН    !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Комиссия Банка Получателя       !     !Комиссия Банка Посредника        !
</w:t>
      </w:r>
    </w:p>
    <w:p>
      <w:pPr>
        <w:spacing w:after="0"/>
        <w:ind w:left="0"/>
        <w:jc w:val="both"/>
      </w:pPr>
      <w:r>
        <w:rPr>
          <w:rFonts w:ascii="Times New Roman"/>
          <w:b w:val="false"/>
          <w:i w:val="false"/>
          <w:color w:val="000000"/>
          <w:sz w:val="28"/>
        </w:rPr>
        <w:t>
За счет отправителя денег ____  !     !За счет отправителя денег _____  !
</w:t>
      </w:r>
    </w:p>
    <w:p>
      <w:pPr>
        <w:spacing w:after="0"/>
        <w:ind w:left="0"/>
        <w:jc w:val="both"/>
      </w:pPr>
      <w:r>
        <w:rPr>
          <w:rFonts w:ascii="Times New Roman"/>
          <w:b w:val="false"/>
          <w:i w:val="false"/>
          <w:color w:val="000000"/>
          <w:sz w:val="28"/>
        </w:rPr>
        <w:t>
За счет бенефициара       ____  !     !За счет бенефициара       _____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Номер контракта, Дата          !     ! Назначение платежа: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 ЕКНП                            !
</w:t>
      </w:r>
    </w:p>
    <w:p>
      <w:pPr>
        <w:spacing w:after="0"/>
        <w:ind w:left="0"/>
        <w:jc w:val="both"/>
      </w:pPr>
      <w:r>
        <w:rPr>
          <w:rFonts w:ascii="Times New Roman"/>
          <w:b w:val="false"/>
          <w:i w:val="false"/>
          <w:color w:val="000000"/>
          <w:sz w:val="28"/>
        </w:rPr>
        <w:t>
                                !     !_________________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     !_____!_____!_____!_______________!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Особые условия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Подписи отправителя денег      !     ! Проведено банком-получателем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Ф.И.О. руководителя__________ !     ! "_____" _____________ г.        !
</w:t>
      </w:r>
    </w:p>
    <w:p>
      <w:pPr>
        <w:spacing w:after="0"/>
        <w:ind w:left="0"/>
        <w:jc w:val="both"/>
      </w:pPr>
      <w:r>
        <w:rPr>
          <w:rFonts w:ascii="Times New Roman"/>
          <w:b w:val="false"/>
          <w:i w:val="false"/>
          <w:color w:val="000000"/>
          <w:sz w:val="28"/>
        </w:rPr>
        <w:t>
М.П.     подпись ______________ !     ! подписи ответисполнителей______ !
</w:t>
      </w:r>
    </w:p>
    <w:p>
      <w:pPr>
        <w:spacing w:after="0"/>
        <w:ind w:left="0"/>
        <w:jc w:val="both"/>
      </w:pPr>
      <w:r>
        <w:rPr>
          <w:rFonts w:ascii="Times New Roman"/>
          <w:b w:val="false"/>
          <w:i w:val="false"/>
          <w:color w:val="000000"/>
          <w:sz w:val="28"/>
        </w:rPr>
        <w:t>
  Ф.И.О. гл. бухгалтера________ !     !                                 !
</w:t>
      </w:r>
    </w:p>
    <w:p>
      <w:pPr>
        <w:spacing w:after="0"/>
        <w:ind w:left="0"/>
        <w:jc w:val="both"/>
      </w:pPr>
      <w:r>
        <w:rPr>
          <w:rFonts w:ascii="Times New Roman"/>
          <w:b w:val="false"/>
          <w:i w:val="false"/>
          <w:color w:val="000000"/>
          <w:sz w:val="28"/>
        </w:rPr>
        <w:t>
  подпись _____________________ !     ! М.Ш.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Платежное поручение N_
</w:t>
      </w:r>
    </w:p>
    <w:p>
      <w:pPr>
        <w:spacing w:after="0"/>
        <w:ind w:left="0"/>
        <w:jc w:val="both"/>
      </w:pPr>
      <w:r>
        <w:rPr>
          <w:rFonts w:ascii="Times New Roman"/>
          <w:b w:val="false"/>
          <w:i w:val="false"/>
          <w:color w:val="000000"/>
          <w:sz w:val="28"/>
        </w:rPr>
        <w:t>
                         от "___"___________ _____г.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Отправитель:                       !Банк-бенефициара:                !
</w:t>
      </w:r>
    </w:p>
    <w:p>
      <w:pPr>
        <w:spacing w:after="0"/>
        <w:ind w:left="0"/>
        <w:jc w:val="both"/>
      </w:pPr>
      <w:r>
        <w:rPr>
          <w:rFonts w:ascii="Times New Roman"/>
          <w:b w:val="false"/>
          <w:i w:val="false"/>
          <w:color w:val="000000"/>
          <w:sz w:val="28"/>
        </w:rPr>
        <w:t>
Комитет казначейства               !                                 !
</w:t>
      </w:r>
    </w:p>
    <w:p>
      <w:pPr>
        <w:spacing w:after="0"/>
        <w:ind w:left="0"/>
        <w:jc w:val="both"/>
      </w:pPr>
      <w:r>
        <w:rPr>
          <w:rFonts w:ascii="Times New Roman"/>
          <w:b w:val="false"/>
          <w:i w:val="false"/>
          <w:color w:val="000000"/>
          <w:sz w:val="28"/>
        </w:rPr>
        <w:t>
Министерства финансов РК           !БИК                              !
</w:t>
      </w:r>
    </w:p>
    <w:p>
      <w:pPr>
        <w:spacing w:after="0"/>
        <w:ind w:left="0"/>
        <w:jc w:val="both"/>
      </w:pPr>
      <w:r>
        <w:rPr>
          <w:rFonts w:ascii="Times New Roman"/>
          <w:b w:val="false"/>
          <w:i w:val="false"/>
          <w:color w:val="000000"/>
          <w:sz w:val="28"/>
        </w:rPr>
        <w:t>
                                   !к/сч                             !
</w:t>
      </w:r>
    </w:p>
    <w:p>
      <w:pPr>
        <w:spacing w:after="0"/>
        <w:ind w:left="0"/>
        <w:jc w:val="both"/>
      </w:pPr>
      <w:r>
        <w:rPr>
          <w:rFonts w:ascii="Times New Roman"/>
          <w:b w:val="false"/>
          <w:i w:val="false"/>
          <w:color w:val="000000"/>
          <w:sz w:val="28"/>
        </w:rPr>
        <w:t>
                                   !р/сч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  Дебет      !Кредит  !Код      !         Сумма         !
</w:t>
      </w:r>
    </w:p>
    <w:p>
      <w:pPr>
        <w:spacing w:after="0"/>
        <w:ind w:left="0"/>
        <w:jc w:val="both"/>
      </w:pPr>
      <w:r>
        <w:rPr>
          <w:rFonts w:ascii="Times New Roman"/>
          <w:b w:val="false"/>
          <w:i w:val="false"/>
          <w:color w:val="000000"/>
          <w:sz w:val="28"/>
        </w:rPr>
        <w:t>
 платежа    !  счет N     !счет N  !валюты   !-----------------------!
</w:t>
      </w:r>
    </w:p>
    <w:p>
      <w:pPr>
        <w:spacing w:after="0"/>
        <w:ind w:left="0"/>
        <w:jc w:val="both"/>
      </w:pPr>
      <w:r>
        <w:rPr>
          <w:rFonts w:ascii="Times New Roman"/>
          <w:b w:val="false"/>
          <w:i w:val="false"/>
          <w:color w:val="000000"/>
          <w:sz w:val="28"/>
        </w:rPr>
        <w:t>
            !             !        !         !       инвалюта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!российские рубли!тенге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058159240             ! 058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 поручению:                      !В пользу:                        !
</w:t>
      </w:r>
    </w:p>
    <w:p>
      <w:pPr>
        <w:spacing w:after="0"/>
        <w:ind w:left="0"/>
        <w:jc w:val="both"/>
      </w:pPr>
      <w:r>
        <w:rPr>
          <w:rFonts w:ascii="Times New Roman"/>
          <w:b w:val="false"/>
          <w:i w:val="false"/>
          <w:color w:val="000000"/>
          <w:sz w:val="28"/>
        </w:rPr>
        <w:t>
                                   !ИНН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Назначение платежа: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w:t>
      </w:r>
    </w:p>
    <w:p>
      <w:pPr>
        <w:spacing w:after="0"/>
        <w:ind w:left="0"/>
        <w:jc w:val="both"/>
      </w:pPr>
      <w:r>
        <w:rPr>
          <w:rFonts w:ascii="Times New Roman"/>
          <w:b w:val="false"/>
          <w:i w:val="false"/>
          <w:color w:val="000000"/>
          <w:sz w:val="28"/>
        </w:rPr>
        <w:t>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50-1&lt;*&gt;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Инструкция дополнена приложениями 50-1 и 50-2 согласно приказу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Заявление на оплату 
</w:t>
      </w:r>
      <w:r>
        <w:br/>
      </w:r>
      <w:r>
        <w:rPr>
          <w:rFonts w:ascii="Times New Roman"/>
          <w:b w:val="false"/>
          <w:i w:val="false"/>
          <w:color w:val="000000"/>
          <w:sz w:val="28"/>
        </w:rPr>
        <w:t>
    Комитет казначейства Министерства финансов Республики Казахстан 
</w:t>
      </w:r>
      <w:r>
        <w:br/>
      </w:r>
      <w:r>
        <w:rPr>
          <w:rFonts w:ascii="Times New Roman"/>
          <w:b w:val="false"/>
          <w:i w:val="false"/>
          <w:color w:val="000000"/>
          <w:sz w:val="28"/>
        </w:rPr>
        <w:t>
                    N ___ дата "____"____________г.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на оплату
</w:t>
      </w:r>
    </w:p>
    <w:p>
      <w:pPr>
        <w:spacing w:after="0"/>
        <w:ind w:left="0"/>
        <w:jc w:val="both"/>
      </w:pPr>
      <w:r>
        <w:rPr>
          <w:rFonts w:ascii="Times New Roman"/>
          <w:b w:val="false"/>
          <w:i w:val="false"/>
          <w:color w:val="000000"/>
          <w:sz w:val="28"/>
        </w:rPr>
        <w:t>
                                              Председатель Комитета 
</w:t>
      </w:r>
    </w:p>
    <w:p>
      <w:pPr>
        <w:spacing w:after="0"/>
        <w:ind w:left="0"/>
        <w:jc w:val="both"/>
      </w:pPr>
      <w:r>
        <w:rPr>
          <w:rFonts w:ascii="Times New Roman"/>
          <w:b w:val="false"/>
          <w:i w:val="false"/>
          <w:color w:val="000000"/>
          <w:sz w:val="28"/>
        </w:rPr>
        <w:t>
                                              казначейства 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в инвалюте (прописью)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 в тенге (цифрами и прописью)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Просим произвести оплату наших средств по 
</w:t>
      </w:r>
    </w:p>
    <w:p>
      <w:pPr>
        <w:spacing w:after="0"/>
        <w:ind w:left="0"/>
        <w:jc w:val="both"/>
      </w:pPr>
      <w:r>
        <w:rPr>
          <w:rFonts w:ascii="Times New Roman"/>
          <w:b w:val="false"/>
          <w:i w:val="false"/>
          <w:color w:val="000000"/>
          <w:sz w:val="28"/>
        </w:rPr>
        <w:t>
указанным реквизитам с датой валютирования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Бенефициар: наименование получателя, 
</w:t>
      </w:r>
    </w:p>
    <w:p>
      <w:pPr>
        <w:spacing w:after="0"/>
        <w:ind w:left="0"/>
        <w:jc w:val="both"/>
      </w:pPr>
      <w:r>
        <w:rPr>
          <w:rFonts w:ascii="Times New Roman"/>
          <w:b w:val="false"/>
          <w:i w:val="false"/>
          <w:color w:val="000000"/>
          <w:sz w:val="28"/>
        </w:rPr>
        <w:t>
инобанк, город, страна, адрес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Номер счета бенефициара и точное 
</w:t>
      </w:r>
    </w:p>
    <w:p>
      <w:pPr>
        <w:spacing w:after="0"/>
        <w:ind w:left="0"/>
        <w:jc w:val="both"/>
      </w:pPr>
      <w:r>
        <w:rPr>
          <w:rFonts w:ascii="Times New Roman"/>
          <w:b w:val="false"/>
          <w:i w:val="false"/>
          <w:color w:val="000000"/>
          <w:sz w:val="28"/>
        </w:rPr>
        <w:t>
наименование банка-корреспондента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Особые условия перевода:                    Оплата основного долга   
</w:t>
      </w:r>
    </w:p>
    <w:p>
      <w:pPr>
        <w:spacing w:after="0"/>
        <w:ind w:left="0"/>
        <w:jc w:val="both"/>
      </w:pPr>
      <w:r>
        <w:rPr>
          <w:rFonts w:ascii="Times New Roman"/>
          <w:b w:val="false"/>
          <w:i w:val="false"/>
          <w:color w:val="000000"/>
          <w:sz w:val="28"/>
        </w:rPr>
        <w:t>
1. Кредитная линия                          и процентов
</w:t>
      </w:r>
    </w:p>
    <w:p>
      <w:pPr>
        <w:spacing w:after="0"/>
        <w:ind w:left="0"/>
        <w:jc w:val="both"/>
      </w:pPr>
      <w:r>
        <w:rPr>
          <w:rFonts w:ascii="Times New Roman"/>
          <w:b w:val="false"/>
          <w:i w:val="false"/>
          <w:color w:val="000000"/>
          <w:sz w:val="28"/>
        </w:rPr>
        <w:t>
2. Экспортер
</w:t>
      </w:r>
    </w:p>
    <w:p>
      <w:pPr>
        <w:spacing w:after="0"/>
        <w:ind w:left="0"/>
        <w:jc w:val="both"/>
      </w:pPr>
      <w:r>
        <w:rPr>
          <w:rFonts w:ascii="Times New Roman"/>
          <w:b w:val="false"/>
          <w:i w:val="false"/>
          <w:color w:val="000000"/>
          <w:sz w:val="28"/>
        </w:rPr>
        <w:t>
3. Импортер
</w:t>
      </w:r>
    </w:p>
    <w:p>
      <w:pPr>
        <w:spacing w:after="0"/>
        <w:ind w:left="0"/>
        <w:jc w:val="both"/>
      </w:pPr>
      <w:r>
        <w:rPr>
          <w:rFonts w:ascii="Times New Roman"/>
          <w:b w:val="false"/>
          <w:i w:val="false"/>
          <w:color w:val="000000"/>
          <w:sz w:val="28"/>
        </w:rPr>
        <w:t>
4. Согласно соглашению (аккредитив)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Структура платежа:   !  Итого   !   Код бюджетной классификации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!138100519  ! 144211221   !  164400621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Основной долг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2. Проценты в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3. Прочие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4. Итого в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Согласно счету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финансового планирования,
</w:t>
      </w:r>
    </w:p>
    <w:p>
      <w:pPr>
        <w:spacing w:after="0"/>
        <w:ind w:left="0"/>
        <w:jc w:val="both"/>
      </w:pPr>
      <w:r>
        <w:rPr>
          <w:rFonts w:ascii="Times New Roman"/>
          <w:b w:val="false"/>
          <w:i w:val="false"/>
          <w:color w:val="000000"/>
          <w:sz w:val="28"/>
        </w:rPr>
        <w:t>
обслуживания правительственного долга и резерва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50-2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w:t>
      </w:r>
    </w:p>
    <w:p>
      <w:pPr>
        <w:spacing w:after="0"/>
        <w:ind w:left="0"/>
        <w:jc w:val="both"/>
      </w:pPr>
      <w:r>
        <w:rPr>
          <w:rFonts w:ascii="Times New Roman"/>
          <w:b w:val="false"/>
          <w:i w:val="false"/>
          <w:color w:val="000000"/>
          <w:sz w:val="28"/>
        </w:rPr>
        <w:t>
                                      Председатель Комитета казначейства
</w:t>
      </w:r>
    </w:p>
    <w:p>
      <w:pPr>
        <w:spacing w:after="0"/>
        <w:ind w:left="0"/>
        <w:jc w:val="both"/>
      </w:pPr>
      <w:r>
        <w:rPr>
          <w:rFonts w:ascii="Times New Roman"/>
          <w:b w:val="false"/>
          <w:i w:val="false"/>
          <w:color w:val="000000"/>
          <w:sz w:val="28"/>
        </w:rPr>
        <w:t>
                                             ________________ Ф.И.О.
</w:t>
      </w:r>
    </w:p>
    <w:p>
      <w:pPr>
        <w:spacing w:after="0"/>
        <w:ind w:left="0"/>
        <w:jc w:val="both"/>
      </w:pPr>
      <w:r>
        <w:rPr>
          <w:rFonts w:ascii="Times New Roman"/>
          <w:b w:val="false"/>
          <w:i w:val="false"/>
          <w:color w:val="000000"/>
          <w:sz w:val="28"/>
        </w:rPr>
        <w:t>
                                            "____" 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для погашения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финансового планирования, обслуживания правительственного 
</w:t>
      </w:r>
    </w:p>
    <w:p>
      <w:pPr>
        <w:spacing w:after="0"/>
        <w:ind w:left="0"/>
        <w:jc w:val="both"/>
      </w:pPr>
      <w:r>
        <w:rPr>
          <w:rFonts w:ascii="Times New Roman"/>
          <w:b w:val="false"/>
          <w:i w:val="false"/>
          <w:color w:val="000000"/>
          <w:sz w:val="28"/>
        </w:rPr>
        <w:t>
долга и резерва, на основании __________________________________________, 
</w:t>
      </w:r>
    </w:p>
    <w:p>
      <w:pPr>
        <w:spacing w:after="0"/>
        <w:ind w:left="0"/>
        <w:jc w:val="both"/>
      </w:pPr>
      <w:r>
        <w:rPr>
          <w:rFonts w:ascii="Times New Roman"/>
          <w:b w:val="false"/>
          <w:i w:val="false"/>
          <w:color w:val="000000"/>
          <w:sz w:val="28"/>
        </w:rPr>
        <w:t>
подлежащих погашению "___"__________ г., считает возможным произвести 
</w:t>
      </w:r>
    </w:p>
    <w:p>
      <w:pPr>
        <w:spacing w:after="0"/>
        <w:ind w:left="0"/>
        <w:jc w:val="both"/>
      </w:pPr>
      <w:r>
        <w:rPr>
          <w:rFonts w:ascii="Times New Roman"/>
          <w:b w:val="false"/>
          <w:i w:val="false"/>
          <w:color w:val="000000"/>
          <w:sz w:val="28"/>
        </w:rPr>
        <w:t>
погашение в тенге, по официальному курсу Национального Банка Республики 
</w:t>
      </w:r>
    </w:p>
    <w:p>
      <w:pPr>
        <w:spacing w:after="0"/>
        <w:ind w:left="0"/>
        <w:jc w:val="both"/>
      </w:pPr>
      <w:r>
        <w:rPr>
          <w:rFonts w:ascii="Times New Roman"/>
          <w:b w:val="false"/>
          <w:i w:val="false"/>
          <w:color w:val="000000"/>
          <w:sz w:val="28"/>
        </w:rPr>
        <w:t>
Казахстан на "____" __________ г. 1 доллар США - __________тенге_____тиын 
</w:t>
      </w:r>
    </w:p>
    <w:p>
      <w:pPr>
        <w:spacing w:after="0"/>
        <w:ind w:left="0"/>
        <w:jc w:val="both"/>
      </w:pPr>
      <w:r>
        <w:rPr>
          <w:rFonts w:ascii="Times New Roman"/>
          <w:b w:val="false"/>
          <w:i w:val="false"/>
          <w:color w:val="000000"/>
          <w:sz w:val="28"/>
        </w:rPr>
        <w:t>
с Единого казначейского счета N 351889400 код 190201125 в Управлении 
</w:t>
      </w:r>
    </w:p>
    <w:p>
      <w:pPr>
        <w:spacing w:after="0"/>
        <w:ind w:left="0"/>
        <w:jc w:val="both"/>
      </w:pPr>
      <w:r>
        <w:rPr>
          <w:rFonts w:ascii="Times New Roman"/>
          <w:b w:val="false"/>
          <w:i w:val="false"/>
          <w:color w:val="000000"/>
          <w:sz w:val="28"/>
        </w:rPr>
        <w:t>
платежных систем г.Алматы в сумме _______________________________________, 
</w:t>
      </w:r>
    </w:p>
    <w:p>
      <w:pPr>
        <w:spacing w:after="0"/>
        <w:ind w:left="0"/>
        <w:jc w:val="both"/>
      </w:pPr>
      <w:r>
        <w:rPr>
          <w:rFonts w:ascii="Times New Roman"/>
          <w:b w:val="false"/>
          <w:i w:val="false"/>
          <w:color w:val="000000"/>
          <w:sz w:val="28"/>
        </w:rPr>
        <w:t>
                                          (цифрой и прописью)
</w:t>
      </w:r>
    </w:p>
    <w:p>
      <w:pPr>
        <w:spacing w:after="0"/>
        <w:ind w:left="0"/>
        <w:jc w:val="both"/>
      </w:pPr>
      <w:r>
        <w:rPr>
          <w:rFonts w:ascii="Times New Roman"/>
          <w:b w:val="false"/>
          <w:i w:val="false"/>
          <w:color w:val="000000"/>
          <w:sz w:val="28"/>
        </w:rPr>
        <w:t>
вкючающей в себя погашение основного долга в размере ______________ тенге 
</w:t>
      </w:r>
    </w:p>
    <w:p>
      <w:pPr>
        <w:spacing w:after="0"/>
        <w:ind w:left="0"/>
        <w:jc w:val="both"/>
      </w:pPr>
      <w:r>
        <w:rPr>
          <w:rFonts w:ascii="Times New Roman"/>
          <w:b w:val="false"/>
          <w:i w:val="false"/>
          <w:color w:val="000000"/>
          <w:sz w:val="28"/>
        </w:rPr>
        <w:t>
_______тиын и процентов в размере ___________тенге_____тиын, 
</w:t>
      </w:r>
    </w:p>
    <w:p>
      <w:pPr>
        <w:spacing w:after="0"/>
        <w:ind w:left="0"/>
        <w:jc w:val="both"/>
      </w:pPr>
      <w:r>
        <w:rPr>
          <w:rFonts w:ascii="Times New Roman"/>
          <w:b w:val="false"/>
          <w:i w:val="false"/>
          <w:color w:val="000000"/>
          <w:sz w:val="28"/>
        </w:rPr>
        <w:t>
перечислением на корреспондентские счета Первичных Дилеров.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 ! Объем по  ! Объем по    !Основной долг ! Проценты (код  
</w:t>
      </w:r>
    </w:p>
    <w:p>
      <w:pPr>
        <w:spacing w:after="0"/>
        <w:ind w:left="0"/>
        <w:jc w:val="both"/>
      </w:pPr>
      <w:r>
        <w:rPr>
          <w:rFonts w:ascii="Times New Roman"/>
          <w:b w:val="false"/>
          <w:i w:val="false"/>
          <w:color w:val="000000"/>
          <w:sz w:val="28"/>
        </w:rPr>
        <w:t>
акционерного !номинальной!номинальной  !(код расходов ! расходов
</w:t>
      </w:r>
    </w:p>
    <w:p>
      <w:pPr>
        <w:spacing w:after="0"/>
        <w:ind w:left="0"/>
        <w:jc w:val="both"/>
      </w:pPr>
      <w:r>
        <w:rPr>
          <w:rFonts w:ascii="Times New Roman"/>
          <w:b w:val="false"/>
          <w:i w:val="false"/>
          <w:color w:val="000000"/>
          <w:sz w:val="28"/>
        </w:rPr>
        <w:t>
банка        !стоимости  !стоимости,   !217 44 00 612)! 217 42 11 211)
</w:t>
      </w:r>
    </w:p>
    <w:p>
      <w:pPr>
        <w:spacing w:after="0"/>
        <w:ind w:left="0"/>
        <w:jc w:val="both"/>
      </w:pPr>
      <w:r>
        <w:rPr>
          <w:rFonts w:ascii="Times New Roman"/>
          <w:b w:val="false"/>
          <w:i w:val="false"/>
          <w:color w:val="000000"/>
          <w:sz w:val="28"/>
        </w:rPr>
        <w:t>
             !           !переведенная !              !
</w:t>
      </w:r>
    </w:p>
    <w:p>
      <w:pPr>
        <w:spacing w:after="0"/>
        <w:ind w:left="0"/>
        <w:jc w:val="both"/>
      </w:pPr>
      <w:r>
        <w:rPr>
          <w:rFonts w:ascii="Times New Roman"/>
          <w:b w:val="false"/>
          <w:i w:val="false"/>
          <w:color w:val="000000"/>
          <w:sz w:val="28"/>
        </w:rPr>
        <w:t>
             !           !по официаль- !              !
</w:t>
      </w:r>
    </w:p>
    <w:p>
      <w:pPr>
        <w:spacing w:after="0"/>
        <w:ind w:left="0"/>
        <w:jc w:val="both"/>
      </w:pPr>
      <w:r>
        <w:rPr>
          <w:rFonts w:ascii="Times New Roman"/>
          <w:b w:val="false"/>
          <w:i w:val="false"/>
          <w:color w:val="000000"/>
          <w:sz w:val="28"/>
        </w:rPr>
        <w:t>
             !           !ному курсу   !              !
</w:t>
      </w:r>
    </w:p>
    <w:p>
      <w:pPr>
        <w:spacing w:after="0"/>
        <w:ind w:left="0"/>
        <w:jc w:val="both"/>
      </w:pPr>
      <w:r>
        <w:rPr>
          <w:rFonts w:ascii="Times New Roman"/>
          <w:b w:val="false"/>
          <w:i w:val="false"/>
          <w:color w:val="000000"/>
          <w:sz w:val="28"/>
        </w:rPr>
        <w:t>
             !           !в тенге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долл. США !   тенге     !     тенге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финансового планирования,
</w:t>
      </w:r>
    </w:p>
    <w:p>
      <w:pPr>
        <w:spacing w:after="0"/>
        <w:ind w:left="0"/>
        <w:jc w:val="both"/>
      </w:pPr>
      <w:r>
        <w:rPr>
          <w:rFonts w:ascii="Times New Roman"/>
          <w:b w:val="false"/>
          <w:i w:val="false"/>
          <w:color w:val="000000"/>
          <w:sz w:val="28"/>
        </w:rPr>
        <w:t>
обслуживания правительственного долга и резерва __________________________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График
</w:t>
      </w:r>
    </w:p>
    <w:p>
      <w:pPr>
        <w:spacing w:after="0"/>
        <w:ind w:left="0"/>
        <w:jc w:val="both"/>
      </w:pPr>
      <w:r>
        <w:rPr>
          <w:rFonts w:ascii="Times New Roman"/>
          <w:b w:val="false"/>
          <w:i w:val="false"/>
          <w:color w:val="000000"/>
          <w:sz w:val="28"/>
        </w:rPr>
        <w:t>
                  обслуживания клиентов
</w:t>
      </w:r>
    </w:p>
    <w:p>
      <w:pPr>
        <w:spacing w:after="0"/>
        <w:ind w:left="0"/>
        <w:jc w:val="both"/>
      </w:pPr>
      <w:r>
        <w:rPr>
          <w:rFonts w:ascii="Times New Roman"/>
          <w:b w:val="false"/>
          <w:i w:val="false"/>
          <w:color w:val="000000"/>
          <w:sz w:val="28"/>
        </w:rPr>
        <w:t>
        _________________управления казначейства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N лицевого !   Время         !
</w:t>
      </w:r>
    </w:p>
    <w:p>
      <w:pPr>
        <w:spacing w:after="0"/>
        <w:ind w:left="0"/>
        <w:jc w:val="both"/>
      </w:pPr>
      <w:r>
        <w:rPr>
          <w:rFonts w:ascii="Times New Roman"/>
          <w:b w:val="false"/>
          <w:i w:val="false"/>
          <w:color w:val="000000"/>
          <w:sz w:val="28"/>
        </w:rPr>
        <w:t>
           учреждения        !  счета     !   обслуживания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территориального
</w:t>
      </w:r>
    </w:p>
    <w:p>
      <w:pPr>
        <w:spacing w:after="0"/>
        <w:ind w:left="0"/>
        <w:jc w:val="both"/>
      </w:pPr>
      <w:r>
        <w:rPr>
          <w:rFonts w:ascii="Times New Roman"/>
          <w:b w:val="false"/>
          <w:i w:val="false"/>
          <w:color w:val="000000"/>
          <w:sz w:val="28"/>
        </w:rPr>
        <w:t>
     органа казначейства____________________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52&lt;*&gt;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52 - с дополнениями, внесенными приказом Минфина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Книга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учета распределения и перераспределения счетов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штампов между учетно-операционными работниками казначейства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Дата!Ф.И.О., занимаемая!Перечень  !Оттиск!Подпись     !Подпись !Подпись   !
</w:t>
      </w:r>
    </w:p>
    <w:p>
      <w:pPr>
        <w:spacing w:after="0"/>
        <w:ind w:left="0"/>
        <w:jc w:val="both"/>
      </w:pPr>
      <w:r>
        <w:rPr>
          <w:rFonts w:ascii="Times New Roman"/>
          <w:b w:val="false"/>
          <w:i w:val="false"/>
          <w:color w:val="000000"/>
          <w:sz w:val="28"/>
        </w:rPr>
        <w:t>
    !должность принима-!переданных!штампа!принимающего!сдающего!начальника!
</w:t>
      </w:r>
    </w:p>
    <w:p>
      <w:pPr>
        <w:spacing w:after="0"/>
        <w:ind w:left="0"/>
        <w:jc w:val="both"/>
      </w:pPr>
      <w:r>
        <w:rPr>
          <w:rFonts w:ascii="Times New Roman"/>
          <w:b w:val="false"/>
          <w:i w:val="false"/>
          <w:color w:val="000000"/>
          <w:sz w:val="28"/>
        </w:rPr>
        <w:t>
    !  ющих и сдающих  !материалов!      !            !        !операц.   !
</w:t>
      </w:r>
    </w:p>
    <w:p>
      <w:pPr>
        <w:spacing w:after="0"/>
        <w:ind w:left="0"/>
        <w:jc w:val="both"/>
      </w:pPr>
      <w:r>
        <w:rPr>
          <w:rFonts w:ascii="Times New Roman"/>
          <w:b w:val="false"/>
          <w:i w:val="false"/>
          <w:color w:val="000000"/>
          <w:sz w:val="28"/>
        </w:rPr>
        <w:t>
    !    работников    !          !      !            !        !отдела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территориального
</w:t>
      </w:r>
    </w:p>
    <w:p>
      <w:pPr>
        <w:spacing w:after="0"/>
        <w:ind w:left="0"/>
        <w:jc w:val="both"/>
      </w:pPr>
      <w:r>
        <w:rPr>
          <w:rFonts w:ascii="Times New Roman"/>
          <w:b w:val="false"/>
          <w:i w:val="false"/>
          <w:color w:val="000000"/>
          <w:sz w:val="28"/>
        </w:rPr>
        <w:t>
                 органа казначейства__________________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Начальник операционного
</w:t>
      </w:r>
    </w:p>
    <w:p>
      <w:pPr>
        <w:spacing w:after="0"/>
        <w:ind w:left="0"/>
        <w:jc w:val="both"/>
      </w:pPr>
      <w:r>
        <w:rPr>
          <w:rFonts w:ascii="Times New Roman"/>
          <w:b w:val="false"/>
          <w:i w:val="false"/>
          <w:color w:val="000000"/>
          <w:sz w:val="28"/>
        </w:rPr>
        <w:t>
                 отдела_______________________________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о полученных из республиканского бюджета средствах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Форма N 1 по ОКУД  О503061
</w:t>
      </w:r>
    </w:p>
    <w:p>
      <w:pPr>
        <w:spacing w:after="0"/>
        <w:ind w:left="0"/>
        <w:jc w:val="both"/>
      </w:pPr>
      <w:r>
        <w:rPr>
          <w:rFonts w:ascii="Times New Roman"/>
          <w:b w:val="false"/>
          <w:i w:val="false"/>
          <w:color w:val="000000"/>
          <w:sz w:val="28"/>
        </w:rPr>
        <w:t>
                     на______________________г.             Дата________
</w:t>
      </w:r>
    </w:p>
    <w:p>
      <w:pPr>
        <w:spacing w:after="0"/>
        <w:ind w:left="0"/>
        <w:jc w:val="both"/>
      </w:pPr>
      <w:r>
        <w:rPr>
          <w:rFonts w:ascii="Times New Roman"/>
          <w:b w:val="false"/>
          <w:i w:val="false"/>
          <w:color w:val="000000"/>
          <w:sz w:val="28"/>
        </w:rPr>
        <w:t>
Администратор республиканских бюджетных программ___________ по ОКПО________
</w:t>
      </w:r>
    </w:p>
    <w:p>
      <w:pPr>
        <w:spacing w:after="0"/>
        <w:ind w:left="0"/>
        <w:jc w:val="both"/>
      </w:pPr>
      <w:r>
        <w:rPr>
          <w:rFonts w:ascii="Times New Roman"/>
          <w:b w:val="false"/>
          <w:i w:val="false"/>
          <w:color w:val="000000"/>
          <w:sz w:val="28"/>
        </w:rPr>
        <w:t>
Программа__________________________________________________        _______ 
</w:t>
      </w:r>
    </w:p>
    <w:p>
      <w:pPr>
        <w:spacing w:after="0"/>
        <w:ind w:left="0"/>
        <w:jc w:val="both"/>
      </w:pPr>
      <w:r>
        <w:rPr>
          <w:rFonts w:ascii="Times New Roman"/>
          <w:b w:val="false"/>
          <w:i w:val="false"/>
          <w:color w:val="000000"/>
          <w:sz w:val="28"/>
        </w:rPr>
        <w:t>
Подпрограмма_______________________________________________        ________
</w:t>
      </w:r>
    </w:p>
    <w:p>
      <w:pPr>
        <w:spacing w:after="0"/>
        <w:ind w:left="0"/>
        <w:jc w:val="both"/>
      </w:pPr>
      <w:r>
        <w:rPr>
          <w:rFonts w:ascii="Times New Roman"/>
          <w:b w:val="false"/>
          <w:i w:val="false"/>
          <w:color w:val="000000"/>
          <w:sz w:val="28"/>
        </w:rPr>
        <w:t>
Наименование государственного учреждения___________________        ________
</w:t>
      </w:r>
    </w:p>
    <w:p>
      <w:pPr>
        <w:spacing w:after="0"/>
        <w:ind w:left="0"/>
        <w:jc w:val="both"/>
      </w:pPr>
      <w:r>
        <w:rPr>
          <w:rFonts w:ascii="Times New Roman"/>
          <w:b w:val="false"/>
          <w:i w:val="false"/>
          <w:color w:val="000000"/>
          <w:sz w:val="28"/>
        </w:rPr>
        <w:t>
Периодичность: годовая_____________________________________по ОКУД ________
</w:t>
      </w:r>
    </w:p>
    <w:p>
      <w:pPr>
        <w:spacing w:after="0"/>
        <w:ind w:left="0"/>
        <w:jc w:val="both"/>
      </w:pPr>
      <w:r>
        <w:rPr>
          <w:rFonts w:ascii="Times New Roman"/>
          <w:b w:val="false"/>
          <w:i w:val="false"/>
          <w:color w:val="000000"/>
          <w:sz w:val="28"/>
        </w:rPr>
        <w:t>
Единица измерения__________________________________________по СОЕИ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Специфика!         Наименование распорядителей лимитов           ! Всего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111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112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113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121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122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123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124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125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126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131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132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133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159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 т.п.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Всего__________________________________________________________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Руководитель___________     М.П. Руководитель территориального органа
</w:t>
      </w:r>
    </w:p>
    <w:p>
      <w:pPr>
        <w:spacing w:after="0"/>
        <w:ind w:left="0"/>
        <w:jc w:val="both"/>
      </w:pPr>
      <w:r>
        <w:rPr>
          <w:rFonts w:ascii="Times New Roman"/>
          <w:b w:val="false"/>
          <w:i w:val="false"/>
          <w:color w:val="000000"/>
          <w:sz w:val="28"/>
        </w:rPr>
        <w:t>
                                      казначейства______________________
</w:t>
      </w:r>
    </w:p>
    <w:p>
      <w:pPr>
        <w:spacing w:after="0"/>
        <w:ind w:left="0"/>
        <w:jc w:val="both"/>
      </w:pPr>
      <w:r>
        <w:rPr>
          <w:rFonts w:ascii="Times New Roman"/>
          <w:b w:val="false"/>
          <w:i w:val="false"/>
          <w:color w:val="000000"/>
          <w:sz w:val="28"/>
        </w:rPr>
        <w:t>
     Главный бухгалтер_________       Ответисполнитель отдела отчетности
</w:t>
      </w:r>
    </w:p>
    <w:p>
      <w:pPr>
        <w:spacing w:after="0"/>
        <w:ind w:left="0"/>
        <w:jc w:val="both"/>
      </w:pPr>
      <w:r>
        <w:rPr>
          <w:rFonts w:ascii="Times New Roman"/>
          <w:b w:val="false"/>
          <w:i w:val="false"/>
          <w:color w:val="000000"/>
          <w:sz w:val="28"/>
        </w:rPr>
        <w:t>
                                      по банковским операциям___________
</w:t>
      </w:r>
    </w:p>
    <w:p>
      <w:pPr>
        <w:spacing w:after="0"/>
        <w:ind w:left="0"/>
        <w:jc w:val="both"/>
      </w:pPr>
      <w:r>
        <w:rPr>
          <w:rFonts w:ascii="Times New Roman"/>
          <w:b w:val="false"/>
          <w:i w:val="false"/>
          <w:color w:val="000000"/>
          <w:sz w:val="28"/>
        </w:rPr>
        <w:t>
     "___"____________г.               "___"________________г.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54&lt;*&gt;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&lt;*&gt;Сноска. Приложение 54 - в новой редакции согласно приказу Минфина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РК от 21 июня 2000 года N 298  
</w:t>
      </w:r>
      <w:r>
        <w:rPr>
          <w:rFonts w:ascii="Times New Roman"/>
          <w:b w:val="false"/>
          <w:i w:val="false"/>
          <w:color w:val="000000"/>
          <w:sz w:val="28"/>
        </w:rPr>
        <w:t xml:space="preserve"> V001261_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Сводная ведомость   
</w:t>
      </w:r>
    </w:p>
    <w:p>
      <w:pPr>
        <w:spacing w:after="0"/>
        <w:ind w:left="0"/>
        <w:jc w:val="both"/>
      </w:pPr>
      <w:r>
        <w:rPr>
          <w:rFonts w:ascii="Times New Roman"/>
          <w:b w:val="false"/>
          <w:i w:val="false"/>
          <w:color w:val="000000"/>
          <w:sz w:val="28"/>
        </w:rPr>
        <w:t>
         о полученных из республиканского бюджета средствах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______________ г.                    ! КОД
</w:t>
      </w:r>
    </w:p>
    <w:p>
      <w:pPr>
        <w:spacing w:after="0"/>
        <w:ind w:left="0"/>
        <w:jc w:val="both"/>
      </w:pPr>
      <w:r>
        <w:rPr>
          <w:rFonts w:ascii="Times New Roman"/>
          <w:b w:val="false"/>
          <w:i w:val="false"/>
          <w:color w:val="000000"/>
          <w:sz w:val="28"/>
        </w:rPr>
        <w:t>
                                               Форма N 2 по ОКУД !0503063  
</w:t>
      </w:r>
    </w:p>
    <w:p>
      <w:pPr>
        <w:spacing w:after="0"/>
        <w:ind w:left="0"/>
        <w:jc w:val="both"/>
      </w:pPr>
      <w:r>
        <w:rPr>
          <w:rFonts w:ascii="Times New Roman"/>
          <w:b w:val="false"/>
          <w:i w:val="false"/>
          <w:color w:val="000000"/>
          <w:sz w:val="28"/>
        </w:rPr>
        <w:t>
                                                            Дата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Администратор республиканских бюджетных программ ________по ОКПО !______
</w:t>
      </w:r>
    </w:p>
    <w:p>
      <w:pPr>
        <w:spacing w:after="0"/>
        <w:ind w:left="0"/>
        <w:jc w:val="both"/>
      </w:pPr>
      <w:r>
        <w:rPr>
          <w:rFonts w:ascii="Times New Roman"/>
          <w:b w:val="false"/>
          <w:i w:val="false"/>
          <w:color w:val="000000"/>
          <w:sz w:val="28"/>
        </w:rPr>
        <w:t>
Программа _______________________________________________________!______
</w:t>
      </w:r>
    </w:p>
    <w:p>
      <w:pPr>
        <w:spacing w:after="0"/>
        <w:ind w:left="0"/>
        <w:jc w:val="both"/>
      </w:pPr>
      <w:r>
        <w:rPr>
          <w:rFonts w:ascii="Times New Roman"/>
          <w:b w:val="false"/>
          <w:i w:val="false"/>
          <w:color w:val="000000"/>
          <w:sz w:val="28"/>
        </w:rPr>
        <w:t>
Подпрограмма ____________________________________________________!______
</w:t>
      </w:r>
    </w:p>
    <w:p>
      <w:pPr>
        <w:spacing w:after="0"/>
        <w:ind w:left="0"/>
        <w:jc w:val="both"/>
      </w:pPr>
      <w:r>
        <w:rPr>
          <w:rFonts w:ascii="Times New Roman"/>
          <w:b w:val="false"/>
          <w:i w:val="false"/>
          <w:color w:val="000000"/>
          <w:sz w:val="28"/>
        </w:rPr>
        <w:t>
Периодичность: годовая __________________________________по ОКУД !______
</w:t>
      </w:r>
    </w:p>
    <w:p>
      <w:pPr>
        <w:spacing w:after="0"/>
        <w:ind w:left="0"/>
        <w:jc w:val="both"/>
      </w:pPr>
      <w:r>
        <w:rPr>
          <w:rFonts w:ascii="Times New Roman"/>
          <w:b w:val="false"/>
          <w:i w:val="false"/>
          <w:color w:val="000000"/>
          <w:sz w:val="28"/>
        </w:rPr>
        <w:t>
Единица измерения ______________________________________ по СОЕИ !______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Специ-!            Наименование областей                        ! Всего
</w:t>
      </w:r>
      <w:r>
        <w:br/>
      </w:r>
      <w:r>
        <w:rPr>
          <w:rFonts w:ascii="Times New Roman"/>
          <w:b w:val="false"/>
          <w:i w:val="false"/>
          <w:color w:val="000000"/>
          <w:sz w:val="28"/>
        </w:rPr>
        <w:t>
фика  !                                                         !
</w:t>
      </w:r>
      <w:r>
        <w:br/>
      </w:r>
      <w:r>
        <w:rPr>
          <w:rFonts w:ascii="Times New Roman"/>
          <w:b w:val="false"/>
          <w:i w:val="false"/>
          <w:color w:val="000000"/>
          <w:sz w:val="28"/>
        </w:rPr>
        <w:t>
-------------------------------------------------------------------------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114
</w:t>
      </w:r>
      <w:r>
        <w:br/>
      </w:r>
      <w:r>
        <w:rPr>
          <w:rFonts w:ascii="Times New Roman"/>
          <w:b w:val="false"/>
          <w:i w:val="false"/>
          <w:color w:val="000000"/>
          <w:sz w:val="28"/>
        </w:rPr>
        <w:t>
 121
</w:t>
      </w:r>
      <w:r>
        <w:br/>
      </w:r>
      <w:r>
        <w:rPr>
          <w:rFonts w:ascii="Times New Roman"/>
          <w:b w:val="false"/>
          <w:i w:val="false"/>
          <w:color w:val="000000"/>
          <w:sz w:val="28"/>
        </w:rPr>
        <w:t>
 125
</w:t>
      </w:r>
      <w:r>
        <w:br/>
      </w:r>
      <w:r>
        <w:rPr>
          <w:rFonts w:ascii="Times New Roman"/>
          <w:b w:val="false"/>
          <w:i w:val="false"/>
          <w:color w:val="000000"/>
          <w:sz w:val="28"/>
        </w:rPr>
        <w:t>
 126
</w:t>
      </w:r>
      <w:r>
        <w:br/>
      </w:r>
      <w:r>
        <w:rPr>
          <w:rFonts w:ascii="Times New Roman"/>
          <w:b w:val="false"/>
          <w:i w:val="false"/>
          <w:color w:val="000000"/>
          <w:sz w:val="28"/>
        </w:rPr>
        <w:t>
 131
</w:t>
      </w:r>
      <w:r>
        <w:br/>
      </w:r>
      <w:r>
        <w:rPr>
          <w:rFonts w:ascii="Times New Roman"/>
          <w:b w:val="false"/>
          <w:i w:val="false"/>
          <w:color w:val="000000"/>
          <w:sz w:val="28"/>
        </w:rPr>
        <w:t>
 132
</w:t>
      </w:r>
      <w:r>
        <w:br/>
      </w:r>
      <w:r>
        <w:rPr>
          <w:rFonts w:ascii="Times New Roman"/>
          <w:b w:val="false"/>
          <w:i w:val="false"/>
          <w:color w:val="000000"/>
          <w:sz w:val="28"/>
        </w:rPr>
        <w:t>
 133
</w:t>
      </w:r>
      <w:r>
        <w:br/>
      </w:r>
      <w:r>
        <w:rPr>
          <w:rFonts w:ascii="Times New Roman"/>
          <w:b w:val="false"/>
          <w:i w:val="false"/>
          <w:color w:val="000000"/>
          <w:sz w:val="28"/>
        </w:rPr>
        <w:t>
 134
</w:t>
      </w:r>
      <w:r>
        <w:br/>
      </w:r>
      <w:r>
        <w:rPr>
          <w:rFonts w:ascii="Times New Roman"/>
          <w:b w:val="false"/>
          <w:i w:val="false"/>
          <w:color w:val="000000"/>
          <w:sz w:val="28"/>
        </w:rPr>
        <w:t>
--------------------------------------------------------------------------
</w:t>
      </w:r>
      <w:r>
        <w:br/>
      </w:r>
      <w:r>
        <w:rPr>
          <w:rFonts w:ascii="Times New Roman"/>
          <w:b w:val="false"/>
          <w:i w:val="false"/>
          <w:color w:val="000000"/>
          <w:sz w:val="28"/>
        </w:rPr>
        <w:t>
 И т.п.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__________________________________________________________
</w:t>
      </w:r>
      <w:r>
        <w:br/>
      </w: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___________     Директор Департамента
</w:t>
      </w:r>
      <w:r>
        <w:br/>
      </w:r>
      <w:r>
        <w:rPr>
          <w:rFonts w:ascii="Times New Roman"/>
          <w:b w:val="false"/>
          <w:i w:val="false"/>
          <w:color w:val="000000"/>
          <w:sz w:val="28"/>
        </w:rPr>
        <w:t>
       Главный бухгалтер ______     государственного заимствования
</w:t>
      </w:r>
      <w:r>
        <w:br/>
      </w:r>
      <w:r>
        <w:rPr>
          <w:rFonts w:ascii="Times New Roman"/>
          <w:b w:val="false"/>
          <w:i w:val="false"/>
          <w:color w:val="000000"/>
          <w:sz w:val="28"/>
        </w:rPr>
        <w:t>
                                    МФ РК ________________________
</w:t>
      </w:r>
      <w:r>
        <w:br/>
      </w:r>
      <w:r>
        <w:rPr>
          <w:rFonts w:ascii="Times New Roman"/>
          <w:b w:val="false"/>
          <w:i w:val="false"/>
          <w:color w:val="000000"/>
          <w:sz w:val="28"/>
        </w:rPr>
        <w:t>
       "____"_____________ г.       "____"_________________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Председатель Комитета казначейства МФ РК __________________
</w:t>
      </w:r>
    </w:p>
    <w:p>
      <w:pPr>
        <w:spacing w:after="0"/>
        <w:ind w:left="0"/>
        <w:jc w:val="both"/>
      </w:pPr>
      <w:r>
        <w:rPr>
          <w:rFonts w:ascii="Times New Roman"/>
          <w:b w:val="false"/>
          <w:i w:val="false"/>
          <w:color w:val="000000"/>
          <w:sz w:val="28"/>
        </w:rPr>
        <w:t>
       Начальник Управления бухучета и отчетности по банковским
</w:t>
      </w:r>
    </w:p>
    <w:p>
      <w:pPr>
        <w:spacing w:after="0"/>
        <w:ind w:left="0"/>
        <w:jc w:val="both"/>
      </w:pPr>
      <w:r>
        <w:rPr>
          <w:rFonts w:ascii="Times New Roman"/>
          <w:b w:val="false"/>
          <w:i w:val="false"/>
          <w:color w:val="000000"/>
          <w:sz w:val="28"/>
        </w:rPr>
        <w:t>
       операциям _________________________________________________
</w:t>
      </w:r>
    </w:p>
    <w:p>
      <w:pPr>
        <w:spacing w:after="0"/>
        <w:ind w:left="0"/>
        <w:jc w:val="both"/>
      </w:pPr>
      <w:r>
        <w:rPr>
          <w:rFonts w:ascii="Times New Roman"/>
          <w:b w:val="false"/>
          <w:i w:val="false"/>
          <w:color w:val="000000"/>
          <w:sz w:val="28"/>
        </w:rPr>
        <w:t>
       "_____"_________________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изготовления______________
</w:t>
      </w:r>
    </w:p>
    <w:p>
      <w:pPr>
        <w:spacing w:after="0"/>
        <w:ind w:left="0"/>
        <w:jc w:val="both"/>
      </w:pPr>
      <w:r>
        <w:rPr>
          <w:rFonts w:ascii="Times New Roman"/>
          <w:b w:val="false"/>
          <w:i w:val="false"/>
          <w:color w:val="000000"/>
          <w:sz w:val="28"/>
        </w:rPr>
        <w:t>
                                           Время__________________________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уплаты налогов в бюджет
</w:t>
      </w:r>
    </w:p>
    <w:p>
      <w:pPr>
        <w:spacing w:after="0"/>
        <w:ind w:left="0"/>
        <w:jc w:val="both"/>
      </w:pPr>
      <w:r>
        <w:rPr>
          <w:rFonts w:ascii="Times New Roman"/>
          <w:b w:val="false"/>
          <w:i w:val="false"/>
          <w:color w:val="000000"/>
          <w:sz w:val="28"/>
        </w:rPr>
        <w:t>
                         МФО_____________дата_________
</w:t>
      </w:r>
    </w:p>
    <w:p>
      <w:pPr>
        <w:spacing w:after="0"/>
        <w:ind w:left="0"/>
        <w:jc w:val="both"/>
      </w:pPr>
      <w:r>
        <w:rPr>
          <w:rFonts w:ascii="Times New Roman"/>
          <w:b w:val="false"/>
          <w:i w:val="false"/>
          <w:color w:val="000000"/>
          <w:sz w:val="28"/>
        </w:rPr>
        <w:t>
                         г.________________ОБЛНИ,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Отправитель!Код налога!Сумма!   Банк-  !Счет отпра- !   Номер !  Дата    !
</w:t>
      </w:r>
    </w:p>
    <w:p>
      <w:pPr>
        <w:spacing w:after="0"/>
        <w:ind w:left="0"/>
        <w:jc w:val="both"/>
      </w:pPr>
      <w:r>
        <w:rPr>
          <w:rFonts w:ascii="Times New Roman"/>
          <w:b w:val="false"/>
          <w:i w:val="false"/>
          <w:color w:val="000000"/>
          <w:sz w:val="28"/>
        </w:rPr>
        <w:t>
  денег    !          !     !получатель!вителя денег!документа!документа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изготовления__________
</w:t>
      </w:r>
    </w:p>
    <w:p>
      <w:pPr>
        <w:spacing w:after="0"/>
        <w:ind w:left="0"/>
        <w:jc w:val="both"/>
      </w:pPr>
      <w:r>
        <w:rPr>
          <w:rFonts w:ascii="Times New Roman"/>
          <w:b w:val="false"/>
          <w:i w:val="false"/>
          <w:color w:val="000000"/>
          <w:sz w:val="28"/>
        </w:rPr>
        <w:t>
                                           Время______________________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- 040-К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Ежедневные поступления по коду доходов
</w:t>
      </w:r>
    </w:p>
    <w:p>
      <w:pPr>
        <w:spacing w:after="0"/>
        <w:ind w:left="0"/>
        <w:jc w:val="both"/>
      </w:pPr>
      <w:r>
        <w:rPr>
          <w:rFonts w:ascii="Times New Roman"/>
          <w:b w:val="false"/>
          <w:i w:val="false"/>
          <w:color w:val="000000"/>
          <w:sz w:val="28"/>
        </w:rPr>
        <w:t>
                 МФО_____________дата__________
</w:t>
      </w:r>
    </w:p>
    <w:p>
      <w:pPr>
        <w:spacing w:after="0"/>
        <w:ind w:left="0"/>
        <w:jc w:val="both"/>
      </w:pPr>
      <w:r>
        <w:rPr>
          <w:rFonts w:ascii="Times New Roman"/>
          <w:b w:val="false"/>
          <w:i w:val="false"/>
          <w:color w:val="000000"/>
          <w:sz w:val="28"/>
        </w:rPr>
        <w:t>
                   г._____________________ОУК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Входящий остаток                                                  
</w:t>
      </w:r>
    </w:p>
    <w:p>
      <w:pPr>
        <w:spacing w:after="0"/>
        <w:ind w:left="0"/>
        <w:jc w:val="both"/>
      </w:pPr>
      <w:r>
        <w:rPr>
          <w:rFonts w:ascii="Times New Roman"/>
          <w:b w:val="false"/>
          <w:i w:val="false"/>
          <w:color w:val="000000"/>
          <w:sz w:val="28"/>
        </w:rPr>
        <w:t>
                                  Дт.                  Кт.
</w:t>
      </w:r>
    </w:p>
    <w:p>
      <w:pPr>
        <w:spacing w:after="0"/>
        <w:ind w:left="0"/>
        <w:jc w:val="both"/>
      </w:pPr>
      <w:r>
        <w:rPr>
          <w:rFonts w:ascii="Times New Roman"/>
          <w:b w:val="false"/>
          <w:i w:val="false"/>
          <w:color w:val="000000"/>
          <w:sz w:val="28"/>
        </w:rPr>
        <w:t>
9-значное МФО       N л/счета               Сумма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свободных балансов_________________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57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поступлений в бюджеты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Операционное управление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За "____"_____________г.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Коды    ! За день          !с начала года             !
</w:t>
      </w:r>
    </w:p>
    <w:p>
      <w:pPr>
        <w:spacing w:after="0"/>
        <w:ind w:left="0"/>
        <w:jc w:val="both"/>
      </w:pPr>
      <w:r>
        <w:rPr>
          <w:rFonts w:ascii="Times New Roman"/>
          <w:b w:val="false"/>
          <w:i w:val="false"/>
          <w:color w:val="000000"/>
          <w:sz w:val="28"/>
        </w:rPr>
        <w:t>
налога или     !поступлений!------------------!--------------------------!
</w:t>
      </w:r>
    </w:p>
    <w:p>
      <w:pPr>
        <w:spacing w:after="0"/>
        <w:ind w:left="0"/>
        <w:jc w:val="both"/>
      </w:pPr>
      <w:r>
        <w:rPr>
          <w:rFonts w:ascii="Times New Roman"/>
          <w:b w:val="false"/>
          <w:i w:val="false"/>
          <w:color w:val="000000"/>
          <w:sz w:val="28"/>
        </w:rPr>
        <w:t>
других платежей!в бюджет   !Валовый!Зачислено !Валовый    !Зачислено     !
</w:t>
      </w:r>
    </w:p>
    <w:p>
      <w:pPr>
        <w:spacing w:after="0"/>
        <w:ind w:left="0"/>
        <w:jc w:val="both"/>
      </w:pPr>
      <w:r>
        <w:rPr>
          <w:rFonts w:ascii="Times New Roman"/>
          <w:b w:val="false"/>
          <w:i w:val="false"/>
          <w:color w:val="000000"/>
          <w:sz w:val="28"/>
        </w:rPr>
        <w:t>
 в бюджет      !           !доход  !          !доход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58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разработочная ведомость поступлений в бюджеты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!Код налога ! За день          !с начала года             !
</w:t>
      </w:r>
    </w:p>
    <w:p>
      <w:pPr>
        <w:spacing w:after="0"/>
        <w:ind w:left="0"/>
        <w:jc w:val="both"/>
      </w:pPr>
      <w:r>
        <w:rPr>
          <w:rFonts w:ascii="Times New Roman"/>
          <w:b w:val="false"/>
          <w:i w:val="false"/>
          <w:color w:val="000000"/>
          <w:sz w:val="28"/>
        </w:rPr>
        <w:t>
налога или     !или др.    !------------------!--------------------------!
</w:t>
      </w:r>
    </w:p>
    <w:p>
      <w:pPr>
        <w:spacing w:after="0"/>
        <w:ind w:left="0"/>
        <w:jc w:val="both"/>
      </w:pPr>
      <w:r>
        <w:rPr>
          <w:rFonts w:ascii="Times New Roman"/>
          <w:b w:val="false"/>
          <w:i w:val="false"/>
          <w:color w:val="000000"/>
          <w:sz w:val="28"/>
        </w:rPr>
        <w:t>
других платежей!платежей в !Валовый!Зачислено !Валовый    !Зачислено     !
</w:t>
      </w:r>
    </w:p>
    <w:p>
      <w:pPr>
        <w:spacing w:after="0"/>
        <w:ind w:left="0"/>
        <w:jc w:val="both"/>
      </w:pPr>
      <w:r>
        <w:rPr>
          <w:rFonts w:ascii="Times New Roman"/>
          <w:b w:val="false"/>
          <w:i w:val="false"/>
          <w:color w:val="000000"/>
          <w:sz w:val="28"/>
        </w:rPr>
        <w:t>
 в бюджет      !бюджет     !доход  !          !доход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поступлений в бюджеты
</w:t>
      </w:r>
    </w:p>
    <w:p>
      <w:pPr>
        <w:spacing w:after="0"/>
        <w:ind w:left="0"/>
        <w:jc w:val="both"/>
      </w:pPr>
      <w:r>
        <w:rPr>
          <w:rFonts w:ascii="Times New Roman"/>
          <w:b w:val="false"/>
          <w:i w:val="false"/>
          <w:color w:val="000000"/>
          <w:sz w:val="28"/>
        </w:rPr>
        <w:t>
                    по заключительным оборотам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Операционное управление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Налоговые  !Код! за период заключительных   !С начала года             !
</w:t>
      </w:r>
    </w:p>
    <w:p>
      <w:pPr>
        <w:spacing w:after="0"/>
        <w:ind w:left="0"/>
        <w:jc w:val="both"/>
      </w:pPr>
      <w:r>
        <w:rPr>
          <w:rFonts w:ascii="Times New Roman"/>
          <w:b w:val="false"/>
          <w:i w:val="false"/>
          <w:color w:val="000000"/>
          <w:sz w:val="28"/>
        </w:rPr>
        <w:t>
поступления!   !        оборотов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!валовый доход !   зачислено !валовый доход !зачислено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- 041-РZ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разработочная ведомость поступлений в бюджеты
</w:t>
      </w:r>
    </w:p>
    <w:p>
      <w:pPr>
        <w:spacing w:after="0"/>
        <w:ind w:left="0"/>
        <w:jc w:val="both"/>
      </w:pPr>
      <w:r>
        <w:rPr>
          <w:rFonts w:ascii="Times New Roman"/>
          <w:b w:val="false"/>
          <w:i w:val="false"/>
          <w:color w:val="000000"/>
          <w:sz w:val="28"/>
        </w:rPr>
        <w:t>
                       по заключительным оборотам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     ! За период        !с начала года             !
</w:t>
      </w:r>
    </w:p>
    <w:p>
      <w:pPr>
        <w:spacing w:after="0"/>
        <w:ind w:left="0"/>
        <w:jc w:val="both"/>
      </w:pPr>
      <w:r>
        <w:rPr>
          <w:rFonts w:ascii="Times New Roman"/>
          <w:b w:val="false"/>
          <w:i w:val="false"/>
          <w:color w:val="000000"/>
          <w:sz w:val="28"/>
        </w:rPr>
        <w:t>
налога или     !поступлений!заключительных    !                          !
</w:t>
      </w:r>
    </w:p>
    <w:p>
      <w:pPr>
        <w:spacing w:after="0"/>
        <w:ind w:left="0"/>
        <w:jc w:val="both"/>
      </w:pPr>
      <w:r>
        <w:rPr>
          <w:rFonts w:ascii="Times New Roman"/>
          <w:b w:val="false"/>
          <w:i w:val="false"/>
          <w:color w:val="000000"/>
          <w:sz w:val="28"/>
        </w:rPr>
        <w:t>
других платежей!в бюджет   !оборотов          !                          !
</w:t>
      </w:r>
    </w:p>
    <w:p>
      <w:pPr>
        <w:spacing w:after="0"/>
        <w:ind w:left="0"/>
        <w:jc w:val="both"/>
      </w:pPr>
      <w:r>
        <w:rPr>
          <w:rFonts w:ascii="Times New Roman"/>
          <w:b w:val="false"/>
          <w:i w:val="false"/>
          <w:color w:val="000000"/>
          <w:sz w:val="28"/>
        </w:rPr>
        <w:t>
 в бюджет      !           !------------------!--------------------------!
</w:t>
      </w:r>
    </w:p>
    <w:p>
      <w:pPr>
        <w:spacing w:after="0"/>
        <w:ind w:left="0"/>
        <w:jc w:val="both"/>
      </w:pPr>
      <w:r>
        <w:rPr>
          <w:rFonts w:ascii="Times New Roman"/>
          <w:b w:val="false"/>
          <w:i w:val="false"/>
          <w:color w:val="000000"/>
          <w:sz w:val="28"/>
        </w:rPr>
        <w:t>
               !           !Валовый !Зачислено! Валовый доход !Зачислено !
</w:t>
      </w:r>
    </w:p>
    <w:p>
      <w:pPr>
        <w:spacing w:after="0"/>
        <w:ind w:left="0"/>
        <w:jc w:val="both"/>
      </w:pPr>
      <w:r>
        <w:rPr>
          <w:rFonts w:ascii="Times New Roman"/>
          <w:b w:val="false"/>
          <w:i w:val="false"/>
          <w:color w:val="000000"/>
          <w:sz w:val="28"/>
        </w:rPr>
        <w:t>
               !           !доход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- 041В
</w:t>
      </w:r>
    </w:p>
    <w:p>
      <w:pPr>
        <w:spacing w:after="0"/>
        <w:ind w:left="0"/>
        <w:jc w:val="both"/>
      </w:pPr>
      <w:r>
        <w:rPr>
          <w:rFonts w:ascii="Times New Roman"/>
          <w:b w:val="false"/>
          <w:i w:val="false"/>
          <w:color w:val="000000"/>
          <w:sz w:val="28"/>
        </w:rPr>
        <w:t>
(форма - 042 В ежемесячная)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возврата поступлений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N !Налоговый        !    Код    !Номер !  Банк-    !    Счет   !Сумма   ! 
</w:t>
      </w:r>
    </w:p>
    <w:p>
      <w:pPr>
        <w:spacing w:after="0"/>
        <w:ind w:left="0"/>
        <w:jc w:val="both"/>
      </w:pPr>
      <w:r>
        <w:rPr>
          <w:rFonts w:ascii="Times New Roman"/>
          <w:b w:val="false"/>
          <w:i w:val="false"/>
          <w:color w:val="000000"/>
          <w:sz w:val="28"/>
        </w:rPr>
        <w:t>
п/п! орган           !поступлений!чека  !бенефициара!бенефициара!возврата! 
</w:t>
      </w:r>
    </w:p>
    <w:p>
      <w:pPr>
        <w:spacing w:after="0"/>
        <w:ind w:left="0"/>
        <w:jc w:val="both"/>
      </w:pPr>
      <w:r>
        <w:rPr>
          <w:rFonts w:ascii="Times New Roman"/>
          <w:b w:val="false"/>
          <w:i w:val="false"/>
          <w:color w:val="000000"/>
          <w:sz w:val="28"/>
        </w:rPr>
        <w:t>
   !налогоплательщика!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62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зачета налогов и других
</w:t>
      </w:r>
    </w:p>
    <w:p>
      <w:pPr>
        <w:spacing w:after="0"/>
        <w:ind w:left="0"/>
        <w:jc w:val="both"/>
      </w:pPr>
      <w:r>
        <w:rPr>
          <w:rFonts w:ascii="Times New Roman"/>
          <w:b w:val="false"/>
          <w:i w:val="false"/>
          <w:color w:val="000000"/>
          <w:sz w:val="28"/>
        </w:rPr>
        <w:t>
                          платежей в бюджет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N !Номер !Сумма !Код поступлений в бюджет   !
</w:t>
      </w:r>
    </w:p>
    <w:p>
      <w:pPr>
        <w:spacing w:after="0"/>
        <w:ind w:left="0"/>
        <w:jc w:val="both"/>
      </w:pPr>
      <w:r>
        <w:rPr>
          <w:rFonts w:ascii="Times New Roman"/>
          <w:b w:val="false"/>
          <w:i w:val="false"/>
          <w:color w:val="000000"/>
          <w:sz w:val="28"/>
        </w:rPr>
        <w:t>
п/п!чека  !      !---------------------------!
</w:t>
      </w:r>
    </w:p>
    <w:p>
      <w:pPr>
        <w:spacing w:after="0"/>
        <w:ind w:left="0"/>
        <w:jc w:val="both"/>
      </w:pPr>
      <w:r>
        <w:rPr>
          <w:rFonts w:ascii="Times New Roman"/>
          <w:b w:val="false"/>
          <w:i w:val="false"/>
          <w:color w:val="000000"/>
          <w:sz w:val="28"/>
        </w:rPr>
        <w:t>
   !      !      !для списания!для зачисления!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- 041-ЗН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зачета налогов и других
</w:t>
      </w:r>
    </w:p>
    <w:p>
      <w:pPr>
        <w:spacing w:after="0"/>
        <w:ind w:left="0"/>
        <w:jc w:val="both"/>
      </w:pPr>
      <w:r>
        <w:rPr>
          <w:rFonts w:ascii="Times New Roman"/>
          <w:b w:val="false"/>
          <w:i w:val="false"/>
          <w:color w:val="000000"/>
          <w:sz w:val="28"/>
        </w:rPr>
        <w:t>
              платежей в бюджет между налоговыми органами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N !Номер !Код поступлений в бюджет!Налоговый орган            !
</w:t>
      </w:r>
    </w:p>
    <w:p>
      <w:pPr>
        <w:spacing w:after="0"/>
        <w:ind w:left="0"/>
        <w:jc w:val="both"/>
      </w:pPr>
      <w:r>
        <w:rPr>
          <w:rFonts w:ascii="Times New Roman"/>
          <w:b w:val="false"/>
          <w:i w:val="false"/>
          <w:color w:val="000000"/>
          <w:sz w:val="28"/>
        </w:rPr>
        <w:t>
п/п!чека  !                        !---------------------------!
</w:t>
      </w:r>
    </w:p>
    <w:p>
      <w:pPr>
        <w:spacing w:after="0"/>
        <w:ind w:left="0"/>
        <w:jc w:val="both"/>
      </w:pPr>
      <w:r>
        <w:rPr>
          <w:rFonts w:ascii="Times New Roman"/>
          <w:b w:val="false"/>
          <w:i w:val="false"/>
          <w:color w:val="000000"/>
          <w:sz w:val="28"/>
        </w:rPr>
        <w:t>
   !      !                        !для списания!для зачисления!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ведомость поступлений в бюджеты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Коды    ! За месяц         !с начала года             !
</w:t>
      </w:r>
    </w:p>
    <w:p>
      <w:pPr>
        <w:spacing w:after="0"/>
        <w:ind w:left="0"/>
        <w:jc w:val="both"/>
      </w:pPr>
      <w:r>
        <w:rPr>
          <w:rFonts w:ascii="Times New Roman"/>
          <w:b w:val="false"/>
          <w:i w:val="false"/>
          <w:color w:val="000000"/>
          <w:sz w:val="28"/>
        </w:rPr>
        <w:t>
налога или     !поступлений!------------------!--------------------------!
</w:t>
      </w:r>
    </w:p>
    <w:p>
      <w:pPr>
        <w:spacing w:after="0"/>
        <w:ind w:left="0"/>
        <w:jc w:val="both"/>
      </w:pPr>
      <w:r>
        <w:rPr>
          <w:rFonts w:ascii="Times New Roman"/>
          <w:b w:val="false"/>
          <w:i w:val="false"/>
          <w:color w:val="000000"/>
          <w:sz w:val="28"/>
        </w:rPr>
        <w:t>
других платежей!в бюджет   !Валовый !Зачислено!Валовый доход!Зачислено   !
</w:t>
      </w:r>
    </w:p>
    <w:p>
      <w:pPr>
        <w:spacing w:after="0"/>
        <w:ind w:left="0"/>
        <w:jc w:val="both"/>
      </w:pPr>
      <w:r>
        <w:rPr>
          <w:rFonts w:ascii="Times New Roman"/>
          <w:b w:val="false"/>
          <w:i w:val="false"/>
          <w:color w:val="000000"/>
          <w:sz w:val="28"/>
        </w:rPr>
        <w:t>
 в бюджет      !           !доход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разработочная ведомость поступлений в бюджеты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     ! За день          !с начала года             !
</w:t>
      </w:r>
    </w:p>
    <w:p>
      <w:pPr>
        <w:spacing w:after="0"/>
        <w:ind w:left="0"/>
        <w:jc w:val="both"/>
      </w:pPr>
      <w:r>
        <w:rPr>
          <w:rFonts w:ascii="Times New Roman"/>
          <w:b w:val="false"/>
          <w:i w:val="false"/>
          <w:color w:val="000000"/>
          <w:sz w:val="28"/>
        </w:rPr>
        <w:t>
налога или     !поступлений!------------------!--------------------------!
</w:t>
      </w:r>
    </w:p>
    <w:p>
      <w:pPr>
        <w:spacing w:after="0"/>
        <w:ind w:left="0"/>
        <w:jc w:val="both"/>
      </w:pPr>
      <w:r>
        <w:rPr>
          <w:rFonts w:ascii="Times New Roman"/>
          <w:b w:val="false"/>
          <w:i w:val="false"/>
          <w:color w:val="000000"/>
          <w:sz w:val="28"/>
        </w:rPr>
        <w:t>
других платежей!в бюджет   !Валовый !Зачислено!Валовый доход!Зачислено   !
</w:t>
      </w:r>
    </w:p>
    <w:p>
      <w:pPr>
        <w:spacing w:after="0"/>
        <w:ind w:left="0"/>
        <w:jc w:val="both"/>
      </w:pPr>
      <w:r>
        <w:rPr>
          <w:rFonts w:ascii="Times New Roman"/>
          <w:b w:val="false"/>
          <w:i w:val="false"/>
          <w:color w:val="000000"/>
          <w:sz w:val="28"/>
        </w:rPr>
        <w:t>
 в бюджет      !           !доход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- 042-Z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ведомость поступлений в бюджеты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Операционное управление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Налоговые  !Код!за период заключительных оборотов! С  начала года        !
</w:t>
      </w:r>
    </w:p>
    <w:p>
      <w:pPr>
        <w:spacing w:after="0"/>
        <w:ind w:left="0"/>
        <w:jc w:val="both"/>
      </w:pPr>
      <w:r>
        <w:rPr>
          <w:rFonts w:ascii="Times New Roman"/>
          <w:b w:val="false"/>
          <w:i w:val="false"/>
          <w:color w:val="000000"/>
          <w:sz w:val="28"/>
        </w:rPr>
        <w:t>
поступления!   !---------------------------------!-----------------------!
</w:t>
      </w:r>
    </w:p>
    <w:p>
      <w:pPr>
        <w:spacing w:after="0"/>
        <w:ind w:left="0"/>
        <w:jc w:val="both"/>
      </w:pPr>
      <w:r>
        <w:rPr>
          <w:rFonts w:ascii="Times New Roman"/>
          <w:b w:val="false"/>
          <w:i w:val="false"/>
          <w:color w:val="000000"/>
          <w:sz w:val="28"/>
        </w:rPr>
        <w:t>
           !   !   валовый доход !    зачислено  !валовый доход!зачислено!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- 042-РZ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разработочная ведомость поступлений в бюджеты
</w:t>
      </w:r>
    </w:p>
    <w:p>
      <w:pPr>
        <w:spacing w:after="0"/>
        <w:ind w:left="0"/>
        <w:jc w:val="both"/>
      </w:pPr>
      <w:r>
        <w:rPr>
          <w:rFonts w:ascii="Times New Roman"/>
          <w:b w:val="false"/>
          <w:i w:val="false"/>
          <w:color w:val="000000"/>
          <w:sz w:val="28"/>
        </w:rPr>
        <w:t>
                       по заключительным оборотам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г._____________ОБЛНИ, ГОРНИ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Код     ! За период        !с начала года             !
</w:t>
      </w:r>
    </w:p>
    <w:p>
      <w:pPr>
        <w:spacing w:after="0"/>
        <w:ind w:left="0"/>
        <w:jc w:val="both"/>
      </w:pPr>
      <w:r>
        <w:rPr>
          <w:rFonts w:ascii="Times New Roman"/>
          <w:b w:val="false"/>
          <w:i w:val="false"/>
          <w:color w:val="000000"/>
          <w:sz w:val="28"/>
        </w:rPr>
        <w:t>
налога или     !поступлений!заключительных    !                          !
</w:t>
      </w:r>
    </w:p>
    <w:p>
      <w:pPr>
        <w:spacing w:after="0"/>
        <w:ind w:left="0"/>
        <w:jc w:val="both"/>
      </w:pPr>
      <w:r>
        <w:rPr>
          <w:rFonts w:ascii="Times New Roman"/>
          <w:b w:val="false"/>
          <w:i w:val="false"/>
          <w:color w:val="000000"/>
          <w:sz w:val="28"/>
        </w:rPr>
        <w:t>
других платежей!в бюджет   !оборотов          !                          !
</w:t>
      </w:r>
    </w:p>
    <w:p>
      <w:pPr>
        <w:spacing w:after="0"/>
        <w:ind w:left="0"/>
        <w:jc w:val="both"/>
      </w:pPr>
      <w:r>
        <w:rPr>
          <w:rFonts w:ascii="Times New Roman"/>
          <w:b w:val="false"/>
          <w:i w:val="false"/>
          <w:color w:val="000000"/>
          <w:sz w:val="28"/>
        </w:rPr>
        <w:t>
 в бюджет      !           !------------------!--------------------------!
</w:t>
      </w:r>
    </w:p>
    <w:p>
      <w:pPr>
        <w:spacing w:after="0"/>
        <w:ind w:left="0"/>
        <w:jc w:val="both"/>
      </w:pPr>
      <w:r>
        <w:rPr>
          <w:rFonts w:ascii="Times New Roman"/>
          <w:b w:val="false"/>
          <w:i w:val="false"/>
          <w:color w:val="000000"/>
          <w:sz w:val="28"/>
        </w:rPr>
        <w:t>
               !           !Валовый !Зачислено! Валовый доход !Зачислено !
</w:t>
      </w:r>
    </w:p>
    <w:p>
      <w:pPr>
        <w:spacing w:after="0"/>
        <w:ind w:left="0"/>
        <w:jc w:val="both"/>
      </w:pPr>
      <w:r>
        <w:rPr>
          <w:rFonts w:ascii="Times New Roman"/>
          <w:b w:val="false"/>
          <w:i w:val="false"/>
          <w:color w:val="000000"/>
          <w:sz w:val="28"/>
        </w:rPr>
        <w:t>
               !           !доход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
</w:t>
      </w:r>
    </w:p>
    <w:p>
      <w:pPr>
        <w:spacing w:after="0"/>
        <w:ind w:left="0"/>
        <w:jc w:val="both"/>
      </w:pPr>
      <w:r>
        <w:rPr>
          <w:rFonts w:ascii="Times New Roman"/>
          <w:b w:val="false"/>
          <w:i w:val="false"/>
          <w:color w:val="000000"/>
          <w:sz w:val="28"/>
        </w:rPr>
        <w:t>
                                                  Время___________________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распределения доходов 
</w:t>
      </w:r>
    </w:p>
    <w:p>
      <w:pPr>
        <w:spacing w:after="0"/>
        <w:ind w:left="0"/>
        <w:jc w:val="both"/>
      </w:pPr>
      <w:r>
        <w:rPr>
          <w:rFonts w:ascii="Times New Roman"/>
          <w:b w:val="false"/>
          <w:i w:val="false"/>
          <w:color w:val="000000"/>
          <w:sz w:val="28"/>
        </w:rPr>
        <w:t>
                           между бюджетами                     
</w:t>
      </w:r>
    </w:p>
    <w:p>
      <w:pPr>
        <w:spacing w:after="0"/>
        <w:ind w:left="0"/>
        <w:jc w:val="both"/>
      </w:pPr>
      <w:r>
        <w:rPr>
          <w:rFonts w:ascii="Times New Roman"/>
          <w:b w:val="false"/>
          <w:i w:val="false"/>
          <w:color w:val="000000"/>
          <w:sz w:val="28"/>
        </w:rPr>
        <w:t>
                   МФО_________________дата___________
</w:t>
      </w:r>
    </w:p>
    <w:p>
      <w:pPr>
        <w:spacing w:after="0"/>
        <w:ind w:left="0"/>
        <w:jc w:val="both"/>
      </w:pPr>
      <w:r>
        <w:rPr>
          <w:rFonts w:ascii="Times New Roman"/>
          <w:b w:val="false"/>
          <w:i w:val="false"/>
          <w:color w:val="000000"/>
          <w:sz w:val="28"/>
        </w:rPr>
        <w:t>
                          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Наименование!Код   !Налоговый!Валовый!% респ.!%обл.!Распределенная  !
</w:t>
      </w:r>
    </w:p>
    <w:p>
      <w:pPr>
        <w:spacing w:after="0"/>
        <w:ind w:left="0"/>
        <w:jc w:val="both"/>
      </w:pPr>
      <w:r>
        <w:rPr>
          <w:rFonts w:ascii="Times New Roman"/>
          <w:b w:val="false"/>
          <w:i w:val="false"/>
          <w:color w:val="000000"/>
          <w:sz w:val="28"/>
        </w:rPr>
        <w:t>
налога или  !дохода!орган    !доход  !       !     !    сумма       !
</w:t>
      </w:r>
    </w:p>
    <w:p>
      <w:pPr>
        <w:spacing w:after="0"/>
        <w:ind w:left="0"/>
        <w:jc w:val="both"/>
      </w:pPr>
      <w:r>
        <w:rPr>
          <w:rFonts w:ascii="Times New Roman"/>
          <w:b w:val="false"/>
          <w:i w:val="false"/>
          <w:color w:val="000000"/>
          <w:sz w:val="28"/>
        </w:rPr>
        <w:t>
дохода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046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администратора бюджетных программ
</w:t>
      </w:r>
    </w:p>
    <w:p>
      <w:pPr>
        <w:spacing w:after="0"/>
        <w:ind w:left="0"/>
        <w:jc w:val="both"/>
      </w:pPr>
      <w:r>
        <w:rPr>
          <w:rFonts w:ascii="Times New Roman"/>
          <w:b w:val="false"/>
          <w:i w:val="false"/>
          <w:color w:val="000000"/>
          <w:sz w:val="28"/>
        </w:rPr>
        <w:t>
              о распределении лимитов по республиканскому бюджету  
</w:t>
      </w:r>
    </w:p>
    <w:p>
      <w:pPr>
        <w:spacing w:after="0"/>
        <w:ind w:left="0"/>
        <w:jc w:val="both"/>
      </w:pPr>
      <w:r>
        <w:rPr>
          <w:rFonts w:ascii="Times New Roman"/>
          <w:b w:val="false"/>
          <w:i w:val="false"/>
          <w:color w:val="000000"/>
          <w:sz w:val="28"/>
        </w:rPr>
        <w:t>
                            на "1"____________г.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учреждения:_________________________________
</w:t>
      </w:r>
    </w:p>
    <w:p>
      <w:pPr>
        <w:spacing w:after="0"/>
        <w:ind w:left="0"/>
        <w:jc w:val="both"/>
      </w:pPr>
      <w:r>
        <w:rPr>
          <w:rFonts w:ascii="Times New Roman"/>
          <w:b w:val="false"/>
          <w:i w:val="false"/>
          <w:color w:val="000000"/>
          <w:sz w:val="28"/>
        </w:rPr>
        <w:t>
Наименование государственного учреждения:________________________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Код бюджетной!План  !Разрешено!Текущее   !Разрешено с !Нераспределенный!
</w:t>
      </w:r>
    </w:p>
    <w:p>
      <w:pPr>
        <w:spacing w:after="0"/>
        <w:ind w:left="0"/>
        <w:jc w:val="both"/>
      </w:pPr>
      <w:r>
        <w:rPr>
          <w:rFonts w:ascii="Times New Roman"/>
          <w:b w:val="false"/>
          <w:i w:val="false"/>
          <w:color w:val="000000"/>
          <w:sz w:val="28"/>
        </w:rPr>
        <w:t>
классификации!на год! ранее   !разрешение!начала года !      остаток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казначейства____________________________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70
</w:t>
      </w:r>
    </w:p>
    <w:p>
      <w:pPr>
        <w:spacing w:after="0"/>
        <w:ind w:left="0"/>
        <w:jc w:val="both"/>
      </w:pPr>
      <w:r>
        <w:rPr>
          <w:rFonts w:ascii="Times New Roman"/>
          <w:b w:val="false"/>
          <w:i w:val="false"/>
          <w:color w:val="000000"/>
          <w:sz w:val="28"/>
        </w:rPr>
        <w:t>
Форма N 047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контроля полноты распределения лимитов,
</w:t>
      </w:r>
    </w:p>
    <w:p>
      <w:pPr>
        <w:spacing w:after="0"/>
        <w:ind w:left="0"/>
        <w:jc w:val="both"/>
      </w:pPr>
      <w:r>
        <w:rPr>
          <w:rFonts w:ascii="Times New Roman"/>
          <w:b w:val="false"/>
          <w:i w:val="false"/>
          <w:color w:val="000000"/>
          <w:sz w:val="28"/>
        </w:rPr>
        <w:t>
                    выделенных из республиканского бюджета
</w:t>
      </w:r>
    </w:p>
    <w:p>
      <w:pPr>
        <w:spacing w:after="0"/>
        <w:ind w:left="0"/>
        <w:jc w:val="both"/>
      </w:pPr>
      <w:r>
        <w:rPr>
          <w:rFonts w:ascii="Times New Roman"/>
          <w:b w:val="false"/>
          <w:i w:val="false"/>
          <w:color w:val="000000"/>
          <w:sz w:val="28"/>
        </w:rPr>
        <w:t>
                  на "___"_____________________ _________года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
</w:t>
      </w:r>
    </w:p>
    <w:p>
      <w:pPr>
        <w:spacing w:after="0"/>
        <w:ind w:left="0"/>
        <w:jc w:val="both"/>
      </w:pPr>
      <w:r>
        <w:rPr>
          <w:rFonts w:ascii="Times New Roman"/>
          <w:b w:val="false"/>
          <w:i w:val="false"/>
          <w:color w:val="000000"/>
          <w:sz w:val="28"/>
        </w:rPr>
        <w:t>
Государственное учреждение:_____________________________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бюджетной !      План на год       !      Выделенные лимиты           !
</w:t>
      </w:r>
    </w:p>
    <w:p>
      <w:pPr>
        <w:spacing w:after="0"/>
        <w:ind w:left="0"/>
        <w:jc w:val="both"/>
      </w:pPr>
      <w:r>
        <w:rPr>
          <w:rFonts w:ascii="Times New Roman"/>
          <w:b w:val="false"/>
          <w:i w:val="false"/>
          <w:color w:val="000000"/>
          <w:sz w:val="28"/>
        </w:rPr>
        <w:t>
классификации !------------------------!----------------------------------!
</w:t>
      </w:r>
    </w:p>
    <w:p>
      <w:pPr>
        <w:spacing w:after="0"/>
        <w:ind w:left="0"/>
        <w:jc w:val="both"/>
      </w:pPr>
      <w:r>
        <w:rPr>
          <w:rFonts w:ascii="Times New Roman"/>
          <w:b w:val="false"/>
          <w:i w:val="false"/>
          <w:color w:val="000000"/>
          <w:sz w:val="28"/>
        </w:rPr>
        <w:t>
              !варант!субварант!откл.  !варант!в том числе!субварант!откл.!
</w:t>
      </w:r>
    </w:p>
    <w:p>
      <w:pPr>
        <w:spacing w:after="0"/>
        <w:ind w:left="0"/>
        <w:jc w:val="both"/>
      </w:pPr>
      <w:r>
        <w:rPr>
          <w:rFonts w:ascii="Times New Roman"/>
          <w:b w:val="false"/>
          <w:i w:val="false"/>
          <w:color w:val="000000"/>
          <w:sz w:val="28"/>
        </w:rPr>
        <w:t>
              !      !         !(+/-)  !с     !за послед. !с начала !(+/-)!
</w:t>
      </w:r>
    </w:p>
    <w:p>
      <w:pPr>
        <w:spacing w:after="0"/>
        <w:ind w:left="0"/>
        <w:jc w:val="both"/>
      </w:pPr>
      <w:r>
        <w:rPr>
          <w:rFonts w:ascii="Times New Roman"/>
          <w:b w:val="false"/>
          <w:i w:val="false"/>
          <w:color w:val="000000"/>
          <w:sz w:val="28"/>
        </w:rPr>
        <w:t>
              !      !         !       !начала! месяц     !года     !     !
</w:t>
      </w:r>
    </w:p>
    <w:p>
      <w:pPr>
        <w:spacing w:after="0"/>
        <w:ind w:left="0"/>
        <w:jc w:val="both"/>
      </w:pPr>
      <w:r>
        <w:rPr>
          <w:rFonts w:ascii="Times New Roman"/>
          <w:b w:val="false"/>
          <w:i w:val="false"/>
          <w:color w:val="000000"/>
          <w:sz w:val="28"/>
        </w:rPr>
        <w:t>
              !      !         !       !года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 по подпр.!      !         !       !      !           !         !     !
</w:t>
      </w:r>
    </w:p>
    <w:p>
      <w:pPr>
        <w:spacing w:after="0"/>
        <w:ind w:left="0"/>
        <w:jc w:val="both"/>
      </w:pPr>
      <w:r>
        <w:rPr>
          <w:rFonts w:ascii="Times New Roman"/>
          <w:b w:val="false"/>
          <w:i w:val="false"/>
          <w:color w:val="000000"/>
          <w:sz w:val="28"/>
        </w:rPr>
        <w:t>
Итог по подпр.!      !         !       !      !           !         !     !
</w:t>
      </w:r>
    </w:p>
    <w:p>
      <w:pPr>
        <w:spacing w:after="0"/>
        <w:ind w:left="0"/>
        <w:jc w:val="both"/>
      </w:pPr>
      <w:r>
        <w:rPr>
          <w:rFonts w:ascii="Times New Roman"/>
          <w:b w:val="false"/>
          <w:i w:val="false"/>
          <w:color w:val="000000"/>
          <w:sz w:val="28"/>
        </w:rPr>
        <w:t>
Итог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 таблицы)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Отзыв                  !             Зачет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варант!субварант !откл. (+/-)   ! варант ! субварант !откл.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управления казначейства_______________________
</w:t>
      </w:r>
    </w:p>
    <w:p>
      <w:pPr>
        <w:spacing w:after="0"/>
        <w:ind w:left="0"/>
        <w:jc w:val="both"/>
      </w:pPr>
      <w:r>
        <w:rPr>
          <w:rFonts w:ascii="Times New Roman"/>
          <w:b w:val="false"/>
          <w:i w:val="false"/>
          <w:color w:val="000000"/>
          <w:sz w:val="28"/>
        </w:rPr>
        <w:t>
Начальник отдела исполнения РБ_____________________________________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Финансовое разрешение, подлежащее 
</w:t>
      </w:r>
    </w:p>
    <w:p>
      <w:pPr>
        <w:spacing w:after="0"/>
        <w:ind w:left="0"/>
        <w:jc w:val="both"/>
      </w:pPr>
      <w:r>
        <w:rPr>
          <w:rFonts w:ascii="Times New Roman"/>
          <w:b w:val="false"/>
          <w:i w:val="false"/>
          <w:color w:val="000000"/>
          <w:sz w:val="28"/>
        </w:rPr>
        <w:t>
                  распределению по местному бюджету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учреждения:_________________________________
</w:t>
      </w:r>
    </w:p>
    <w:p>
      <w:pPr>
        <w:spacing w:after="0"/>
        <w:ind w:left="0"/>
        <w:jc w:val="both"/>
      </w:pPr>
      <w:r>
        <w:rPr>
          <w:rFonts w:ascii="Times New Roman"/>
          <w:b w:val="false"/>
          <w:i w:val="false"/>
          <w:color w:val="000000"/>
          <w:sz w:val="28"/>
        </w:rPr>
        <w:t>
Наименование государственного учреждения:________________________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Код бюджетной!План  !Разрешено!Текущее   !Разрешено!Нераспре!
</w:t>
      </w:r>
    </w:p>
    <w:p>
      <w:pPr>
        <w:spacing w:after="0"/>
        <w:ind w:left="0"/>
        <w:jc w:val="both"/>
      </w:pPr>
      <w:r>
        <w:rPr>
          <w:rFonts w:ascii="Times New Roman"/>
          <w:b w:val="false"/>
          <w:i w:val="false"/>
          <w:color w:val="000000"/>
          <w:sz w:val="28"/>
        </w:rPr>
        <w:t>
классификации!на год! ранее   !разрешение!в начала !деленный!
</w:t>
      </w:r>
    </w:p>
    <w:p>
      <w:pPr>
        <w:spacing w:after="0"/>
        <w:ind w:left="0"/>
        <w:jc w:val="both"/>
      </w:pPr>
      <w:r>
        <w:rPr>
          <w:rFonts w:ascii="Times New Roman"/>
          <w:b w:val="false"/>
          <w:i w:val="false"/>
          <w:color w:val="000000"/>
          <w:sz w:val="28"/>
        </w:rPr>
        <w:t>
             !      !         !          !года     !остаток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казначейства____________________________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
</w:t>
      </w:r>
    </w:p>
    <w:p>
      <w:pPr>
        <w:spacing w:after="0"/>
        <w:ind w:left="0"/>
        <w:jc w:val="both"/>
      </w:pPr>
      <w:r>
        <w:rPr>
          <w:rFonts w:ascii="Times New Roman"/>
          <w:b w:val="false"/>
          <w:i w:val="false"/>
          <w:color w:val="000000"/>
          <w:sz w:val="28"/>
        </w:rPr>
        <w:t>
                                                Время______________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- 051
</w:t>
      </w:r>
    </w:p>
    <w:p>
      <w:pPr>
        <w:spacing w:after="0"/>
        <w:ind w:left="0"/>
        <w:jc w:val="both"/>
      </w:pPr>
      <w:r>
        <w:rPr>
          <w:rFonts w:ascii="Times New Roman"/>
          <w:b w:val="false"/>
          <w:i w:val="false"/>
          <w:color w:val="000000"/>
          <w:sz w:val="28"/>
        </w:rPr>
        <w:t>
</w:t>
      </w:r>
      <w:r>
        <w:rPr>
          <w:rFonts w:ascii="Times New Roman"/>
          <w:b w:val="false"/>
          <w:i w:val="false"/>
          <w:color w:val="000000"/>
          <w:sz w:val="28"/>
        </w:rPr>
        <w:t>
                               Ежедневная ведомость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расходам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МФО_____________Дата
</w:t>
      </w:r>
    </w:p>
    <w:p>
      <w:pPr>
        <w:spacing w:after="0"/>
        <w:ind w:left="0"/>
        <w:jc w:val="both"/>
      </w:pPr>
      <w:r>
        <w:rPr>
          <w:rFonts w:ascii="Times New Roman"/>
          <w:b w:val="false"/>
          <w:i w:val="false"/>
          <w:color w:val="000000"/>
          <w:sz w:val="28"/>
        </w:rPr>
        <w:t>
                                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Код бюджетной классификации!Обороты за день!Обороты с начала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73
</w:t>
      </w:r>
    </w:p>
    <w:p>
      <w:pPr>
        <w:spacing w:after="0"/>
        <w:ind w:left="0"/>
        <w:jc w:val="both"/>
      </w:pPr>
      <w:r>
        <w:rPr>
          <w:rFonts w:ascii="Times New Roman"/>
          <w:b w:val="false"/>
          <w:i w:val="false"/>
          <w:color w:val="000000"/>
          <w:sz w:val="28"/>
        </w:rPr>
        <w:t>
                                                Дата изготовления_________
</w:t>
      </w:r>
    </w:p>
    <w:p>
      <w:pPr>
        <w:spacing w:after="0"/>
        <w:ind w:left="0"/>
        <w:jc w:val="both"/>
      </w:pPr>
      <w:r>
        <w:rPr>
          <w:rFonts w:ascii="Times New Roman"/>
          <w:b w:val="false"/>
          <w:i w:val="false"/>
          <w:color w:val="000000"/>
          <w:sz w:val="28"/>
        </w:rPr>
        <w:t>
                                                Время______________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- 051 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сводная ведомость
</w:t>
      </w:r>
    </w:p>
    <w:p>
      <w:pPr>
        <w:spacing w:after="0"/>
        <w:ind w:left="0"/>
        <w:jc w:val="both"/>
      </w:pPr>
      <w:r>
        <w:rPr>
          <w:rFonts w:ascii="Times New Roman"/>
          <w:b w:val="false"/>
          <w:i w:val="false"/>
          <w:color w:val="000000"/>
          <w:sz w:val="28"/>
        </w:rPr>
        <w:t>
                       по расходам республиканского бюджета
</w:t>
      </w:r>
    </w:p>
    <w:p>
      <w:pPr>
        <w:spacing w:after="0"/>
        <w:ind w:left="0"/>
        <w:jc w:val="both"/>
      </w:pPr>
      <w:r>
        <w:rPr>
          <w:rFonts w:ascii="Times New Roman"/>
          <w:b w:val="false"/>
          <w:i w:val="false"/>
          <w:color w:val="000000"/>
          <w:sz w:val="28"/>
        </w:rPr>
        <w:t>
                             МФО_____________Дата
</w:t>
      </w:r>
    </w:p>
    <w:p>
      <w:pPr>
        <w:spacing w:after="0"/>
        <w:ind w:left="0"/>
        <w:jc w:val="both"/>
      </w:pPr>
      <w:r>
        <w:rPr>
          <w:rFonts w:ascii="Times New Roman"/>
          <w:b w:val="false"/>
          <w:i w:val="false"/>
          <w:color w:val="000000"/>
          <w:sz w:val="28"/>
        </w:rPr>
        <w:t>
                              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Код бюджетной классификации!Обороты за день!Обороты с начала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74
</w:t>
      </w:r>
    </w:p>
    <w:p>
      <w:pPr>
        <w:spacing w:after="0"/>
        <w:ind w:left="0"/>
        <w:jc w:val="both"/>
      </w:pPr>
      <w:r>
        <w:rPr>
          <w:rFonts w:ascii="Times New Roman"/>
          <w:b w:val="false"/>
          <w:i w:val="false"/>
          <w:color w:val="000000"/>
          <w:sz w:val="28"/>
        </w:rPr>
        <w:t>
                                                Дата изготовления_________
</w:t>
      </w:r>
    </w:p>
    <w:p>
      <w:pPr>
        <w:spacing w:after="0"/>
        <w:ind w:left="0"/>
        <w:jc w:val="both"/>
      </w:pPr>
      <w:r>
        <w:rPr>
          <w:rFonts w:ascii="Times New Roman"/>
          <w:b w:val="false"/>
          <w:i w:val="false"/>
          <w:color w:val="000000"/>
          <w:sz w:val="28"/>
        </w:rPr>
        <w:t>
                                                Время______________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ведомость
</w:t>
      </w:r>
    </w:p>
    <w:p>
      <w:pPr>
        <w:spacing w:after="0"/>
        <w:ind w:left="0"/>
        <w:jc w:val="both"/>
      </w:pPr>
      <w:r>
        <w:rPr>
          <w:rFonts w:ascii="Times New Roman"/>
          <w:b w:val="false"/>
          <w:i w:val="false"/>
          <w:color w:val="000000"/>
          <w:sz w:val="28"/>
        </w:rPr>
        <w:t>
                 по расходам республиканского бюджета
</w:t>
      </w:r>
    </w:p>
    <w:p>
      <w:pPr>
        <w:spacing w:after="0"/>
        <w:ind w:left="0"/>
        <w:jc w:val="both"/>
      </w:pPr>
      <w:r>
        <w:rPr>
          <w:rFonts w:ascii="Times New Roman"/>
          <w:b w:val="false"/>
          <w:i w:val="false"/>
          <w:color w:val="000000"/>
          <w:sz w:val="28"/>
        </w:rPr>
        <w:t>
                          МФО_____________Дата
</w:t>
      </w:r>
    </w:p>
    <w:p>
      <w:pPr>
        <w:spacing w:after="0"/>
        <w:ind w:left="0"/>
        <w:jc w:val="both"/>
      </w:pPr>
      <w:r>
        <w:rPr>
          <w:rFonts w:ascii="Times New Roman"/>
          <w:b w:val="false"/>
          <w:i w:val="false"/>
          <w:color w:val="000000"/>
          <w:sz w:val="28"/>
        </w:rPr>
        <w:t>
                           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Код бюджетной классификации!Сумма за месяц  !Сумма с начала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
</w:t>
      </w:r>
    </w:p>
    <w:p>
      <w:pPr>
        <w:spacing w:after="0"/>
        <w:ind w:left="0"/>
        <w:jc w:val="both"/>
      </w:pPr>
      <w:r>
        <w:rPr>
          <w:rFonts w:ascii="Times New Roman"/>
          <w:b w:val="false"/>
          <w:i w:val="false"/>
          <w:color w:val="000000"/>
          <w:sz w:val="28"/>
        </w:rPr>
        <w:t>
                                                Время______________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- 052 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сводная ведомость
</w:t>
      </w:r>
    </w:p>
    <w:p>
      <w:pPr>
        <w:spacing w:after="0"/>
        <w:ind w:left="0"/>
        <w:jc w:val="both"/>
      </w:pPr>
      <w:r>
        <w:rPr>
          <w:rFonts w:ascii="Times New Roman"/>
          <w:b w:val="false"/>
          <w:i w:val="false"/>
          <w:color w:val="000000"/>
          <w:sz w:val="28"/>
        </w:rPr>
        <w:t>
                    по расходам республиканского бюджета
</w:t>
      </w:r>
    </w:p>
    <w:p>
      <w:pPr>
        <w:spacing w:after="0"/>
        <w:ind w:left="0"/>
        <w:jc w:val="both"/>
      </w:pPr>
      <w:r>
        <w:rPr>
          <w:rFonts w:ascii="Times New Roman"/>
          <w:b w:val="false"/>
          <w:i w:val="false"/>
          <w:color w:val="000000"/>
          <w:sz w:val="28"/>
        </w:rPr>
        <w:t>
                             МФО_____________Дата
</w:t>
      </w:r>
    </w:p>
    <w:p>
      <w:pPr>
        <w:spacing w:after="0"/>
        <w:ind w:left="0"/>
        <w:jc w:val="both"/>
      </w:pPr>
      <w:r>
        <w:rPr>
          <w:rFonts w:ascii="Times New Roman"/>
          <w:b w:val="false"/>
          <w:i w:val="false"/>
          <w:color w:val="000000"/>
          <w:sz w:val="28"/>
        </w:rPr>
        <w:t>
                              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"____"____________________ 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Код бюджетной классификации!Сумма за месяц  !Сумма с начала года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
</w:t>
      </w:r>
    </w:p>
    <w:p>
      <w:pPr>
        <w:spacing w:after="0"/>
        <w:ind w:left="0"/>
        <w:jc w:val="both"/>
      </w:pPr>
      <w:r>
        <w:rPr>
          <w:rFonts w:ascii="Times New Roman"/>
          <w:b w:val="false"/>
          <w:i w:val="false"/>
          <w:color w:val="000000"/>
          <w:sz w:val="28"/>
        </w:rPr>
        <w:t>
                                            Время_____________________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- 052-Р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разработочная ведомость
</w:t>
      </w:r>
    </w:p>
    <w:p>
      <w:pPr>
        <w:spacing w:after="0"/>
        <w:ind w:left="0"/>
        <w:jc w:val="both"/>
      </w:pPr>
      <w:r>
        <w:rPr>
          <w:rFonts w:ascii="Times New Roman"/>
          <w:b w:val="false"/>
          <w:i w:val="false"/>
          <w:color w:val="000000"/>
          <w:sz w:val="28"/>
        </w:rPr>
        <w:t>
                       по расходам республиканского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МФО_____________Дата
</w:t>
      </w:r>
    </w:p>
    <w:p>
      <w:pPr>
        <w:spacing w:after="0"/>
        <w:ind w:left="0"/>
        <w:jc w:val="both"/>
      </w:pPr>
      <w:r>
        <w:rPr>
          <w:rFonts w:ascii="Times New Roman"/>
          <w:b w:val="false"/>
          <w:i w:val="false"/>
          <w:color w:val="000000"/>
          <w:sz w:val="28"/>
        </w:rPr>
        <w:t>
                                   ________________ОУК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Код бюджетной классификации!Сумма за месяц  !Сумма с начала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
</w:t>
      </w:r>
    </w:p>
    <w:p>
      <w:pPr>
        <w:spacing w:after="0"/>
        <w:ind w:left="0"/>
        <w:jc w:val="both"/>
      </w:pPr>
      <w:r>
        <w:rPr>
          <w:rFonts w:ascii="Times New Roman"/>
          <w:b w:val="false"/>
          <w:i w:val="false"/>
          <w:color w:val="000000"/>
          <w:sz w:val="28"/>
        </w:rPr>
        <w:t>
                                             Время____________________
</w:t>
      </w:r>
    </w:p>
    <w:p>
      <w:pPr>
        <w:spacing w:after="0"/>
        <w:ind w:left="0"/>
        <w:jc w:val="both"/>
      </w:pPr>
      <w:r>
        <w:rPr>
          <w:rFonts w:ascii="Times New Roman"/>
          <w:b w:val="false"/>
          <w:i w:val="false"/>
          <w:color w:val="000000"/>
          <w:sz w:val="28"/>
        </w:rPr>
        <w:t>
     Форма 151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ведомость
</w:t>
      </w:r>
    </w:p>
    <w:p>
      <w:pPr>
        <w:spacing w:after="0"/>
        <w:ind w:left="0"/>
        <w:jc w:val="both"/>
      </w:pPr>
      <w:r>
        <w:rPr>
          <w:rFonts w:ascii="Times New Roman"/>
          <w:b w:val="false"/>
          <w:i w:val="false"/>
          <w:color w:val="000000"/>
          <w:sz w:val="28"/>
        </w:rPr>
        <w:t>
     по расходам государственных учреждений на местном бюджете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_______________________________
</w:t>
      </w:r>
    </w:p>
    <w:p>
      <w:pPr>
        <w:spacing w:after="0"/>
        <w:ind w:left="0"/>
        <w:jc w:val="both"/>
      </w:pPr>
      <w:r>
        <w:rPr>
          <w:rFonts w:ascii="Times New Roman"/>
          <w:b w:val="false"/>
          <w:i w:val="false"/>
          <w:color w:val="000000"/>
          <w:sz w:val="28"/>
        </w:rPr>
        <w:t>
     (место нахождения)                   (наименование финоргана)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Дата      _______________________________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(тенге,тиын)
</w:t>
      </w:r>
    </w:p>
    <w:p>
      <w:pPr>
        <w:spacing w:after="0"/>
        <w:ind w:left="0"/>
        <w:jc w:val="both"/>
      </w:pPr>
      <w:r>
        <w:rPr>
          <w:rFonts w:ascii="Times New Roman"/>
          <w:b w:val="false"/>
          <w:i w:val="false"/>
          <w:color w:val="000000"/>
          <w:sz w:val="28"/>
        </w:rPr>
        <w:t>
Код бюджетной            За____________________________   С начала года
</w:t>
      </w:r>
    </w:p>
    <w:p>
      <w:pPr>
        <w:spacing w:after="0"/>
        <w:ind w:left="0"/>
        <w:jc w:val="both"/>
      </w:pPr>
      <w:r>
        <w:rPr>
          <w:rFonts w:ascii="Times New Roman"/>
          <w:b w:val="false"/>
          <w:i w:val="false"/>
          <w:color w:val="000000"/>
          <w:sz w:val="28"/>
        </w:rPr>
        <w:t>
классификации              (дата операционного дня)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
</w:t>
      </w:r>
    </w:p>
    <w:p>
      <w:pPr>
        <w:spacing w:after="0"/>
        <w:ind w:left="0"/>
        <w:jc w:val="both"/>
      </w:pPr>
      <w:r>
        <w:rPr>
          <w:rFonts w:ascii="Times New Roman"/>
          <w:b w:val="false"/>
          <w:i w:val="false"/>
          <w:color w:val="000000"/>
          <w:sz w:val="28"/>
        </w:rPr>
        <w:t>
                                             Время____________________
</w:t>
      </w:r>
    </w:p>
    <w:p>
      <w:pPr>
        <w:spacing w:after="0"/>
        <w:ind w:left="0"/>
        <w:jc w:val="both"/>
      </w:pPr>
      <w:r>
        <w:rPr>
          <w:rFonts w:ascii="Times New Roman"/>
          <w:b w:val="false"/>
          <w:i w:val="false"/>
          <w:color w:val="000000"/>
          <w:sz w:val="28"/>
        </w:rPr>
        <w:t>
     Форма 151-С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Ежедневная сводная ведомость
</w:t>
      </w:r>
    </w:p>
    <w:p>
      <w:pPr>
        <w:spacing w:after="0"/>
        <w:ind w:left="0"/>
        <w:jc w:val="both"/>
      </w:pPr>
      <w:r>
        <w:rPr>
          <w:rFonts w:ascii="Times New Roman"/>
          <w:b w:val="false"/>
          <w:i w:val="false"/>
          <w:color w:val="000000"/>
          <w:sz w:val="28"/>
        </w:rPr>
        <w:t>
     по расходам государственных учреждений на местном бюджете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_______________________________
</w:t>
      </w:r>
    </w:p>
    <w:p>
      <w:pPr>
        <w:spacing w:after="0"/>
        <w:ind w:left="0"/>
        <w:jc w:val="both"/>
      </w:pPr>
      <w:r>
        <w:rPr>
          <w:rFonts w:ascii="Times New Roman"/>
          <w:b w:val="false"/>
          <w:i w:val="false"/>
          <w:color w:val="000000"/>
          <w:sz w:val="28"/>
        </w:rPr>
        <w:t>
     (место нахождения)                   (наименование финоргана)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Дата      _______________________________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(тенге,тиын)
</w:t>
      </w:r>
    </w:p>
    <w:p>
      <w:pPr>
        <w:spacing w:after="0"/>
        <w:ind w:left="0"/>
        <w:jc w:val="both"/>
      </w:pPr>
      <w:r>
        <w:rPr>
          <w:rFonts w:ascii="Times New Roman"/>
          <w:b w:val="false"/>
          <w:i w:val="false"/>
          <w:color w:val="000000"/>
          <w:sz w:val="28"/>
        </w:rPr>
        <w:t>
Код бюджетной            За____________________________   С начала года
</w:t>
      </w:r>
    </w:p>
    <w:p>
      <w:pPr>
        <w:spacing w:after="0"/>
        <w:ind w:left="0"/>
        <w:jc w:val="both"/>
      </w:pPr>
      <w:r>
        <w:rPr>
          <w:rFonts w:ascii="Times New Roman"/>
          <w:b w:val="false"/>
          <w:i w:val="false"/>
          <w:color w:val="000000"/>
          <w:sz w:val="28"/>
        </w:rPr>
        <w:t>
классификации              (дата операционного дня)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79
</w:t>
      </w:r>
    </w:p>
    <w:p>
      <w:pPr>
        <w:spacing w:after="0"/>
        <w:ind w:left="0"/>
        <w:jc w:val="both"/>
      </w:pPr>
      <w:r>
        <w:rPr>
          <w:rFonts w:ascii="Times New Roman"/>
          <w:b w:val="false"/>
          <w:i w:val="false"/>
          <w:color w:val="000000"/>
          <w:sz w:val="28"/>
        </w:rPr>
        <w:t>
                                             Дата изготовления________
</w:t>
      </w:r>
    </w:p>
    <w:p>
      <w:pPr>
        <w:spacing w:after="0"/>
        <w:ind w:left="0"/>
        <w:jc w:val="both"/>
      </w:pPr>
      <w:r>
        <w:rPr>
          <w:rFonts w:ascii="Times New Roman"/>
          <w:b w:val="false"/>
          <w:i w:val="false"/>
          <w:color w:val="000000"/>
          <w:sz w:val="28"/>
        </w:rPr>
        <w:t>
                                             Время____________________
</w:t>
      </w:r>
    </w:p>
    <w:p>
      <w:pPr>
        <w:spacing w:after="0"/>
        <w:ind w:left="0"/>
        <w:jc w:val="both"/>
      </w:pPr>
      <w:r>
        <w:rPr>
          <w:rFonts w:ascii="Times New Roman"/>
          <w:b w:val="false"/>
          <w:i w:val="false"/>
          <w:color w:val="000000"/>
          <w:sz w:val="28"/>
        </w:rPr>
        <w:t>
     Форма 152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ведомость
</w:t>
      </w:r>
    </w:p>
    <w:p>
      <w:pPr>
        <w:spacing w:after="0"/>
        <w:ind w:left="0"/>
        <w:jc w:val="both"/>
      </w:pPr>
      <w:r>
        <w:rPr>
          <w:rFonts w:ascii="Times New Roman"/>
          <w:b w:val="false"/>
          <w:i w:val="false"/>
          <w:color w:val="000000"/>
          <w:sz w:val="28"/>
        </w:rPr>
        <w:t>
     по расходам государственных учреждений местных бюджетов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Дата      ________ 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________________________           _______________________________
</w:t>
      </w:r>
    </w:p>
    <w:p>
      <w:pPr>
        <w:spacing w:after="0"/>
        <w:ind w:left="0"/>
        <w:jc w:val="both"/>
      </w:pPr>
      <w:r>
        <w:rPr>
          <w:rFonts w:ascii="Times New Roman"/>
          <w:b w:val="false"/>
          <w:i w:val="false"/>
          <w:color w:val="000000"/>
          <w:sz w:val="28"/>
        </w:rPr>
        <w:t>
     (место нахождения)                   (наименование финоргана)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(тенге,тиын)
</w:t>
      </w:r>
    </w:p>
    <w:p>
      <w:pPr>
        <w:spacing w:after="0"/>
        <w:ind w:left="0"/>
        <w:jc w:val="both"/>
      </w:pPr>
      <w:r>
        <w:rPr>
          <w:rFonts w:ascii="Times New Roman"/>
          <w:b w:val="false"/>
          <w:i w:val="false"/>
          <w:color w:val="000000"/>
          <w:sz w:val="28"/>
        </w:rPr>
        <w:t>
Код бюджетной            За____________________________   С начала года
</w:t>
      </w:r>
    </w:p>
    <w:p>
      <w:pPr>
        <w:spacing w:after="0"/>
        <w:ind w:left="0"/>
        <w:jc w:val="both"/>
      </w:pPr>
      <w:r>
        <w:rPr>
          <w:rFonts w:ascii="Times New Roman"/>
          <w:b w:val="false"/>
          <w:i w:val="false"/>
          <w:color w:val="000000"/>
          <w:sz w:val="28"/>
        </w:rPr>
        <w:t>
классификации                        (месяц)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
</w:t>
      </w:r>
    </w:p>
    <w:p>
      <w:pPr>
        <w:spacing w:after="0"/>
        <w:ind w:left="0"/>
        <w:jc w:val="both"/>
      </w:pPr>
      <w:r>
        <w:rPr>
          <w:rFonts w:ascii="Times New Roman"/>
          <w:b w:val="false"/>
          <w:i w:val="false"/>
          <w:color w:val="000000"/>
          <w:sz w:val="28"/>
        </w:rPr>
        <w:t>
                                             Время____________________
</w:t>
      </w:r>
    </w:p>
    <w:p>
      <w:pPr>
        <w:spacing w:after="0"/>
        <w:ind w:left="0"/>
        <w:jc w:val="both"/>
      </w:pPr>
      <w:r>
        <w:rPr>
          <w:rFonts w:ascii="Times New Roman"/>
          <w:b w:val="false"/>
          <w:i w:val="false"/>
          <w:color w:val="000000"/>
          <w:sz w:val="28"/>
        </w:rPr>
        <w:t>
     Форма 152-С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Ежемесячная сводная ведомость
</w:t>
      </w:r>
    </w:p>
    <w:p>
      <w:pPr>
        <w:spacing w:after="0"/>
        <w:ind w:left="0"/>
        <w:jc w:val="both"/>
      </w:pPr>
      <w:r>
        <w:rPr>
          <w:rFonts w:ascii="Times New Roman"/>
          <w:b w:val="false"/>
          <w:i w:val="false"/>
          <w:color w:val="000000"/>
          <w:sz w:val="28"/>
        </w:rPr>
        <w:t>
     по расходам государственных учреждений на местном бюджете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Дата      ________ 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________________________           _______________________________
</w:t>
      </w:r>
    </w:p>
    <w:p>
      <w:pPr>
        <w:spacing w:after="0"/>
        <w:ind w:left="0"/>
        <w:jc w:val="both"/>
      </w:pPr>
      <w:r>
        <w:rPr>
          <w:rFonts w:ascii="Times New Roman"/>
          <w:b w:val="false"/>
          <w:i w:val="false"/>
          <w:color w:val="000000"/>
          <w:sz w:val="28"/>
        </w:rPr>
        <w:t>
     (место нахождения)                   (наименование финоргана)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(тенге,тиын)
</w:t>
      </w:r>
    </w:p>
    <w:p>
      <w:pPr>
        <w:spacing w:after="0"/>
        <w:ind w:left="0"/>
        <w:jc w:val="both"/>
      </w:pPr>
      <w:r>
        <w:rPr>
          <w:rFonts w:ascii="Times New Roman"/>
          <w:b w:val="false"/>
          <w:i w:val="false"/>
          <w:color w:val="000000"/>
          <w:sz w:val="28"/>
        </w:rPr>
        <w:t>
Код бюджетной            За____________________________   С начала года
</w:t>
      </w:r>
    </w:p>
    <w:p>
      <w:pPr>
        <w:spacing w:after="0"/>
        <w:ind w:left="0"/>
        <w:jc w:val="both"/>
      </w:pPr>
      <w:r>
        <w:rPr>
          <w:rFonts w:ascii="Times New Roman"/>
          <w:b w:val="false"/>
          <w:i w:val="false"/>
          <w:color w:val="000000"/>
          <w:sz w:val="28"/>
        </w:rPr>
        <w:t>
классификации                        (месяц)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финансов и сводных балансов________________________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81         
</w:t>
      </w:r>
    </w:p>
    <w:p>
      <w:pPr>
        <w:spacing w:after="0"/>
        <w:ind w:left="0"/>
        <w:jc w:val="both"/>
      </w:pPr>
      <w:r>
        <w:rPr>
          <w:rFonts w:ascii="Times New Roman"/>
          <w:b w:val="false"/>
          <w:i w:val="false"/>
          <w:color w:val="000000"/>
          <w:sz w:val="28"/>
        </w:rPr>
        <w:t>
                                             Дата изготовления________
</w:t>
      </w:r>
    </w:p>
    <w:p>
      <w:pPr>
        <w:spacing w:after="0"/>
        <w:ind w:left="0"/>
        <w:jc w:val="both"/>
      </w:pPr>
      <w:r>
        <w:rPr>
          <w:rFonts w:ascii="Times New Roman"/>
          <w:b w:val="false"/>
          <w:i w:val="false"/>
          <w:color w:val="000000"/>
          <w:sz w:val="28"/>
        </w:rPr>
        <w:t>
                                             Время____________________
</w:t>
      </w:r>
    </w:p>
    <w:p>
      <w:pPr>
        <w:spacing w:after="0"/>
        <w:ind w:left="0"/>
        <w:jc w:val="both"/>
      </w:pPr>
      <w:r>
        <w:rPr>
          <w:rFonts w:ascii="Times New Roman"/>
          <w:b w:val="false"/>
          <w:i w:val="false"/>
          <w:color w:val="000000"/>
          <w:sz w:val="28"/>
        </w:rPr>
        <w:t>
     Форма 074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остатков средств на счетах местных бюджетов по государственным        
</w:t>
      </w:r>
    </w:p>
    <w:p>
      <w:pPr>
        <w:spacing w:after="0"/>
        <w:ind w:left="0"/>
        <w:jc w:val="both"/>
      </w:pPr>
      <w:r>
        <w:rPr>
          <w:rFonts w:ascii="Times New Roman"/>
          <w:b w:val="false"/>
          <w:i w:val="false"/>
          <w:color w:val="000000"/>
          <w:sz w:val="28"/>
        </w:rPr>
        <w:t>
                              учреждениям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 ______________           Дата      ______________________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Код_________________     Наименование финансового органа__________________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(тенге,тиын)
</w:t>
      </w:r>
    </w:p>
    <w:p>
      <w:pPr>
        <w:spacing w:after="0"/>
        <w:ind w:left="0"/>
        <w:jc w:val="both"/>
      </w:pPr>
      <w:r>
        <w:rPr>
          <w:rFonts w:ascii="Times New Roman"/>
          <w:b w:val="false"/>
          <w:i w:val="false"/>
          <w:color w:val="000000"/>
          <w:sz w:val="28"/>
        </w:rPr>
        <w:t>
Бюджетный счет                Остаток средств
</w:t>
      </w:r>
    </w:p>
    <w:p>
      <w:pPr>
        <w:spacing w:after="0"/>
        <w:ind w:left="0"/>
        <w:jc w:val="both"/>
      </w:pPr>
      <w:r>
        <w:rPr>
          <w:rFonts w:ascii="Times New Roman"/>
          <w:b w:val="false"/>
          <w:i w:val="false"/>
          <w:color w:val="000000"/>
          <w:sz w:val="28"/>
        </w:rPr>
        <w:t>
государственного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 ________
</w:t>
      </w:r>
    </w:p>
    <w:p>
      <w:pPr>
        <w:spacing w:after="0"/>
        <w:ind w:left="0"/>
        <w:jc w:val="both"/>
      </w:pPr>
      <w:r>
        <w:rPr>
          <w:rFonts w:ascii="Times New Roman"/>
          <w:b w:val="false"/>
          <w:i w:val="false"/>
          <w:color w:val="000000"/>
          <w:sz w:val="28"/>
        </w:rPr>
        <w:t>
                                             Время_______________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095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Годовая оборотно-сальдовая ведомость по
</w:t>
      </w:r>
    </w:p>
    <w:p>
      <w:pPr>
        <w:spacing w:after="0"/>
        <w:ind w:left="0"/>
        <w:jc w:val="both"/>
      </w:pPr>
      <w:r>
        <w:rPr>
          <w:rFonts w:ascii="Times New Roman"/>
          <w:b w:val="false"/>
          <w:i w:val="false"/>
          <w:color w:val="000000"/>
          <w:sz w:val="28"/>
        </w:rPr>
        <w:t>
                             государственному учреждению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______________________ОУК     за_____________год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Б/с   !Входящий остаток    !    Обороты         !Исходящий остаток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!дебетовый!кредитовый!по дебету!по кредиту!дебетовый!кредитовый!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Итого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         !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территориального органа казначейства__________________________
</w:t>
      </w:r>
    </w:p>
    <w:p>
      <w:pPr>
        <w:spacing w:after="0"/>
        <w:ind w:left="0"/>
        <w:jc w:val="both"/>
      </w:pPr>
      <w:r>
        <w:rPr>
          <w:rFonts w:ascii="Times New Roman"/>
          <w:b w:val="false"/>
          <w:i w:val="false"/>
          <w:color w:val="000000"/>
          <w:sz w:val="28"/>
        </w:rPr>
        <w:t>
Начальник отдела финансов и сводных балансов___________________________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83
</w:t>
      </w:r>
    </w:p>
    <w:p>
      <w:pPr>
        <w:spacing w:after="0"/>
        <w:ind w:left="0"/>
        <w:jc w:val="both"/>
      </w:pPr>
      <w:r>
        <w:rPr>
          <w:rFonts w:ascii="Times New Roman"/>
          <w:b w:val="false"/>
          <w:i w:val="false"/>
          <w:color w:val="000000"/>
          <w:sz w:val="28"/>
        </w:rPr>
        <w:t>
                                     Дата изготовления__________________
</w:t>
      </w:r>
    </w:p>
    <w:p>
      <w:pPr>
        <w:spacing w:after="0"/>
        <w:ind w:left="0"/>
        <w:jc w:val="both"/>
      </w:pPr>
      <w:r>
        <w:rPr>
          <w:rFonts w:ascii="Times New Roman"/>
          <w:b w:val="false"/>
          <w:i w:val="false"/>
          <w:color w:val="000000"/>
          <w:sz w:val="28"/>
        </w:rPr>
        <w:t>
                                     Время_______________________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015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Лицевой счет______________________________
</w:t>
      </w:r>
    </w:p>
    <w:p>
      <w:pPr>
        <w:spacing w:after="0"/>
        <w:ind w:left="0"/>
        <w:jc w:val="both"/>
      </w:pPr>
      <w:r>
        <w:rPr>
          <w:rFonts w:ascii="Times New Roman"/>
          <w:b w:val="false"/>
          <w:i w:val="false"/>
          <w:color w:val="000000"/>
          <w:sz w:val="28"/>
        </w:rPr>
        <w:t>
                                           (номер лицевого счета)
</w:t>
      </w:r>
    </w:p>
    <w:p>
      <w:pPr>
        <w:spacing w:after="0"/>
        <w:ind w:left="0"/>
        <w:jc w:val="both"/>
      </w:pPr>
      <w:r>
        <w:rPr>
          <w:rFonts w:ascii="Times New Roman"/>
          <w:b w:val="false"/>
          <w:i w:val="false"/>
          <w:color w:val="000000"/>
          <w:sz w:val="28"/>
        </w:rPr>
        <w:t>
Номер________________                            Дата_______________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Входящий остаток (КТ)                            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Кассовые        Доходы
</w:t>
      </w:r>
    </w:p>
    <w:p>
      <w:pPr>
        <w:spacing w:after="0"/>
        <w:ind w:left="0"/>
        <w:jc w:val="both"/>
      </w:pPr>
      <w:r>
        <w:rPr>
          <w:rFonts w:ascii="Times New Roman"/>
          <w:b w:val="false"/>
          <w:i w:val="false"/>
          <w:color w:val="000000"/>
          <w:sz w:val="28"/>
        </w:rPr>
        <w:t>
                                            расходы с учетом
</w:t>
      </w:r>
    </w:p>
    <w:p>
      <w:pPr>
        <w:spacing w:after="0"/>
        <w:ind w:left="0"/>
        <w:jc w:val="both"/>
      </w:pPr>
      <w:r>
        <w:rPr>
          <w:rFonts w:ascii="Times New Roman"/>
          <w:b w:val="false"/>
          <w:i w:val="false"/>
          <w:color w:val="000000"/>
          <w:sz w:val="28"/>
        </w:rPr>
        <w:t>
                                            восстановления
</w:t>
      </w:r>
    </w:p>
    <w:p>
      <w:pPr>
        <w:spacing w:after="0"/>
        <w:ind w:left="0"/>
        <w:jc w:val="both"/>
      </w:pPr>
      <w:r>
        <w:rPr>
          <w:rFonts w:ascii="Times New Roman"/>
          <w:b w:val="false"/>
          <w:i w:val="false"/>
          <w:color w:val="000000"/>
          <w:sz w:val="28"/>
        </w:rPr>
        <w:t>
Номер лицевого               N документа
</w:t>
      </w:r>
    </w:p>
    <w:p>
      <w:pPr>
        <w:spacing w:after="0"/>
        <w:ind w:left="0"/>
        <w:jc w:val="both"/>
      </w:pPr>
      <w:r>
        <w:rPr>
          <w:rFonts w:ascii="Times New Roman"/>
          <w:b w:val="false"/>
          <w:i w:val="false"/>
          <w:color w:val="000000"/>
          <w:sz w:val="28"/>
        </w:rPr>
        <w:t>
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_____________  _____________
</w:t>
      </w:r>
    </w:p>
    <w:p>
      <w:pPr>
        <w:spacing w:after="0"/>
        <w:ind w:left="0"/>
        <w:jc w:val="both"/>
      </w:pPr>
      <w:r>
        <w:rPr>
          <w:rFonts w:ascii="Times New Roman"/>
          <w:b w:val="false"/>
          <w:i w:val="false"/>
          <w:color w:val="000000"/>
          <w:sz w:val="28"/>
        </w:rPr>
        <w:t>
____________ _____________  _____________
</w:t>
      </w:r>
    </w:p>
    <w:p>
      <w:pPr>
        <w:spacing w:after="0"/>
        <w:ind w:left="0"/>
        <w:jc w:val="both"/>
      </w:pPr>
      <w:r>
        <w:rPr>
          <w:rFonts w:ascii="Times New Roman"/>
          <w:b w:val="false"/>
          <w:i w:val="false"/>
          <w:color w:val="000000"/>
          <w:sz w:val="28"/>
        </w:rPr>
        <w:t>
____________ _____________  _____________
</w:t>
      </w:r>
    </w:p>
    <w:p>
      <w:pPr>
        <w:spacing w:after="0"/>
        <w:ind w:left="0"/>
        <w:jc w:val="both"/>
      </w:pPr>
      <w:r>
        <w:rPr>
          <w:rFonts w:ascii="Times New Roman"/>
          <w:b w:val="false"/>
          <w:i w:val="false"/>
          <w:color w:val="000000"/>
          <w:sz w:val="28"/>
        </w:rPr>
        <w:t>
____________ _____________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________________________ 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 (КТ)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изготовления__________
</w:t>
      </w:r>
    </w:p>
    <w:p>
      <w:pPr>
        <w:spacing w:after="0"/>
        <w:ind w:left="0"/>
        <w:jc w:val="both"/>
      </w:pPr>
      <w:r>
        <w:rPr>
          <w:rFonts w:ascii="Times New Roman"/>
          <w:b w:val="false"/>
          <w:i w:val="false"/>
          <w:color w:val="000000"/>
          <w:sz w:val="28"/>
        </w:rPr>
        <w:t>
                                               Время______________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115
</w:t>
      </w:r>
    </w:p>
    <w:p>
      <w:pPr>
        <w:spacing w:after="0"/>
        <w:ind w:left="0"/>
        <w:jc w:val="both"/>
      </w:pPr>
      <w:r>
        <w:rPr>
          <w:rFonts w:ascii="Times New Roman"/>
          <w:b w:val="false"/>
          <w:i w:val="false"/>
          <w:color w:val="000000"/>
          <w:sz w:val="28"/>
        </w:rPr>
        <w:t>
</w:t>
      </w: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движению остатка к распределению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       Дата______________
</w:t>
      </w:r>
    </w:p>
    <w:p>
      <w:pPr>
        <w:spacing w:after="0"/>
        <w:ind w:left="0"/>
        <w:jc w:val="both"/>
      </w:pPr>
      <w:r>
        <w:rPr>
          <w:rFonts w:ascii="Times New Roman"/>
          <w:b w:val="false"/>
          <w:i w:val="false"/>
          <w:color w:val="000000"/>
          <w:sz w:val="28"/>
        </w:rPr>
        <w:t>
(номер счета финоргана)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Финорган________ _____________________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(Место нахождения)    (облгорфу)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Входящий остаток средств
</w:t>
      </w:r>
    </w:p>
    <w:p>
      <w:pPr>
        <w:spacing w:after="0"/>
        <w:ind w:left="0"/>
        <w:jc w:val="both"/>
      </w:pPr>
      <w:r>
        <w:rPr>
          <w:rFonts w:ascii="Times New Roman"/>
          <w:b w:val="false"/>
          <w:i w:val="false"/>
          <w:color w:val="000000"/>
          <w:sz w:val="28"/>
        </w:rPr>
        <w:t>
доступный к распределению__________________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Доходы за день                                      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Открытые лимиты за день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учреждения      Номер документа
</w:t>
      </w:r>
    </w:p>
    <w:p>
      <w:pPr>
        <w:spacing w:after="0"/>
        <w:ind w:left="0"/>
        <w:jc w:val="both"/>
      </w:pPr>
      <w:r>
        <w:rPr>
          <w:rFonts w:ascii="Times New Roman"/>
          <w:b w:val="false"/>
          <w:i w:val="false"/>
          <w:color w:val="000000"/>
          <w:sz w:val="28"/>
        </w:rPr>
        <w:t>
_______________     ________________  ______________________
</w:t>
      </w:r>
    </w:p>
    <w:p>
      <w:pPr>
        <w:spacing w:after="0"/>
        <w:ind w:left="0"/>
        <w:jc w:val="both"/>
      </w:pPr>
      <w:r>
        <w:rPr>
          <w:rFonts w:ascii="Times New Roman"/>
          <w:b w:val="false"/>
          <w:i w:val="false"/>
          <w:color w:val="000000"/>
          <w:sz w:val="28"/>
        </w:rPr>
        <w:t>
_______________     ________________  ______________________
</w:t>
      </w:r>
    </w:p>
    <w:p>
      <w:pPr>
        <w:spacing w:after="0"/>
        <w:ind w:left="0"/>
        <w:jc w:val="both"/>
      </w:pPr>
      <w:r>
        <w:rPr>
          <w:rFonts w:ascii="Times New Roman"/>
          <w:b w:val="false"/>
          <w:i w:val="false"/>
          <w:color w:val="000000"/>
          <w:sz w:val="28"/>
        </w:rPr>
        <w:t>
_______________     ________________  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
</w:t>
      </w:r>
    </w:p>
    <w:p>
      <w:pPr>
        <w:spacing w:after="0"/>
        <w:ind w:left="0"/>
        <w:jc w:val="both"/>
      </w:pPr>
      <w:r>
        <w:rPr>
          <w:rFonts w:ascii="Times New Roman"/>
          <w:b w:val="false"/>
          <w:i w:val="false"/>
          <w:color w:val="000000"/>
          <w:sz w:val="28"/>
        </w:rPr>
        <w:t>
на_________________ 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Приложение N 85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изготовления______________
</w:t>
      </w:r>
    </w:p>
    <w:p>
      <w:pPr>
        <w:spacing w:after="0"/>
        <w:ind w:left="0"/>
        <w:jc w:val="both"/>
      </w:pPr>
      <w:r>
        <w:rPr>
          <w:rFonts w:ascii="Times New Roman"/>
          <w:b w:val="false"/>
          <w:i w:val="false"/>
          <w:color w:val="000000"/>
          <w:sz w:val="28"/>
        </w:rPr>
        <w:t>
                                            Время__________________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остатков к распределению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Номер_________________                        Дата_______________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(тенге, тиын)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финоргана         Счет финоргана       Свободный остаток к
</w:t>
      </w:r>
    </w:p>
    <w:p>
      <w:pPr>
        <w:spacing w:after="0"/>
        <w:ind w:left="0"/>
        <w:jc w:val="both"/>
      </w:pPr>
      <w:r>
        <w:rPr>
          <w:rFonts w:ascii="Times New Roman"/>
          <w:b w:val="false"/>
          <w:i w:val="false"/>
          <w:color w:val="000000"/>
          <w:sz w:val="28"/>
        </w:rPr>
        <w:t>
                                                    распределению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на снятие средств софинансирования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Номер счета___________________
</w:t>
      </w:r>
    </w:p>
    <w:p>
      <w:pPr>
        <w:spacing w:after="0"/>
        <w:ind w:left="0"/>
        <w:jc w:val="both"/>
      </w:pPr>
      <w:r>
        <w:rPr>
          <w:rFonts w:ascii="Times New Roman"/>
          <w:b w:val="false"/>
          <w:i w:val="false"/>
          <w:color w:val="000000"/>
          <w:sz w:val="28"/>
        </w:rPr>
        <w:t>
                                             Банк__________________________
</w:t>
      </w:r>
    </w:p>
    <w:p>
      <w:pPr>
        <w:spacing w:after="0"/>
        <w:ind w:left="0"/>
        <w:jc w:val="both"/>
      </w:pPr>
      <w:r>
        <w:rPr>
          <w:rFonts w:ascii="Times New Roman"/>
          <w:b w:val="false"/>
          <w:i w:val="false"/>
          <w:color w:val="000000"/>
          <w:sz w:val="28"/>
        </w:rPr>
        <w:t>
                                          2. Номер заявки__________________
</w:t>
      </w:r>
    </w:p>
    <w:p>
      <w:pPr>
        <w:spacing w:after="0"/>
        <w:ind w:left="0"/>
        <w:jc w:val="both"/>
      </w:pPr>
      <w:r>
        <w:rPr>
          <w:rFonts w:ascii="Times New Roman"/>
          <w:b w:val="false"/>
          <w:i w:val="false"/>
          <w:color w:val="000000"/>
          <w:sz w:val="28"/>
        </w:rPr>
        <w:t>
3. Просим выплатить________________________________________________________
</w:t>
      </w:r>
    </w:p>
    <w:p>
      <w:pPr>
        <w:spacing w:after="0"/>
        <w:ind w:left="0"/>
        <w:jc w:val="both"/>
      </w:pPr>
      <w:r>
        <w:rPr>
          <w:rFonts w:ascii="Times New Roman"/>
          <w:b w:val="false"/>
          <w:i w:val="false"/>
          <w:color w:val="000000"/>
          <w:sz w:val="28"/>
        </w:rPr>
        <w:t>
                   (наименование валюты)     (сумма, подлежащая выплате,
</w:t>
      </w:r>
    </w:p>
    <w:p>
      <w:pPr>
        <w:spacing w:after="0"/>
        <w:ind w:left="0"/>
        <w:jc w:val="both"/>
      </w:pPr>
      <w:r>
        <w:rPr>
          <w:rFonts w:ascii="Times New Roman"/>
          <w:b w:val="false"/>
          <w:i w:val="false"/>
          <w:color w:val="000000"/>
          <w:sz w:val="28"/>
        </w:rPr>
        <w:t>
                                                     цифрами)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Обращаемся с просьбой о снятии средств специального счета 
</w:t>
      </w:r>
    </w:p>
    <w:p>
      <w:pPr>
        <w:spacing w:after="0"/>
        <w:ind w:left="0"/>
        <w:jc w:val="both"/>
      </w:pPr>
      <w:r>
        <w:rPr>
          <w:rFonts w:ascii="Times New Roman"/>
          <w:b w:val="false"/>
          <w:i w:val="false"/>
          <w:color w:val="000000"/>
          <w:sz w:val="28"/>
        </w:rPr>
        <w:t>
софинансирования и настоящим подтверждаем свое согласие со следующим:
</w:t>
      </w:r>
    </w:p>
    <w:p>
      <w:pPr>
        <w:spacing w:after="0"/>
        <w:ind w:left="0"/>
        <w:jc w:val="both"/>
      </w:pPr>
      <w:r>
        <w:rPr>
          <w:rFonts w:ascii="Times New Roman"/>
          <w:b w:val="false"/>
          <w:i w:val="false"/>
          <w:color w:val="000000"/>
          <w:sz w:val="28"/>
        </w:rPr>
        <w:t>
     А. Товары и услуги, охватываемые настоящей заявкой, закуплены или 
</w:t>
      </w:r>
    </w:p>
    <w:p>
      <w:pPr>
        <w:spacing w:after="0"/>
        <w:ind w:left="0"/>
        <w:jc w:val="both"/>
      </w:pPr>
      <w:r>
        <w:rPr>
          <w:rFonts w:ascii="Times New Roman"/>
          <w:b w:val="false"/>
          <w:i w:val="false"/>
          <w:color w:val="000000"/>
          <w:sz w:val="28"/>
        </w:rPr>
        <w:t>
закупаются в соответствии с условиями соглашения.
</w:t>
      </w:r>
    </w:p>
    <w:p>
      <w:pPr>
        <w:spacing w:after="0"/>
        <w:ind w:left="0"/>
        <w:jc w:val="both"/>
      </w:pPr>
      <w:r>
        <w:rPr>
          <w:rFonts w:ascii="Times New Roman"/>
          <w:b w:val="false"/>
          <w:i w:val="false"/>
          <w:color w:val="000000"/>
          <w:sz w:val="28"/>
        </w:rPr>
        <w:t>
     Б. Расходы произведены или производятся в настоящее время лишь в 
</w:t>
      </w:r>
    </w:p>
    <w:p>
      <w:pPr>
        <w:spacing w:after="0"/>
        <w:ind w:left="0"/>
        <w:jc w:val="both"/>
      </w:pPr>
      <w:r>
        <w:rPr>
          <w:rFonts w:ascii="Times New Roman"/>
          <w:b w:val="false"/>
          <w:i w:val="false"/>
          <w:color w:val="000000"/>
          <w:sz w:val="28"/>
        </w:rPr>
        <w:t>
связи с товарами или услугами, оговоренными в контрактах или другими 
</w:t>
      </w:r>
    </w:p>
    <w:p>
      <w:pPr>
        <w:spacing w:after="0"/>
        <w:ind w:left="0"/>
        <w:jc w:val="both"/>
      </w:pPr>
      <w:r>
        <w:rPr>
          <w:rFonts w:ascii="Times New Roman"/>
          <w:b w:val="false"/>
          <w:i w:val="false"/>
          <w:color w:val="000000"/>
          <w:sz w:val="28"/>
        </w:rPr>
        <w:t>
документами.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Описание расходов                 Платежные инструкции
</w:t>
      </w:r>
    </w:p>
    <w:p>
      <w:pPr>
        <w:spacing w:after="0"/>
        <w:ind w:left="0"/>
        <w:jc w:val="both"/>
      </w:pPr>
      <w:r>
        <w:rPr>
          <w:rFonts w:ascii="Times New Roman"/>
          <w:b w:val="false"/>
          <w:i w:val="false"/>
          <w:color w:val="000000"/>
          <w:sz w:val="28"/>
        </w:rPr>
        <w:t>
4. Наименование и адрес              9. Наименование и адрес Банка-
</w:t>
      </w:r>
    </w:p>
    <w:p>
      <w:pPr>
        <w:spacing w:after="0"/>
        <w:ind w:left="0"/>
        <w:jc w:val="both"/>
      </w:pPr>
      <w:r>
        <w:rPr>
          <w:rFonts w:ascii="Times New Roman"/>
          <w:b w:val="false"/>
          <w:i w:val="false"/>
          <w:color w:val="000000"/>
          <w:sz w:val="28"/>
        </w:rPr>
        <w:t>
подрядчика или поставщика            бенефициара средств и номер счета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Реквизиты поставки:
</w:t>
      </w:r>
    </w:p>
    <w:p>
      <w:pPr>
        <w:spacing w:after="0"/>
        <w:ind w:left="0"/>
        <w:jc w:val="both"/>
      </w:pPr>
      <w:r>
        <w:rPr>
          <w:rFonts w:ascii="Times New Roman"/>
          <w:b w:val="false"/>
          <w:i w:val="false"/>
          <w:color w:val="000000"/>
          <w:sz w:val="28"/>
        </w:rPr>
        <w:t>
а) номер и дата контракта или
</w:t>
      </w:r>
    </w:p>
    <w:p>
      <w:pPr>
        <w:spacing w:after="0"/>
        <w:ind w:left="0"/>
        <w:jc w:val="both"/>
      </w:pPr>
      <w:r>
        <w:rPr>
          <w:rFonts w:ascii="Times New Roman"/>
          <w:b w:val="false"/>
          <w:i w:val="false"/>
          <w:color w:val="000000"/>
          <w:sz w:val="28"/>
        </w:rPr>
        <w:t>
заказа на поставку (или другие       Свифт-код
</w:t>
      </w:r>
    </w:p>
    <w:p>
      <w:pPr>
        <w:spacing w:after="0"/>
        <w:ind w:left="0"/>
        <w:jc w:val="both"/>
      </w:pPr>
      <w:r>
        <w:rPr>
          <w:rFonts w:ascii="Times New Roman"/>
          <w:b w:val="false"/>
          <w:i w:val="false"/>
          <w:color w:val="000000"/>
          <w:sz w:val="28"/>
        </w:rPr>
        <w:t>
ссылки на контрактный документ)      10. Наименование и адрес бенефициара
</w:t>
      </w:r>
    </w:p>
    <w:p>
      <w:pPr>
        <w:spacing w:after="0"/>
        <w:ind w:left="0"/>
        <w:jc w:val="both"/>
      </w:pPr>
      <w:r>
        <w:rPr>
          <w:rFonts w:ascii="Times New Roman"/>
          <w:b w:val="false"/>
          <w:i w:val="false"/>
          <w:color w:val="000000"/>
          <w:sz w:val="28"/>
        </w:rPr>
        <w:t>
                                         платежа
</w:t>
      </w:r>
    </w:p>
    <w:p>
      <w:pPr>
        <w:spacing w:after="0"/>
        <w:ind w:left="0"/>
        <w:jc w:val="both"/>
      </w:pPr>
      <w:r>
        <w:rPr>
          <w:rFonts w:ascii="Times New Roman"/>
          <w:b w:val="false"/>
          <w:i w:val="false"/>
          <w:color w:val="000000"/>
          <w:sz w:val="28"/>
        </w:rPr>
        <w:t>
б) дата одобрения контракта
</w:t>
      </w:r>
    </w:p>
    <w:p>
      <w:pPr>
        <w:spacing w:after="0"/>
        <w:ind w:left="0"/>
        <w:jc w:val="both"/>
      </w:pPr>
      <w:r>
        <w:rPr>
          <w:rFonts w:ascii="Times New Roman"/>
          <w:b w:val="false"/>
          <w:i w:val="false"/>
          <w:color w:val="000000"/>
          <w:sz w:val="28"/>
        </w:rPr>
        <w:t>
(заполнить в отношении контрактов,
</w:t>
      </w:r>
    </w:p>
    <w:p>
      <w:pPr>
        <w:spacing w:after="0"/>
        <w:ind w:left="0"/>
        <w:jc w:val="both"/>
      </w:pPr>
      <w:r>
        <w:rPr>
          <w:rFonts w:ascii="Times New Roman"/>
          <w:b w:val="false"/>
          <w:i w:val="false"/>
          <w:color w:val="000000"/>
          <w:sz w:val="28"/>
        </w:rPr>
        <w:t>
подлежащих утверждению              11. В том случае, если банк-бенефициара
</w:t>
      </w:r>
    </w:p>
    <w:p>
      <w:pPr>
        <w:spacing w:after="0"/>
        <w:ind w:left="0"/>
        <w:jc w:val="both"/>
      </w:pPr>
      <w:r>
        <w:rPr>
          <w:rFonts w:ascii="Times New Roman"/>
          <w:b w:val="false"/>
          <w:i w:val="false"/>
          <w:color w:val="000000"/>
          <w:sz w:val="28"/>
        </w:rPr>
        <w:t>
Комитетом по внешнему               платежа расположен за пределами страны,
</w:t>
      </w:r>
    </w:p>
    <w:p>
      <w:pPr>
        <w:spacing w:after="0"/>
        <w:ind w:left="0"/>
        <w:jc w:val="both"/>
      </w:pPr>
      <w:r>
        <w:rPr>
          <w:rFonts w:ascii="Times New Roman"/>
          <w:b w:val="false"/>
          <w:i w:val="false"/>
          <w:color w:val="000000"/>
          <w:sz w:val="28"/>
        </w:rPr>
        <w:t>
заимствованию {КВЗ})                валюта которой запрашивается, укажите
</w:t>
      </w:r>
    </w:p>
    <w:p>
      <w:pPr>
        <w:spacing w:after="0"/>
        <w:ind w:left="0"/>
        <w:jc w:val="both"/>
      </w:pPr>
      <w:r>
        <w:rPr>
          <w:rFonts w:ascii="Times New Roman"/>
          <w:b w:val="false"/>
          <w:i w:val="false"/>
          <w:color w:val="000000"/>
          <w:sz w:val="28"/>
        </w:rPr>
        <w:t>
                                    наименование и адрес                   
</w:t>
      </w:r>
    </w:p>
    <w:p>
      <w:pPr>
        <w:spacing w:after="0"/>
        <w:ind w:left="0"/>
        <w:jc w:val="both"/>
      </w:pPr>
      <w:r>
        <w:rPr>
          <w:rFonts w:ascii="Times New Roman"/>
          <w:b w:val="false"/>
          <w:i w:val="false"/>
          <w:color w:val="000000"/>
          <w:sz w:val="28"/>
        </w:rPr>
        <w:t>
                                    банка-корреспондента в стране, валюта  
</w:t>
      </w:r>
    </w:p>
    <w:p>
      <w:pPr>
        <w:spacing w:after="0"/>
        <w:ind w:left="0"/>
        <w:jc w:val="both"/>
      </w:pPr>
      <w:r>
        <w:rPr>
          <w:rFonts w:ascii="Times New Roman"/>
          <w:b w:val="false"/>
          <w:i w:val="false"/>
          <w:color w:val="000000"/>
          <w:sz w:val="28"/>
        </w:rPr>
        <w:t>
                                    которой подлежит выплате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краткое описание товаров,
</w:t>
      </w:r>
    </w:p>
    <w:p>
      <w:pPr>
        <w:spacing w:after="0"/>
        <w:ind w:left="0"/>
        <w:jc w:val="both"/>
      </w:pPr>
      <w:r>
        <w:rPr>
          <w:rFonts w:ascii="Times New Roman"/>
          <w:b w:val="false"/>
          <w:i w:val="false"/>
          <w:color w:val="000000"/>
          <w:sz w:val="28"/>
        </w:rPr>
        <w:t>
работ и услуг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валюта и общая стоимость
</w:t>
      </w:r>
    </w:p>
    <w:p>
      <w:pPr>
        <w:spacing w:after="0"/>
        <w:ind w:left="0"/>
        <w:jc w:val="both"/>
      </w:pPr>
      <w:r>
        <w:rPr>
          <w:rFonts w:ascii="Times New Roman"/>
          <w:b w:val="false"/>
          <w:i w:val="false"/>
          <w:color w:val="000000"/>
          <w:sz w:val="28"/>
        </w:rPr>
        <w:t>
контракта
</w:t>
      </w:r>
    </w:p>
    <w:p>
      <w:pPr>
        <w:spacing w:after="0"/>
        <w:ind w:left="0"/>
        <w:jc w:val="both"/>
      </w:pPr>
      <w:r>
        <w:rPr>
          <w:rFonts w:ascii="Times New Roman"/>
          <w:b w:val="false"/>
          <w:i w:val="false"/>
          <w:color w:val="000000"/>
          <w:sz w:val="28"/>
        </w:rPr>
        <w:t>
                                    Свифт-код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 общая сумма счетов-              12. Специальные платежные инструкции
</w:t>
      </w:r>
    </w:p>
    <w:p>
      <w:pPr>
        <w:spacing w:after="0"/>
        <w:ind w:left="0"/>
        <w:jc w:val="both"/>
      </w:pPr>
      <w:r>
        <w:rPr>
          <w:rFonts w:ascii="Times New Roman"/>
          <w:b w:val="false"/>
          <w:i w:val="false"/>
          <w:color w:val="000000"/>
          <w:sz w:val="28"/>
        </w:rPr>
        <w:t>
фактур, включенных в                    информации о счете-фактуре
</w:t>
      </w:r>
    </w:p>
    <w:p>
      <w:pPr>
        <w:spacing w:after="0"/>
        <w:ind w:left="0"/>
        <w:jc w:val="both"/>
      </w:pPr>
      <w:r>
        <w:rPr>
          <w:rFonts w:ascii="Times New Roman"/>
          <w:b w:val="false"/>
          <w:i w:val="false"/>
          <w:color w:val="000000"/>
          <w:sz w:val="28"/>
        </w:rPr>
        <w:t>
заявку (за вычетом удержаний и
</w:t>
      </w:r>
    </w:p>
    <w:p>
      <w:pPr>
        <w:spacing w:after="0"/>
        <w:ind w:left="0"/>
        <w:jc w:val="both"/>
      </w:pPr>
      <w:r>
        <w:rPr>
          <w:rFonts w:ascii="Times New Roman"/>
          <w:b w:val="false"/>
          <w:i w:val="false"/>
          <w:color w:val="000000"/>
          <w:sz w:val="28"/>
        </w:rPr>
        <w:t>
другими вычетами)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Спецификация средств,
</w:t>
      </w:r>
    </w:p>
    <w:p>
      <w:pPr>
        <w:spacing w:after="0"/>
        <w:ind w:left="0"/>
        <w:jc w:val="both"/>
      </w:pPr>
      <w:r>
        <w:rPr>
          <w:rFonts w:ascii="Times New Roman"/>
          <w:b w:val="false"/>
          <w:i w:val="false"/>
          <w:color w:val="000000"/>
          <w:sz w:val="28"/>
        </w:rPr>
        <w:t>
   принятых снятию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7._______________________________     13._________________________________
</w:t>
      </w:r>
    </w:p>
    <w:p>
      <w:pPr>
        <w:spacing w:after="0"/>
        <w:ind w:left="0"/>
        <w:jc w:val="both"/>
      </w:pPr>
      <w:r>
        <w:rPr>
          <w:rFonts w:ascii="Times New Roman"/>
          <w:b w:val="false"/>
          <w:i w:val="false"/>
          <w:color w:val="000000"/>
          <w:sz w:val="28"/>
        </w:rPr>
        <w:t>
(наименование агента по обслуживанию)   (Подпись и должность представителя
</w:t>
      </w:r>
    </w:p>
    <w:p>
      <w:pPr>
        <w:spacing w:after="0"/>
        <w:ind w:left="0"/>
        <w:jc w:val="both"/>
      </w:pPr>
      <w:r>
        <w:rPr>
          <w:rFonts w:ascii="Times New Roman"/>
          <w:b w:val="false"/>
          <w:i w:val="false"/>
          <w:color w:val="000000"/>
          <w:sz w:val="28"/>
        </w:rPr>
        <w:t>
                                           КВЗ)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8._____________________________       14.__________________________________
</w:t>
      </w:r>
    </w:p>
    <w:p>
      <w:pPr>
        <w:spacing w:after="0"/>
        <w:ind w:left="0"/>
        <w:jc w:val="both"/>
      </w:pPr>
      <w:r>
        <w:rPr>
          <w:rFonts w:ascii="Times New Roman"/>
          <w:b w:val="false"/>
          <w:i w:val="false"/>
          <w:color w:val="000000"/>
          <w:sz w:val="28"/>
        </w:rPr>
        <w:t>
         (Дата)                          (Подпись и должность представителя
</w:t>
      </w:r>
    </w:p>
    <w:p>
      <w:pPr>
        <w:spacing w:after="0"/>
        <w:ind w:left="0"/>
        <w:jc w:val="both"/>
      </w:pPr>
      <w:r>
        <w:rPr>
          <w:rFonts w:ascii="Times New Roman"/>
          <w:b w:val="false"/>
          <w:i w:val="false"/>
          <w:color w:val="000000"/>
          <w:sz w:val="28"/>
        </w:rPr>
        <w:t>
                                          КВЗ) агента по обслуживанию)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