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92cb" w14:textId="73f9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и представления клиринговыми организациями, осуществляющими межбанковский клиринг, ежедневной отчетности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июля 1999 г. № 158. Зарегистрировано в Министерстве юстиции Республики Казахстан 24.09.99 г. № 907. Утратило силу постановлением Правления Национального Банка Республики Казахстан от 24 августа 2012 года № 266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наименовании и по тексту слова "палатами", "палатой", "палаты", "палате", "палат" заменены словами "организациями", "организацией", "организации", "организации", "организаций" - постановлением Правления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16 апреля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123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Заголовок изменен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 Правления Национального Банка Республики Казахстан от 17 ноября 2005 года N 147.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надлежащего контроля за функционированием платежной системы Республики Казахстан Правление Национального Банка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составления и представления клиринговыми организациями, осуществляющими межбанковский клиринг, ежедневной отчетности и ввести в действие со дня государственной регистрации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(Сизова С.И.) совместно с Управлением платежных систем (Мусаев Р.Н.) зарегистрировать настоящее постановление и Правила составления и представления клиринговыми организациями ежедневной отчетности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платежных систем (Мусаев Р.Н.) в двухнедельный срок со дня государственной регистрации в Министерстве юстиции Республики Казахстан довести настоящее постановление и Правила составления и представления клиринговыми организациями ежедневной отчетности до сведения клиринговых организаций.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информационных технологий (Поликарпов О.Ю.) в III квартале 1999 года обеспечить доработку установленного в Управлении платежных систем программного обеспечения "Статистика клиринга".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планирования и контроля бюджета (Галиева Д.Т.) совместно с Департаментом информационных технологий (Поликарпов О.Ю.) при проведении корректировки по результатам работы первого полугодия 1999 года предусмотреть в бюджете (смете расходов Национального Банка Республики Казахстан) на 1999 год необходимые деньги на разработку соответствующего программного обеспечения.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Национального Банка Республики Казахстан Абдулину Н.К.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Национального Банка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составления и представления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клиринговыми организациями, осуществляющими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межбанковский клиринг, ежедневной отчетности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изменен - 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Глава 1. Общие положения  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порядок составления и представления клиринговыми организациями, осуществляющими межбанковский клиринг (далее - клиринговые организации), ежедневной отчетности подразделению платежных систем Национального Банка Республики Казахстан (далее - подразделение)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 Республики Казахстан (далее - Национальный Банк).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Отчетная информация представляется каждой клиринговой организацией в подразделение в соответствии с установленными требованиями, предъявляемыми к передаче информации в платежной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Передача отчетной информации каждой клиринговой организацией осуществляется ежедневно после проведения окончательного расчета по чистым позициям по электронным каналам связи, определенным Национальным Банком, не позднее 9 часов алматинского времени дня, следующего за отчетным.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- постановлением Правления Национального Банка Республики Казахстан от 16 апреля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Глава 2. Требования, предъявляемые к ежедневной отчетности,  представляемой региональными клиринговыми организациями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Формат ежедневной отчетности, представляемый клиринговыми организациями в подразделение, должен соответствовать требованиям, предъявляемым к передаче информации в платежной системе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формировании формата ежедневной отчетности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 клиринговой организацией количество и сумма (цифры) представляемой ежедневной информации выравниваются по правому краю, а сумма представляемых данных указывается в тиынах.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Сведения за операционный день клиринговой организации должны содержать информацию по оборотам денег как по клиринговой организации в целом, так и по каждому участнику межбанковского клиринга в отдельности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Данные о прохождении платежей в клиринговой организации по интервалам сумм должны соответствовать начальным и конечным интервалам,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Программное обеспечение клиринговой организации должно обеспечить классификацию платежных поручений по кодам назначения платежей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Программное обеспечение клиринговой организации должно обеспечить обработку платежных поручений по датам валютирования.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Обороты по количествам транзакций участников межбанковского клиринга за операционный день клиринговой организации указываются в цифрах полностью.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Обороты по суммам платежей участников межбанковского клиринга за операционный день клиринговой организации указываются в цифрах в тиынах.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12 исключен - постановлением Правления Национального Банка Республики Казахстан от 16 апреля 2003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123)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Защита передачи информации должна осуществляться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Банка, определяющими порядок использования системы программно-криптографической защиты при обмене электронными документами между подразделениями Национального Банка и организациями, участвующими в обмене электронными документами.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 - постановлением Правления Национального Банка Республики Казахстан от 16 апреля 2003 г.  </w:t>
      </w:r>
      <w:r>
        <w:rPr>
          <w:rFonts w:ascii="Times New Roman"/>
          <w:b w:val="false"/>
          <w:i w:val="false"/>
          <w:color w:val="000000"/>
          <w:sz w:val="28"/>
        </w:rPr>
        <w:t>N 123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 основании представленных клиринговыми организациями ежедневных отчетов (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 подразделение формирует необходимую информацию по осуществлению межбанковского клиринга в Республике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 - постановлением Правления Национального Банка Республики Казахстан от 16 апреля 2003 г.  </w:t>
      </w:r>
      <w:r>
        <w:rPr>
          <w:rFonts w:ascii="Times New Roman"/>
          <w:b w:val="false"/>
          <w:i w:val="false"/>
          <w:color w:val="00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 xml:space="preserve">;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Ответственность за достоверность и своевременность представления клиринговой организацией в подразделение ежедневной отчетности возлагается на руководителя клиринговой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Вопросы, неурегулированные настоящими Правилами, разрешаются в соответствии с законодательством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Национального Банка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 Правилам составления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клиринговыми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ежедневной отчетности,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утвержденным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Правления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3 июля 1999 г. N 158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 - постановлением Правления Национального Банка Республики Казахстан от 16 апреля 2003 г.  </w:t>
      </w:r>
      <w:r>
        <w:rPr>
          <w:rFonts w:ascii="Times New Roman"/>
          <w:b w:val="false"/>
          <w:i w:val="false"/>
          <w:color w:val="00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 xml:space="preserve">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Формат представляемого клиринговой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организацией Отчета о прохождении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платежей по клиринговой организации за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((ХХ ДД.ММ.ГГГГ      А         В   КАВ SAB RDF SBA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((  - признак начала файла, с 1 позиции 2 символа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 - код области, с 3 позиции 2 символа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ДД.ММ.ГГГГ - дата, с 6 позиции 10 символов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 - Банковский идентификационный код банка или организации, осуществляющей отдельные виды банковских операций (далее - банк) (основной участник межбанковского клиринга) с 1 позиции 9 символов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0 - считать как сумма всех остальных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- Банковский идентификационный код банка (основной участник межбанковского клиринга) с 11 позиции 9 символов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КАВ - количество отправленных документов от банка А на банк В, с 20 позиции 7 символов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SAB - сумма отправленных документов от банка А на банк В (в тиынах), с 27 позиции 18 символов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KBA - количество отправленных документов от банка В на банк А, с 45 позиции 7 символов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SBA - сумма отправленных документов от банка В на банк А (в тиынах), с 52 позиции 18 символов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)) - признак конца файла 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 Правилам составления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клиринговыми организациями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ежедневной отчетности,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утвержденным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Правления Национального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3 июля 1999 г. N 158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 - постановлением Правления Национального Банка Республики Казахстан от 16 апреля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Формат представляемого клиринговой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организацией Отчета о прохождении платежей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интервалам сумм в клиринговой организации за день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((ХХ ДД.ММ.ГГГГ      А          В        К    S))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((  - признак начала файла, с 1 позиции 2 символа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ХХ - код области, с 3 позиции 2 символа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ДД.ММ.ГГГГ - дата, с 6 позиции 10 символов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 - начальный интервал сумм с 1 позиции 18 символов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- конечный интервал сумм с 19 позиции 18 символов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- количество проведенных документов в данном интервале сумм,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 37 позиции 7 символов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 - сумма проведенных документов в данном интервале сумм,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 44 позиции 18 символов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)) - признак конца файла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Пример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((32 16.04.1999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0                    1000000    1805         624992242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1000001                    2000000     471         689482706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2000001                    3000000     277         696453763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3000001                    4000000     150         524814446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4000001                    5000000     134         608107760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5000001                    6000000      62         345743708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6000001                    7000000      52         339784007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7000001                    8000000      65         495020211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8000001                    9000000      39         333176510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9000001                   10000000      74         724780346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10000001                   20000000     218        3172830793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20000001                   30000000     122        3100468984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30000001                   40000000      52        1810906713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40000001                   50000000      42        1949063537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50000001                   60000000      21        1165017533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60000001                   70000000      21        1377032096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70000001                   80000000      18        1361124198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80000001                   90000000       8         699395708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90000001                  100000000      18        1774458150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100000001              1000000000000      46        7369782448 ))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