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452b" w14:textId="8cd4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мониторинга программ, проектов и мероприятий, связанных с охраной и воздействием на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природных ресурсов и охраны окружающей среды Республики Казахстан от 24 августа 1999 года N 221-П. Зарегистрирован в Министерстве юстиции Республики Казахстан 29.09.99г. за N 915. Утратил силу приказом и.о. Министра охраны окружающей среды Республики Казахстан от 16 июля 2013 года № 211-Ө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охраны окружающей среды РК от 16.07.2013 </w:t>
      </w:r>
      <w:r>
        <w:rPr>
          <w:rFonts w:ascii="Times New Roman"/>
          <w:b w:val="false"/>
          <w:i w:val="false"/>
          <w:color w:val="ff0000"/>
          <w:sz w:val="28"/>
        </w:rPr>
        <w:t>№ 211-Ө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Указа Президента Республики Казахстан от 22 января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структуре Правительства Республики Казахстан", необходимостью внесения соответствующих изменений в производные нормативные правовые акты для их государственной регистрации и в развитие приказа от 29 декабря 1998 года № 204-П,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мониторинга программ, проектов и мероприятий, связанных с охраной и воздействием на окружающую среду и ввести их в действие со дня государственной регистрации в Министерстве юстиции РК.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экологическому центру устойчивого развития РК (Есекин Б.К.) подготовить и внести в установленном порядке в Министерство юстиции РК пакет необходимых документов для государственной регистрации Правил ведения мониторинга программ, проектов и мероприятий, связанных с охраной и воздействием на окружающую среду.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Областным (городским) управлениям охраны окружающей среды установить электронную почту для автоматизированного ведения мониторинга программ, проектов и мероприятий, связанных с охраной и воздействием на 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директора Департамента анализа и планирования МПРООС Акылбекова С.А.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Правила ведения мониторинга программ,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проектов и мероприятий, связанных с охраной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воздействием на окружающую среду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1. Общая часть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целях реализации экологического блока долгосрочной стратегии развития Республики Казахстан до 2030 года на основе ведения единого мониторинга программ, проектов и мероприятий, связанных с охраной и воздействием на окружающую среду (далее - программ, проектов и мероприятий).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Мониторингу подлежат программы, проекты и мероприятия, разрабатываемые и реализуемые в Республике Казахстан министерствами, ведомствами, местными исполнительными органами, учреждениями, организациями, предприятиями, независимо от форм собственности и источников финансирования.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2. Цели и задачи мониторинга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мониторинга программ, проектов и мероприятий является обеспечение координации действий министерств, ведомств, местных исполнительных органов, учреждений, организаций и предприятий для выполнения экологического блока долгосрочной стратегии развития Республики Казахстан до 2030 года и оценка влияния проводимых природоохранных работ на состояние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Задачами мониторинга программ, проектов и мероприятий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работ, проводимых по программам, проектам и мероприятиям, контроль за их разработкой и реализацией;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и оценка влияния программ, проектов и мероприятий на состояние окружающей среды и подготовка рекомендаций по повышению их эффективности;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банка данных по мониторингу;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информационное и методическое обеспечение участников мониторинга и общественности для их эффективного взаимодействия.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3. Ведение мониторинга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Министерства, ведомства, местные исполнительные органы, учреждения, организации и предприятия, осуществляющие разработку и реализацию программ, проектов и мероприятий, в соответствии с утвержденной формой государственной статистической отчетности № ИПМ "Отчет по инвестированию природоохранных мероприятий и проектов" представляют в Министерство природных ресурсов и охраны окружающей среды Республики Казахстан в установленные сроки информацию о планируемых и реализуемых программах, проектах и мероприятиях.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основе полученных данных Национальный экологический центр устойчивого развития Министерства природных ресурсов и охраны окружающей среды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анализ программ, проектов и мероприятий по критериям эффективности и соответствия целям и приоритетам экологического блока долгосрочной стратегии развития Республики Казахстан до 2030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готовит рекомендации по повышению эффективности программ, проектов и мероприятий экологического блока долгосрочной стратегии развития Республики Казахстан до 2030 года и направляет их в Министерство природных ресурсов и охраны окружающей среды Республики Казахстан для принятия практических решений;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банк данных, включая целевые базы, по действующим и планируемым программам, проектам и мероприятиям;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составляет регулярные аналитические обзоры программ, проектов и мероприятий;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доступ общественности к информации об эффективности и ходе выполнения программ, проектов и мероприятий.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природных ресурсов и охраны окружающей среды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информацию по мониторингу программ, проектов и мероприятий исполнителям экологического блока долгосрочной стратегии развития Республики Казахстан до 2030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использует данные Национального экологического центра по устойчивому развитию Республики Казахстан по мониторингу программ, проектов и мероприятий при формировании краткосрочных и среднесрочных планов действий по охране окружающей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решения по корректировке осуществляемых программ, проектов и мероприятий и обеспечивает контроль за их исполнением.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Министерства, ведомства, местные исполнительные органы, учреждения, организации, предприятия, в соответствии с действующим законодательством Республики Казахстан, при подготовке и реализации программ, проектов и мероприятий учитывают рекомендации Министерства природных ресурсов и охраны окружающей среды Республики Казахстан по выполнению экологического блока долгосрочной стратегии развития Республики Казахстан до 2030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Заявки министерств, ведомств, местных исполнительных органов на финансирование программ, проектов и мероприятий за счет республиканского или местного бюджетов принимаются Министерством финансов Республики Казахстан после согласования перечня этих программ, проектов и мероприятий Министерством природных ресурсов и охраны окружающей среды Республики Казахстан.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