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c8ad7" w14:textId="fec8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и условиях выдачи лицензий на виды деятельности в сфере промышленности и Правил о порядке оформления лицензий на сбор (заготовку), хранение, переработку и реализацию лома и отходов цветных и черных металлов, а также оформления разрешений на реализацию за пределы Республики Казахстан лома и отходов цветных и черных металлов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энергетики, индустрии и торговли Республики Казахстан от 6 сентября 1999 года N 259. Зарегистрирован в Министерстве юстиции Республики Казахстан 29.09.99г. N 916. Отменен - постановлением Правительства РК от 9 февраля 2005 года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в соответствие с действующим законодательством деятельности по вопросам лицензирования и разрешительной системы приказываю: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о порядке и условиях выдачи лицензий на виды деятельности в сфере промышленности;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о порядке оформления лицензий на сбор (заготовку), хранение, переработку и реализацию лома и отходов цветных и черных металлов, а также оформления разрешений на реализацию за пределы Республики Казахстан лома и отходов цветных и черных металлов.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экспортного контроля и лицензирования (Туяков Ж.Ш.) направить Правила о порядке и условиях выдачи лицензий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виды деятельности в сфере промышленности и Правила о порядке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лицензий на сбор (заготовку), хранение, переработку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реализацию лома и отходов цветных и черных металлов, а также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разрешений на реализацию за пределы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лома и отходов цветных и черных металлов в Министерство юстиции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в установленном порядке.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 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о порядке и условиях выдачи лицензий на виды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деятельности в сфере промышленности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 порядке и условиях выдачи лицензий на виды деятельности (далее - Правила) разработаны в соответствии с Указом Президента Республики Казахстан, имеющим силу Закона, от 17 апреля 1995 г. N 2200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лицензировании", постановлением Правительства Республики Казахстан от 29 декабря 1995 г. N 1894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P951894_ </w:t>
      </w:r>
      <w:r>
        <w:rPr>
          <w:rFonts w:ascii="Times New Roman"/>
          <w:b w:val="false"/>
          <w:i w:val="false"/>
          <w:color w:val="000000"/>
          <w:sz w:val="28"/>
        </w:rPr>
        <w:t>
 "О реализации постановления Президента Республики Казахстан от 17 апреля 1995 года N 2201", Законом Республики Казахстан от 10 июля 1998 г. N 283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Z980283_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некоторые законодательные акты Республики Казахстан", постановлением Правительства Республики Казахстан от 9 января 1997 г.N 25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P970025_ </w:t>
      </w:r>
      <w:r>
        <w:rPr>
          <w:rFonts w:ascii="Times New Roman"/>
          <w:b w:val="false"/>
          <w:i w:val="false"/>
          <w:color w:val="000000"/>
          <w:sz w:val="28"/>
        </w:rPr>
        <w:t>
 "О дополнительных мерах по реализации Указа Президента Республики Казахстан, имеющего силу Закона, "О лицензировании", постановлением Правительства Республики Казахстан N 556 от 10 мая 1999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P990556_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Квалификационных требований к лицензируемым видам деятельности в сфере промышленности".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определяют порядок и условия выдачи лицензий на виды деятельности, отнесенные к полномочиям Министерства энергетики, индустрии и торговли Республики Казахстан, за исключением видов деятельности, отнесенных к компетенции Комитета по делам строительства и Комитета по стандартизации, метрологии и сертификации Министерства энергетики, индустрии и торговли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2. Субъекты лицензирования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Субъектами системы лицензирования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Министерство энергетики, индустрии и торговли Республики Казахстан (далее - Лицензиар);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юридические и физические лица Республики Казахстан, иностранные юридические лица, независимо от вида собственности и организационно- правовой формы, места регистрации (далее - Лицензиат).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Выданная лицензия юридически закрепляет права Лицензиата на осуществление работ и услуг, входящих в состав лицензируемого вида деятельности.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 3. Обязанности сторон, участвующих в лицензировании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Лицензиар обязан: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разрабатывать проекты нормативных правовых актов, директивных, нормативно-технических, методических документов и квалификационные требования к лицензируемым видам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определять организации для проведения экспертной оценки квалификационного уровня заявителей;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принимать решение о выдаче или отказе в выдаче лицензий;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вести реестр Лицензиатов;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проводить информационно-методическую работу с Лицензиатами, информировать в установленном порядке Лицензиата об изменениях условий выдачи лицензий;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ответственное хранение архива лицензионных дел;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обеспечивать конфиденциальность информации о заявителе и Лицензиате, полученной в процессе лицензирования.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Лицензиат обязан: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обеспечивать соответствие параметров квалификационных требований к лицензируемым видам деятельности, утвержденным в установленном порядке;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формировать на предприятии службы, обеспечивающие создание и развитие системы управления качеством, охраны труда и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безопасности, метрологии;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создавать условия для проведения экспертной оценки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квалификационного уровня;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соблюдать лицензионные условия;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предоставлять Лицензиару в установленном порядке ежегодный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 о выполнении лицензионных условий;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 препятствовать осуществлению Лицензиаром контроля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соблюдением лицензионных условий;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информировать Лицензиара в десятидневный срок об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изменениях, происшедших в правовом статусе.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4. Квалификационные требования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Квалификационные требования включают характеристику состояния производственной и технической базы, балансовые или арендуемые здания, сооружения, машины, механизмы, оборудования, склады, помещения и емкости для хранения готовой продукции, взрывопожароопасных, ядовитых, сильнодействующих веществ и противопожарных материалов, технико- экономические показатели, заключения органов экологического, санитарного и горнотехнического надзора, инструкции, регламент работы, безопасность окружающей среды, жизни и здоровья граждан, гарантии качества товаров, работ и услуг и т.д. и соответствие лицензируемым видам деятельности, а также наличие персонала, имеющего высшее и среднее образование (удостоверение, свидетельство, диплом о получении квалификации), подтверждение практической деятельности (для физических лиц: сертификаты, свидетельства, аттестаты, заключения, акты), в том числе квалификационный уровень руководителей и персонала, занятого непосредственно лицензируемым видом деятельности.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Квалификационный уровень, отвечающий требованиям лицензируемого вида деятельности, подтверждает: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соответствие действующим в Республике Казахстан стандартам, нормам и техническим условиям продукции, работ и услуг;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соответствие технологии, производственных процессов и оборудования техническим проектам, обеспечение соблюдения технологии;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безопасное состояние производства и организацию охраны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соответствие хозяйственной деятельности Лицензиата законодательно установленным требованиям в области охраны окружающей среды;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и деятельность на предприятии Лицензиата подразделений по контролю качества продукции, охраны труда и техники безопасности, метрологии.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5. Условия и порядок выдачи лицензии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Лицензия на право заниматься лицензируемой деятельностью выдается субъекту, уровень квалификации которого соответствует предъявляемым требованиям для данного вида деятельности. Соответствие Лицензиата квалификационному уровню может устанавливаться Лицензиаром, а также может устанавливаться на основе независимой экспертной оценки, проводимой юридическими, физическими лицами (экспертами-аудиторами), аккредитованными в установленном порядке.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лицензии заявитель и/или Лицензиат представляет в Министерство энергетики, индустрии и торговли: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соответствие Лицензиата квалификационным требованиям по запрашиваемому виду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уплату лицензионного сбора.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Заявление хозяйствующего субъекта на получение лицензии подлежит обязательной регистрации в отделе документооборота Лицензиара в момент его подачи и при наличии всех необходимых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рассматривается в течение месяца, а для субъектов малого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предпринимательства - в течение десяти дней.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Размер лицензионного сбора и порядок его уплаты определяется налоговым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 каждый вид деятельности оформляется отдельная лицензия. Лицензия должна иметь приложение с перечнем видов работ и услуг, входящих в состав лицензируемого вида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Лицензия неотчуждаема, передача другому юридическому или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физическому лицу не допускается.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Лицензия оформляется в одном экземпляре и выдается Лицензиату под роспись при наличии доверенности.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утере (утрате) лицензии выдается дубликат.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Лицензиат вправе отказаться от лицензии, уведомив об этом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Лицензиара.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6. Ответственность сторон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Лицензиар несет ответственность в соответствии с действующим законодательством за: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нарушение прав Лицензиата;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утечку конфиденциальной информации, полученной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 задержку сроков выдачи государственной лицензии.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Лицензиат несет, в порядке, установленном действующим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законодательством, ответственность за: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нарушение лицензионных условий;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достоверность, полноту и своевременность представленной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занятие деятельностью без соответствующей лицензии (доход, полученный от осуществления деятельности, в отношении которой установлен лицензионный порядок, подлежит изъятию в соответствующий бюджет в установленном законодательством порядке;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сохранность лицензии и приложения к ней.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7. Отказ в выдаче лицензии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Лицензия не выдается, если: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определенного вида деятельности законодательными актами запрещено для данной категории субъектов (заявителя);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представлены все документы, требуемые в соответствии с главой 5 настоящих Правил и утвержденных Квалификационных требований к лицензируемым видам деятельности в сфере промышленности. При устранении заявителем указанных недостатков, срок рассмотрения заявления исчисляется со времени представления документов в полном объеме;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внесен лицензионный сбор за право занятия отдельными видами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заявитель не отвечает установленным, в соответствии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главой 4 настоящих Правил, квалификационным требованиям;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отношении заявителя имеется решение суда, запрещающее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ему занятие запрашиваемым видом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При отказе в выдаче лицензии заявителю дается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мотивированный ответ в письменном виде в сроки, установленные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выдачи лицензии.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Если лицензия не выдана в установленный срок или отказ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представляется заявителю необоснованным, он вправе в месячный срок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обжаловать эти действия в судебном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8. Прекращение действия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Лицензия прекращает свое действие только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истечения срока, на который выдана лицензия;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совершения действий в полном объеме, на осуществление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которых выдана лицензия;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отзыва лицензий;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прекращения предпринимательской деятельности гражданина,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реорганизации или ликвидации юридического лица.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Споры, связанные с прекращением действия лицензии,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разрешаются в соответствии с действующим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9. Отзыв лицензии и приостановление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ее действия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Лицензия может быть отозвана в судебном порядке, если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иное не предусмотрено законодательными актами,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неисполнения Лицензиатом требований, содержащихся в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запрещения судом Лицензиату заниматься тем видом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деятельности, на осуществление которого он обладает лицензией;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неустранения причин, по которым Лицензиар приостановил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действие лицензии.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Лицензиар вправе приостановить действие лицензии на срок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шести месяцев с указанием причины приостановления. При решении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 о правомерности приостановления действия лицензии, срок ее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приостановления исчисляется с момента принятия такого решения Лицензиаром.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Лицензиат вправе обжаловать в судебном порядке решение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приостановлении действия лицензии.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После устранения причин, по которым действие лицензии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было приостановлено, лицензия возобновляется по решению Лицензиара.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10. Учет и контроль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28. Учет лицензий, а также контроль за соблюдением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лицензионных правил осуществляет Лицензиар.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29. Проверки соблюдения Лицензиатами квалификационных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требований и правил производятся Лицензиаром в установленном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30. Лицензиат представляет Лицензиару необходимые документы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информацию о выполнении лицензионных условий, ежегодный отчет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лицензируемому виду деятельности на соответствие квалификационным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требованиям, беспрепятственно пропускает на территорию объектов.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 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о порядке оформления лицензий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на сбор (заготовку), хранение,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переработку и реализацию лома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и отходов цветных и черных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металлов, а также оформления разрешений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на реализацию за пределы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лома и отходов цветных и черных металлов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утратили силу - приказом Министра индустрии и торговли РК от 4.11.2002г. N 71 (извлечение из приказа см.ниже).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 Извлечение из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Министра индустрии и торговли РК от 4.11.2002г. N 71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целях приведения в соответствие с законодательством Республики Казахстан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 Правила о порядке оформления лицензий на сбор (заготовку), хранение, переработку и реализацию лома и отходов цветных и черных металлов, а также оформления разрешений на реализацию за пределы Республики Казахстан лома и отходов цветных и черных металлов... признать утратившим силу...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Указом Президента Республики Казахстан, имеющим силу Закона,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лицензировании" от 17 апреля 1995 г. N 2200;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Законом Республики Казахстан "О внесении изменений и дополнений в некоторые законодательные акты Республики Казахстан" от 10 июля 1998 года N 283-1 ЗРК;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постановлениями Правительства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 реализации постановления Президента Республики Казахстан от 17 апреля 1995 г." от 29 декабря 1995 г. N 1894;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 дополнительных мерах по реализации Указа Президента Республики Казахстан, имеющего силу Закона, "О лицензировании" от 9 января 1996 г. N 25;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лицензирования деятельности по сбору (заготовке), хранению, переработке и реализации юридическими лицами лома и отходов цветных и черных металлов" от 29 сентября 1998 г. N 969;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"О внесении дополнения в постановление Правительства Республики Казахстан от 29 сентября 1998 года N 969" от 5 декабря 1998 года N 98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определяют порядок рассмотрения заявлений и выдачи разрешений, лицензий на осуществление деятельности по сбору (заготовке), хранению, переработке и реализации юридическими лицами лома и отходов цветных и черных металлов.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2. Порядок рассмотрения заявлений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Лицензиат (заявитель представляет пакет документов на оформление лицензии в Департамент экспортного контроля и лицензирования Министерства энергетики, индустрии и торговли Республики Казахстан (далее - Департамент).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исполнение работниками Департамента документы принимаются после предварительной экспертизы документов и регистрации в Канцелярии Министерства.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 определяется руководством Департамента и закрепляется приказом по Департаменту в соответствии с функциональным распределением обязанности среди работников отдела.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Специалист отдела лицензирования видов деятельности в соответствии с функциональными обязанностями, возложенными на него должностными инструкциями, утвержденными в установленном порядке, рассматривает документы заявителей на соответствие квалификационным требованиям, предъявляемым к лицензиатам и утвержденным постановлением Правительства Республики Казахстан N 969.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Специалист отдела лицензирования анализирует предоставленную лицензиатом документацию для получения разрешения, подтверждающую происхождение заготовленного лома, готовит заключения по подтвержденному объему. При необходимости, для проведения экспертизы могут привлекаться специалисты других Департаментов Министерства.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документов на выдачу разрешений на реализацию лома и отходов черных и цветных металлов из черных металлов Департамент вправе затребовать от ломосдатчиков первичные документы, подтверждающие происхождение лома.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и законность происхождения лома и отходов цветных и черных металлов, его соответствие ГОСТам может быть проверен с привлечением местных исполнительных и правоохранительных органов. Результаты проверки оформляются актом.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Представленные заявителем документы на получение лицензии или разрешения выносятся на рассмотрение рабочей группы, состав которой утвержден приказом Министра энергетики, индустрии и торговли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Решение рабочей группы оформляется протоколом, который подписывается членами рабочей группы.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Лицензии выдаются не позднее месячного срока со дня подачи заявления со всеми необходимыми документами, а для субъектов малого предпринимательства - не позднее 10 дней. Срок рассмотрения заявлений на разрешения составляет не более 30 дней.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Оформленные документы представляются руководством Департамента на подпись Министру.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Лицензия выдается заявителю под роспись либо по доверенности.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реестре лицензиатов производится соответствующая запись.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Реализация лома и отходов цветных и черных металлов на территории Республики Казахстан разрешается на основании лицензии без дополнительного разрешения Лицензиара.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лома и отходов черных металлов за пределы республики разрешается на основании лицензии с записью в особых условиях "реализация: РК, страны СНГ, дальнее зарубежье".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 на реализацию лома и отходов цветных металлов, а также рельсов б/у и элементов ж/д полотна, отнесенных к лому, за пределы республики юридическое лицо должно иметь лицензию на сбор (заготовку), хранение, переработку и реализацию лома и отходов цветных и черных металлов.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отказа заявителям в получении лицензии Департаментом оформляется мотивированный письменный ответ в установленном порядке.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3. Перечень документов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лицензии на вид деятельности в соответствии с разделом 5 Правил лицензирования деятельности по сбору (заготовке), хранению, переработке и реализации юридическими лицами лома и отходов цветных и черных металлов", заявителю необходимо представить: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соответствие лицензиата требованиям статьи 15 Указа "О лицензировании";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внесение сбора за право занятия отдельными видами предпринимательской деятельности (статья 18 Указа).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разрешения на реализацию лома и отходов цветных металлов за пределы Республики Казахстан необходимо представить: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лицензии на данный вид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произведенном сборе (заготовке), переработке металлолома, подтвержденный соответствующими акиматами областей, гг. Алматы и Астаны;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законность происхождения лома и отходов цветных металлов, в том числе: договор купли-продажи лома и отходов цветных металлов с копией соответствующей лицензии продавца (обязательным условием является наличие акта приема-передачи лома, подписанного продавцом и собственником лома (в акте должны быть указаны реквизиты сторон, номера лицензий, сведения о сдаваемом металле);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акты ликвидации основных средств и материалов с заполненной расчетной ведомостью (форма ОС-4, МБ-8, бракованной продукции).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Приобретение лома у специализированных предприятий должно дополнительно подтверждаться отчетом специализированного предприятия, ранее представленного в Министерство энергетики, индустрии и торговли РК.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Для получения разрешения на реализацию элементов железнодорожного полотна б/у (рельсов б/у, стрелочные переходы б/у) и элементов подвижного состава б/у (колесные пары, оси б/у) за пределы республики Лицензиат должен представить: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произвольной формы;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государственной лицензии;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производственном сборе (заготовке), переработке металлолома, подтвержденный соответствующими акиматами областей, гг. Алматы и Астаны;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законность происхождения лома и отходов черных металлов, в том числе: договор купли-продажи лома и отходов черных металлов (обязательным условием является наличие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акта приема-передачи лома, подписанного продавцом и первоначальным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собственником лома (в акте должны быть указаны реквизиты сторон,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номера лицензий, сведения о сдаваемом металле);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акты списания основных средств; акты о состоянии снятых с пути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старогодных материалов верхнего строения пути, подтверждающих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заявленный объем от предприятий-собственников основных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4. Порядок выдачи лицензий и разрешений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19. Лицензия на вид деятельности и разрешение на вывоз лома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отходов цветных и черных металлов подписывается Министром.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20. Бланки лицензий и разрешений имеют степени защиты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заверяются гербовой печатью Министерства энергетики, индустрии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торговли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21. Лицензии и разрешения выдаются при наличии доверенности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получение, заверенной заявителем.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5. Ответственность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22. Заявитель (лицензиат) несет ответственность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доверенность и полноту сведений, содержащихся в документах,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представляемых для получения лицензии и разрешения на реализацию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лома и отходов цветных и черных металлов.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23. Ответственность за соблюдение сроков выдачи лицензий и разрешений возлагается на исполнителя.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