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71cd" w14:textId="e7e7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таможенном оформлении товаров и транспортных средств, перемещаемых физическими лицами через пункты пропуска "Коргас", "Бахты", "Достык", "Майкапшагай", "Колжат"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Таможенного комитета Министерства государственных доходов Республики Казахстан от 22 сентября 1999 года N 462-П. Зарегистрирован в Министерстве юстиции Республики Казахстан 4.10.99г. N 918. Утратил силу - приказом Председателя Агентства таможенного контроля РК от 28 сентября 2004г. N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приказа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таможенного контроля РК от 28 сентября 2004г. N 401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№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государственных доходов Республики Казахстан, Председателя Таможенного комитета Министерства государственных доходов Республики Казахстан и Председателя Агентства таможенного контроля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Приложение к приказу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таможенного контроля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28 сентября 2004г. N 401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приказов Министра государственных доходов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Казахстан, Председателя Таможенного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комитета Министерства государственных доходов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Республики Казахстан и Председателя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признанных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Председателя Таможенного комитета Министерства государственных доходов Республики Казахстан от 22 сентября 1999 года N 462-П "О таможенном оформлении товаров и транспортных средств, перемещаемых физическими лицами через пункты пропуска "Коргас", "Бахты", "Достык", "Майкапшагай", "Колжат" (зарегистрированный в Министерстве юстиции Республики Казахстан за N 918 от4.10.99г...".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таможенном деле в Республике Казахстан"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 </w:t>
      </w:r>
      <w:r>
        <w:rPr>
          <w:rFonts w:ascii="Times New Roman"/>
          <w:b w:val="false"/>
          <w:i w:val="false"/>
          <w:color w:val="000000"/>
          <w:sz w:val="28"/>
        </w:rPr>
        <w:t>
 Соглашения между Правительством Республики Казахстан и Правительством Китайской Народной Республики "О международном автомобильном сообщении" от 26.09.92 г. в целях усиления контроля за товарами, ввозимыми физическими лицами через таможенную границу Республики Казахстан с территории Китайской Народной Республики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товары и транспортные средства, ввозимые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Республику Казахстан физическими лицами через автомобильные пункты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пропуска "Майкапчагай", "Бахты", "Коргас", "Достык", "Колжат" подлежат доставке на склады временного хранения, расположенные в зоне деятельности таможен "Майкапчагай", "Бахты", "Коргас", "Достык", "Колжат"для производства таможенного оформления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взимания таможенных платежей и налогов в 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Казахстан, либо перевозке в таможенный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назначения на территории Республики Казахстан таможенным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перевозчиком.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следовании автобусов с сопровождающими тремя грузовыми автотранспортными средствами, выполняющими регулярные автобусные международные маршруты и использующие бланки "Разрешения" вида "А" через автомобильные пункты пропуска "Коргас" и "Достык", осуществлять пропуск данных автомобилей до места следования под таможенным сопровождением, для взимания таможенных платежей и налогов в таможенных органах назначения.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таможенного контроля РК от 5 ноября 2002 года N 86; приказом Председателя Агентства таможенного контроля Республики Казахстан от 18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 момента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таможенного контроля РК от 5 ноября 2002 года N 86.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