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2e1a3" w14:textId="692e1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Министерства финансов Республики Казахстан от 3 мая 1999 года № 177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14 сентября 1999 года № 496. Зарегистрирован в Министерстве юстиции Республики Казахстан 4.10.99г. за N 919. Утратил силу - приказом Министра финансов РК от 12 марта 2005 года N 78 (V053497) (действует до 1 января 2006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Министерства финансов Республики Казахстан от 3 мая 1999 года № 177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V990771_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о порядке формирования, использования и учета средств, получаемых от реализации платных услуг, от спонсорской и благотворительной помощи, а также депозитных сумм государственных учреждений"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 порядке формирования, использования и учета средств, получаемых от реализации платных услуг, от спонсорской и благотворительной помощи, а также депозитных сумм государственных учреждений, утвержденных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Сметы доходов и расходов по средствам, получаемым от реализации платных услуг, утверждаются вице-Министром финансов Республики Казахстан или руководителем местного финансового органа в 4-х экземплярах.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 экземпляр утвержденной сметы остается в организации, утвердившей смету (Министерство финансов, местный финансовый орган), три экземпляра направляются администратору бюджетных программ.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 один экземпляр утвержденной сметы оставляет у себя и два экземпляра направляет в государственное учреждение, чья смета утверждена.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один экземпляр утвержденной сметы оставляет у себя и один направляет в соответствующий орган Казначейства.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Органами Казначейства, согласно утвержденной смете, осуществляется открытие и продление срока действия текущих счетов и операции со средствами, получаемыми от реализации платных услуг";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21 слово "территориальные" заменить словом "местные";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24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"24. Счета для спонсорской и благотворительной помощи открываются (продлевается срок действия открытых счетов) как в национальной, так и в иностранной валюте: администратору республиканских бюджетных программ - на основании разрешения, выданного Комитетом Казначейства Министерства финансов Республики Казахстан; государственным учреждениям администратора республиканских бюджетных программ - на основании разрешения, выданного территориальным органом казначейства, по форме согласно приложению 4. Разрешение выдается (как администратору бюджетных программ, так и его подведомственным государственным учреждениям) на основании ходатайств соответствующих администраторов бюджетных программ и письменных заявлений вносителей спонсорской и благотворительной помощи. В ходатайстве администратора бюджетных программ указывается нормативный правовой акт, в соответствии с которым государственное учреждение использует средства спонсорской и благотворительной помощи. Государственным учреждениям, содержащимся за счет средств местных бюджетов, счета для спонсорской и благотворительной помощи открываются (или продлевается срок действия открытых счетов) на основании разрешения местных финансовых органов, по форме согласно приложению 4.";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29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"29. Депозитные счета открываются без права расходования государственным учреждениям для зачисления средств, поступающих во временное распоряжение государственных учреждений и подлежащих, при наступлении определенных условий, зачислению в государственный бюджет или возврату вносителям согласно действующему законодательству, а также территориальным (областным, городским, районным) органам юстиции для принятия денежных сумм судебными исполнителями в целях оплаты исполнительных документов от должников, третьих лиц, от реализации арестованного имущества должников и для выдачи их взыскателям.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Депозитные счета государственным учреждениям для средств, подлежащих непосредственному зачислению в доход государственного бюджета и не подлежащих возврату вносителям, не открываются.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Учреждениям уголовно-исполнительной системы Министерства внутренних дел Республики Казахстан депозитные счета открываются для зачисления личных денег осужденных, и для использования осужденными данных средств на следующие расходы, предусмотренные законодательными актами: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продуктов питания, предметов первой необходимости;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отправление денежного перевода близким родственникам и иным лицам;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оплату междугородних телефонных переговоров;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через торговую сеть литературы, подписку на газеты и журналы.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Депозитный счет для зачисления средств в национальной валюте государственным учреждениям, финансируемым из республиканского бюджета, открывается (продлевается срок действия открытого счета) на основании разрешения Комитета Казначейства Министерства финансов Республики Казахстан в территориальных органах Комитета Казначейства, по форме согласно приложению 5.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Депозитный счет для зачисления средств в национальной валюте государственным учреждениям, финансируемым из местного бюджета, открывается (продлевается срок действия открытого счета) в территориальных органах Комитета Казначейства на основании разрешения местных финансовых органов, по форме согласно приложению 5.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Депозитные счета в иностранной валюте (наличной и безналичной) могут открываться государственным учреждениям, финансируемым из республиканского бюджета, в банках второго уровня на основании решения Правительства Республики Казахстан и разрешения Комитета Казначейства Министерства финансов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хранения и использования депозитных сумм в иностранной валюте устанавливается соответствующими государственными учреждениями-администраторами программ по согласованию с Министерством финансов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Депозитные счета контролируются органами Казначейства. Ответственность за правильность перечисления депозитных сумм соответствующим получателям несут руководители государственного учреждения. Смета по депозитным суммам не составляется.";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35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"35. Оплата банковских услуг по зачислению на депозитный счет и по возврату с депозитного счета наличных денег производится на основании договора между государственным учреждением и банком второго уровня за счет лица, внесшего депозитную сумму, за исключением следующих случаев: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зачислении на депозитный счет денежных средств, изъятых как вещественные доказательства и денежных средств, полученных от реализации конфискованного имущества и при их возврате оплата банковских услуг производится за счет сметы расходов органов прокуратуры, предварительного следствия, дознания и судебной экспертизы, а также органов налоговой службы;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зачислении сумм, изъятых у должника для погашения взыскателю суммы по исполнительным документам, передачи сумм с депозитного счета взыскателю и возвращении оставшейся суммы должнику, оплата банковских услуг производится за счет должника.";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указанным Правилам: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4: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8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"Плата за отпуск теплоэлектроэнергии, подаваемой электродвигателями и котельными, принадлежащими государственным учреждениям образования";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после слов "двигателей" дополнить словами "и котельных";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3 к указанным Правилам слова "Директор департамента Казначейства" и "Начальник управления" заменить соответственно словами "Председатель Комитета Казначейства" и "Начальник Управления бухгалтерского учета и отчетности по республиканскому бюджету";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4 и 5 к указанным Правилам изложить в новой редакции согласно приложениям 1 и 2.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его государственной регистрации в Министерстве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Заместитель Премьер-Министра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Министр финансов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 приказу Министерства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финансов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от_____ 1999 года №___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№ 4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 Правилам о порядке формирования, использования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учета средств, получаемых от реализации платных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услуг, от спонсорской и благотворительной помощи, 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также депозитных сумм государственных учреждений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 (Комитет Казначейства МФ РК, территориальный орган Казначейства (местный финансовый орган) "____" __________________ _____г. №______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 Разрешение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на открытие (продление срока действия)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счета для спонсорской и благотворительной помощи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(наименование государственного учреждения)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содержащегося на _____________________бюджете, разрешается открыть счет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(наименование бюджета)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спонсорской и благотворительной помощи (продлить срок действия счета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спонсорской и благотворительной помощи) в ___________________для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(наименование валюты (тенге или вид.иностр.валюты)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зачисления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(источники поступления средств)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которые направляются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(направление использования)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Разрешение выдано на основании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ходатайства________________________________от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(наименование администратора бюджетных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 ___________________ №______ и действительно до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(указывается срок)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Председатель Комитета Казначейства МФ 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(руководитель территориального органа Казначейства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(финансового органа)               __________________________(подпись)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Начальник Управления бухгалтерского учета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отчетности по банковским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(начальник отдела финансов и сводных балансов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(главный бухгалтер)                _________________________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Отметки Казначейства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Счет открыт №__________________                         "____"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операционного стола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 приказу Министерства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от________1999 года №____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Приложение № 5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к Правилам о порядке формирования, использования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 учета средств, получаемых от реализации платных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услуг, от спонсорской и благотворительной помощи,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 также депозитных сумм государственных учреждений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 (Комитет Казначейства МФ РК, местный финансовый орган) в ________________________ "____" ___________________г. №______ (наименование банка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второго уровня,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территориального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органа Казначейства)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Разрешение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на открытие (продление срока действия)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депозитного счета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государственного учреждения)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содержащегося на____________________бюджете, разрешается открыть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бюджета)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депозитный счет (продлить срок действия открытого счета)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в____________________________________________________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(наименование валюты (тенге или вид ин.валюты)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зачисления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(наименование вида поступления средств)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которые подлежат перечислению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(направление)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Разрешение действительно до _____________________________ (указывается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Председатель Комитета Казначейства МФ 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(руководитель местного финансового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органа)                            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Начальник Управления бухгалтерского учета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отчетности по банковским операциям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(главный бухгалтер)                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Отметки Казначейства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 открыт №__________________                        "____" 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операционного стола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Цай Л.Г.)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