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31dc" w14:textId="0583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Национальной комиссии Республики Казахстан по ценным бумагам от 5 июня 1998 года N 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14 октября 1999 года N 47 Зарегистрирован в Министерстве юстиции Республики Казахстан 20.10.99г. за N 936. Утратило силу постановлением Правления Агентства Республики Казахстан по регулированию и надзору финансового рынка и финансовых организаций от 28 мая 2007 года N 151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по регулированию и надзору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финансового рынка и финансовых организаций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28 мая 2007 года N 151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регулирующих деятельность субъектов рынка ценных бумаг,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ПОСТАНОВЛЯЕТ: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постановление Председателя Национальной комиссии Республики Казахстан по ценным бумагам от 14 октября 1999 года N 47 "О внесении изменений и дополнений в постановление Национальной комиссии Республики Казахстан по ценным бумагам от 5 июня 1998 года N 5", (зарегистрированное в Реестре государственной регистрации нормативных правовых актов под N 936).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А. Дунаев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регулирования деятельности организаций, осуществляющих деятельность по ведению реестра держателей ценных бумаг, и защиты интересов инвесторов, а также во исполнение постановления Правительства Республики Казахстан 
</w:t>
      </w:r>
      <w:r>
        <w:rPr>
          <w:rFonts w:ascii="Times New Roman"/>
          <w:b w:val="false"/>
          <w:i w:val="false"/>
          <w:color w:val="000000"/>
          <w:sz w:val="28"/>
        </w:rPr>
        <w:t xml:space="preserve"> P990572_ </w:t>
      </w:r>
      <w:r>
        <w:rPr>
          <w:rFonts w:ascii="Times New Roman"/>
          <w:b w:val="false"/>
          <w:i w:val="false"/>
          <w:color w:val="000000"/>
          <w:sz w:val="28"/>
        </w:rPr>
        <w:t>
 "О некоторых вопросах решения проблемы соответствия информационных технологий 2000 году" от 13 мая 1999 года N 572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Внести следующие изменения и дополнения в постановление Национальной комиссии 
</w:t>
      </w:r>
      <w:r>
        <w:rPr>
          <w:rFonts w:ascii="Times New Roman"/>
          <w:b w:val="false"/>
          <w:i w:val="false"/>
          <w:color w:val="000000"/>
          <w:sz w:val="28"/>
        </w:rPr>
        <w:t xml:space="preserve"> V980563_ </w:t>
      </w:r>
      <w:r>
        <w:rPr>
          <w:rFonts w:ascii="Times New Roman"/>
          <w:b w:val="false"/>
          <w:i w:val="false"/>
          <w:color w:val="000000"/>
          <w:sz w:val="28"/>
        </w:rPr>
        <w:t>
 "О требованиях, предъявляемых к регистраторам" от 5 июня 1998 года N 5, зарегистрированное Министерством юстиции Республики Казахстан 6 августа 1998 года за N 563: 
</w:t>
      </w:r>
      <w:r>
        <w:br/>
      </w:r>
      <w:r>
        <w:rPr>
          <w:rFonts w:ascii="Times New Roman"/>
          <w:b w:val="false"/>
          <w:i w:val="false"/>
          <w:color w:val="000000"/>
          <w:sz w:val="28"/>
        </w:rPr>
        <w:t>
      1) пункт 2 изложить в следующей редакции: 
</w:t>
      </w:r>
      <w:r>
        <w:br/>
      </w:r>
      <w:r>
        <w:rPr>
          <w:rFonts w:ascii="Times New Roman"/>
          <w:b w:val="false"/>
          <w:i w:val="false"/>
          <w:color w:val="000000"/>
          <w:sz w:val="28"/>
        </w:rPr>
        <w:t>
      "2. Установить к регистраторам следующие технико-технологические требования: 
</w:t>
      </w:r>
      <w:r>
        <w:br/>
      </w:r>
      <w:r>
        <w:rPr>
          <w:rFonts w:ascii="Times New Roman"/>
          <w:b w:val="false"/>
          <w:i w:val="false"/>
          <w:color w:val="000000"/>
          <w:sz w:val="28"/>
        </w:rPr>
        <w:t>
      1) использования информационных технологий, предотвращающих возникновение проблемы 2000 года и минимизирующих возможные последствия ее возникновения; 
</w:t>
      </w:r>
      <w:r>
        <w:br/>
      </w:r>
      <w:r>
        <w:rPr>
          <w:rFonts w:ascii="Times New Roman"/>
          <w:b w:val="false"/>
          <w:i w:val="false"/>
          <w:color w:val="000000"/>
          <w:sz w:val="28"/>
        </w:rPr>
        <w:t>
      2) наличие материально-технических ресурсов, позволяющих осуществлять ведение и хранение реестров держателей ценных бумаг без применения внешних источников электропитания, в том числе и полностью по бумажной технологии без использования оборудования и приборов, работающих на электричестве; 
</w:t>
      </w:r>
      <w:r>
        <w:br/>
      </w:r>
      <w:r>
        <w:rPr>
          <w:rFonts w:ascii="Times New Roman"/>
          <w:b w:val="false"/>
          <w:i w:val="false"/>
          <w:color w:val="000000"/>
          <w:sz w:val="28"/>
        </w:rPr>
        <w:t>
      3) поддержание системами ведения и хранения реестров держателей ценных бумаг не менее 5.000.000 (пяти миллионов) лицевых счетов держателей ценных бумаг; 
</w:t>
      </w:r>
      <w:r>
        <w:br/>
      </w:r>
      <w:r>
        <w:rPr>
          <w:rFonts w:ascii="Times New Roman"/>
          <w:b w:val="false"/>
          <w:i w:val="false"/>
          <w:color w:val="000000"/>
          <w:sz w:val="28"/>
        </w:rPr>
        <w:t>
      4) использование технологии ведения реестров держателей ценных бумаг, основанной на открытии единого лицевого счета для одного держателя ценных бумаг во всех реестрах держателей ценных бумаг."; 
</w:t>
      </w:r>
      <w:r>
        <w:br/>
      </w:r>
      <w:r>
        <w:rPr>
          <w:rFonts w:ascii="Times New Roman"/>
          <w:b w:val="false"/>
          <w:i w:val="false"/>
          <w:color w:val="000000"/>
          <w:sz w:val="28"/>
        </w:rPr>
        <w:t>
      2) в пункте 3 слова ", программно-технические комплексы" исключить; 
</w:t>
      </w:r>
      <w:r>
        <w:br/>
      </w:r>
      <w:r>
        <w:rPr>
          <w:rFonts w:ascii="Times New Roman"/>
          <w:b w:val="false"/>
          <w:i w:val="false"/>
          <w:color w:val="000000"/>
          <w:sz w:val="28"/>
        </w:rPr>
        <w:t>
      3) дополнить пунктом 3-1 следующего содержания: 
</w:t>
      </w:r>
      <w:r>
        <w:br/>
      </w:r>
      <w:r>
        <w:rPr>
          <w:rFonts w:ascii="Times New Roman"/>
          <w:b w:val="false"/>
          <w:i w:val="false"/>
          <w:color w:val="000000"/>
          <w:sz w:val="28"/>
        </w:rPr>
        <w:t>
      "3-1. Обязать регистраторов привести свою деятельность (включая внутренние документы, которые регламентируют деятельность по ведению реестров держателей ценных бумаг) в соответствие: 
</w:t>
      </w:r>
      <w:r>
        <w:br/>
      </w:r>
      <w:r>
        <w:rPr>
          <w:rFonts w:ascii="Times New Roman"/>
          <w:b w:val="false"/>
          <w:i w:val="false"/>
          <w:color w:val="000000"/>
          <w:sz w:val="28"/>
        </w:rPr>
        <w:t>
      1) с требованиями подпунктов 1) и 2) пункта 2 настоящего постановления в срок до 1 декабря 1999 года; 
</w:t>
      </w:r>
      <w:r>
        <w:br/>
      </w:r>
      <w:r>
        <w:rPr>
          <w:rFonts w:ascii="Times New Roman"/>
          <w:b w:val="false"/>
          <w:i w:val="false"/>
          <w:color w:val="000000"/>
          <w:sz w:val="28"/>
        </w:rPr>
        <w:t>
      2) с требованиями подпунктов 3) и 4) пункта 2 настоящего постановления в срок до 1 апреля 2000 года.". 
</w:t>
      </w:r>
      <w:r>
        <w:br/>
      </w:r>
      <w:r>
        <w:rPr>
          <w:rFonts w:ascii="Times New Roman"/>
          <w:b w:val="false"/>
          <w:i w:val="false"/>
          <w:color w:val="000000"/>
          <w:sz w:val="28"/>
        </w:rPr>
        <w:t>
      2. Установить, что настоящее постановление вводится в действие с даты его регистрации Министерством юстиции Республики Казахстан. 
</w:t>
      </w:r>
      <w:r>
        <w:br/>
      </w:r>
      <w:r>
        <w:rPr>
          <w:rFonts w:ascii="Times New Roman"/>
          <w:b w:val="false"/>
          <w:i w:val="false"/>
          <w:color w:val="000000"/>
          <w:sz w:val="28"/>
        </w:rPr>
        <w:t>
      3. Управлению анализа и стратегии - Службе Председателя центрального аппарата Национальной комиссии довести настоящее постановление до сведения ЗАО "Казахстанская фондовая биржа", ассоциации профессиональных участников рынка ценных бумаг (с возложением на них обязанности по доведению настоящего Постановления до сведения своих членов) и ЗАО "Центральный депозитарий ценных бумаг". 
</w:t>
      </w:r>
      <w:r>
        <w:br/>
      </w:r>
      <w:r>
        <w:rPr>
          <w:rFonts w:ascii="Times New Roman"/>
          <w:b w:val="false"/>
          <w:i w:val="false"/>
          <w:color w:val="000000"/>
          <w:sz w:val="28"/>
        </w:rPr>
        <w:t>
      4. Управлению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до сведения организаций, осуществляющих профессиональную деятельность на рынке ценных бумаг и не являющихся членами ЗАО "Казахстанская фондовая биржа" и ассоциаций профессиональных участников рынка ценных бумаг; 
</w:t>
      </w:r>
      <w:r>
        <w:br/>
      </w:r>
      <w:r>
        <w:rPr>
          <w:rFonts w:ascii="Times New Roman"/>
          <w:b w:val="false"/>
          <w:i w:val="false"/>
          <w:color w:val="000000"/>
          <w:sz w:val="28"/>
        </w:rPr>
        <w:t>
      2) доводить настоящее Постановление до сведения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намеренных получить лицензию на осуществление деятельности по ведению 
</w:t>
      </w:r>
    </w:p>
    <w:p>
      <w:pPr>
        <w:spacing w:after="0"/>
        <w:ind w:left="0"/>
        <w:jc w:val="both"/>
      </w:pPr>
      <w:r>
        <w:rPr>
          <w:rFonts w:ascii="Times New Roman"/>
          <w:b w:val="false"/>
          <w:i w:val="false"/>
          <w:color w:val="000000"/>
          <w:sz w:val="28"/>
        </w:rPr>
        <w:t>
реестра держателей ценных бумаг;
</w:t>
      </w:r>
    </w:p>
    <w:p>
      <w:pPr>
        <w:spacing w:after="0"/>
        <w:ind w:left="0"/>
        <w:jc w:val="both"/>
      </w:pPr>
      <w:r>
        <w:rPr>
          <w:rFonts w:ascii="Times New Roman"/>
          <w:b w:val="false"/>
          <w:i w:val="false"/>
          <w:color w:val="000000"/>
          <w:sz w:val="28"/>
        </w:rPr>
        <w:t>
     3) установить контроль за исполнением настоящего Постановления.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Национальной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Национальной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