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6f163" w14:textId="9a6f1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Директората Национальной комиссии Республики Казахстан по ценным бумагам от 24 июня 1999 года № 351</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Директората Национальной комиссии Республики Казахстан по ценным бумагам от 14 октября 1999 года № 454. Зарегистрировано в Министерстве юстиции Республики Казахстан 20.10.99г. N 938. Утратило силу - постановлением Правления Агентства РК по регулированию и надзору финансового рынка и финансовых организаций от 13 октября 2004 года N 276</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постановления Правления Агентства РК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 регулированию и надзору финансового рынка 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финансовых организаций от 13 октября 2004 года N 276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целях приведения нормативных правовых актов в соответствие с Законами Республики Казахстан "О рынке ценных бумаг" и "Об акционерных обществах" Правление Агентства Республики Казахстан по регулированию и надзору финансового рынка и финансовых организаций  ПОСТАНОВЛЯЕТ: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нормативные правовые акты Республики Казахстан согласно приложению к настоящему постановлению.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Настоящее постановление вводится в действие со дня принятия...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Председатель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Перечень нормативных правовых актов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признаваемых утратившими силу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Постановление Директората Национальной комиссии Республики Казахстан по ценным бумагам от 14 октября 1999 года № 454 "О внесении изменений и дополнений в постановление Директората Национальной комиссии Республики Казахстан по ценным бумагам от 24 июня 1999 года № 351"...".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конкретизации норм, которые регулируют правоотношения, возникающие в процессе регистрации сделок с акциями открытых акционерных обществ, приобретенных закрытым способом, Директорат Национальной Комиссии Республики Казахстан по ценным бумагам (далее именуемой "Национальная комиссия") постановляет: 
</w:t>
      </w:r>
      <w:r>
        <w:br/>
      </w:r>
      <w:r>
        <w:rPr>
          <w:rFonts w:ascii="Times New Roman"/>
          <w:b w:val="false"/>
          <w:i w:val="false"/>
          <w:color w:val="000000"/>
          <w:sz w:val="28"/>
        </w:rPr>
        <w:t>
      1. Внести следующие изменения и дополнения в постановление Директората Национальной комиссии 
</w:t>
      </w:r>
      <w:r>
        <w:rPr>
          <w:rFonts w:ascii="Times New Roman"/>
          <w:b w:val="false"/>
          <w:i w:val="false"/>
          <w:color w:val="000000"/>
          <w:sz w:val="28"/>
        </w:rPr>
        <w:t xml:space="preserve"> V990852_ </w:t>
      </w:r>
      <w:r>
        <w:rPr>
          <w:rFonts w:ascii="Times New Roman"/>
          <w:b w:val="false"/>
          <w:i w:val="false"/>
          <w:color w:val="000000"/>
          <w:sz w:val="28"/>
        </w:rPr>
        <w:t>
 "О контроле за движением акций открытых акционерных обществ, приобретенных закрытым способом" от 24 июня 1999 года № 351, зарегистрированное Министерством юстиции Республики Казахстан 26 июля 1999 года за № 852: 
</w:t>
      </w:r>
      <w:r>
        <w:br/>
      </w:r>
      <w:r>
        <w:rPr>
          <w:rFonts w:ascii="Times New Roman"/>
          <w:b w:val="false"/>
          <w:i w:val="false"/>
          <w:color w:val="000000"/>
          <w:sz w:val="28"/>
        </w:rPr>
        <w:t>
      в подпункте 4) пункта 1: 
</w:t>
      </w:r>
      <w:r>
        <w:br/>
      </w:r>
      <w:r>
        <w:rPr>
          <w:rFonts w:ascii="Times New Roman"/>
          <w:b w:val="false"/>
          <w:i w:val="false"/>
          <w:color w:val="000000"/>
          <w:sz w:val="28"/>
        </w:rPr>
        <w:t>
      в части пятой после слов "собственника акций" знак препинания "." (точку); 
</w:t>
      </w:r>
      <w:r>
        <w:br/>
      </w:r>
      <w:r>
        <w:rPr>
          <w:rFonts w:ascii="Times New Roman"/>
          <w:b w:val="false"/>
          <w:i w:val="false"/>
          <w:color w:val="000000"/>
          <w:sz w:val="28"/>
        </w:rPr>
        <w:t>
      заменить знаком препинания ";" (точка с запятой); 
</w:t>
      </w:r>
      <w:r>
        <w:br/>
      </w:r>
      <w:r>
        <w:rPr>
          <w:rFonts w:ascii="Times New Roman"/>
          <w:b w:val="false"/>
          <w:i w:val="false"/>
          <w:color w:val="000000"/>
          <w:sz w:val="28"/>
        </w:rPr>
        <w:t>
      дополнить частью шестой следующего содержания: 
</w:t>
      </w:r>
      <w:r>
        <w:br/>
      </w:r>
      <w:r>
        <w:rPr>
          <w:rFonts w:ascii="Times New Roman"/>
          <w:b w:val="false"/>
          <w:i w:val="false"/>
          <w:color w:val="000000"/>
          <w:sz w:val="28"/>
        </w:rPr>
        <w:t>
      "при продаже государственных пакетов акций в соответствии с законодательством о приватизации.". 
</w:t>
      </w:r>
      <w:r>
        <w:br/>
      </w:r>
      <w:r>
        <w:rPr>
          <w:rFonts w:ascii="Times New Roman"/>
          <w:b w:val="false"/>
          <w:i w:val="false"/>
          <w:color w:val="000000"/>
          <w:sz w:val="28"/>
        </w:rPr>
        <w:t>
      2. Установить, что настоящее Постановление вводится в действие с даты его регистрации Министерством юстиции Республики Казахстан. 
</w:t>
      </w:r>
      <w:r>
        <w:br/>
      </w:r>
      <w:r>
        <w:rPr>
          <w:rFonts w:ascii="Times New Roman"/>
          <w:b w:val="false"/>
          <w:i w:val="false"/>
          <w:color w:val="000000"/>
          <w:sz w:val="28"/>
        </w:rPr>
        <w:t>
      3. Управлению анализа и стратегии - Службе Председателя центрального аппарата Национальной комиссии довести настоящее Постановление до сведения ЗАО "Казахстанская фондовая биржа", ассоциаций профессиональных участников рынка ценных бумаг (с возложением на них обязанности по доведению настоящего Постановления до сведения своих членов) и ЗАО "Центральный депозитарий ценных бумаг".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Национальной комиссии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