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fb67" w14:textId="17df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Министерства финансов Республики Казахстан от 3 мая 1999 года № 177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18 октября 1999 года № 570. Зарегистрирован в Министерстве юстиции Республики Казахстан 20.10.99г. за N 941. Утратил силу - приказом Министра финансов РК от 12 марта 2005 года N 78 (V053497) (действует до 1 января 2006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12 ноября 1997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Z970188_ </w:t>
      </w:r>
      <w:r>
        <w:rPr>
          <w:rFonts w:ascii="Times New Roman"/>
          <w:b w:val="false"/>
          <w:i w:val="false"/>
          <w:color w:val="000000"/>
          <w:sz w:val="28"/>
        </w:rPr>
        <w:t>
 "О судебной экспертизе", от 16 апреля 1997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Z970096_ </w:t>
      </w:r>
      <w:r>
        <w:rPr>
          <w:rFonts w:ascii="Times New Roman"/>
          <w:b w:val="false"/>
          <w:i w:val="false"/>
          <w:color w:val="000000"/>
          <w:sz w:val="28"/>
        </w:rPr>
        <w:t>
 "О психиатрической помощи и гарантиях прав граждан при ее оказании", от 30 марта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Z990353_ </w:t>
      </w:r>
      <w:r>
        <w:rPr>
          <w:rFonts w:ascii="Times New Roman"/>
          <w:b w:val="false"/>
          <w:i w:val="false"/>
          <w:color w:val="000000"/>
          <w:sz w:val="28"/>
        </w:rPr>
        <w:t>
 "О порядке и условиях содержания под стражей подозреваемых и обвиняемых в совершении преступлений",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K990411_ </w:t>
      </w:r>
      <w:r>
        <w:rPr>
          <w:rFonts w:ascii="Times New Roman"/>
          <w:b w:val="false"/>
          <w:i w:val="false"/>
          <w:color w:val="000000"/>
          <w:sz w:val="28"/>
        </w:rPr>
        <w:t>
 Гражданским процессуальным кодексом Республики Казахстан от 13 июля 1999 года и постановлением Правительства Республики Казахстан от 22 сентября 1999 года № 1441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P991441_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Порядка использования государственными учреждениями образования финансовых, материальных и валютных поступлений"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Министерства финансов Республики Казахстан от 3 мая 1999 года № 177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V990771_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о порядке формирования, использования и учета средств, получаемых от реализации платных услуг, от спонсорской и благотворительной помощи, а также депозитных сумм государственных учреждений"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порядке формирования, использования и учета средств, получаемых от реализации платных услуг, от спонсорской и благотворительной помощи, а также депозитных сумм государственных учреждений, утвержденных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29: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"Исправительным учреждениям и следственным изоляторам Министерства внутренних дел Республики Казахстан, Республиканской психиатрической больнице строгого наблюдения Агентства Республики Казахстан по делам здравоохранения депозитные счета открываются для зачисления личных денег осужденных, подозреваемых и обвиняемых в совершении преступлений, пациентов, находящихся в психиатрической больнице, и для использования ими данных средств на следующие расходы, предусмотренные законодательными актами:";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после слов "денежного перевода" дополнить словами ", посылок, бандеролей";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указанным Правилам: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3: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"приобретение оборудования и инвентаря" заменить словами "приобретение оборудования, инвентаря (в том числе мягкого) и обмундирования";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"хозяйственные расходы" дополнить словами "(оплата за отопление, электроэнергию, водоснабжение и другие коммунальные расходы, приобретение предметов и материалов для текущих хозяйственных целей, оплата услуг по обслуживанию здания, оплата транспортных услуг)";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8: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"приобретение оборудования и инвентаря" заменить словами "приобретение оборудования, инвентаря (в том числе мягкого) и обмундирования";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"хозяйственные" дополнить словами "(оплата за отопление, электроэнергию, водоснабжение и другие коммунальные расходы, приобретение предметов и материалов для текущих хозяйственных целей, оплата услуг по обслуживанию здания, оплата транспортных услуг)";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"Код платных услуг 26 и 27" согласно приложению к данному приказу.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Министр финансов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 приказу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от 18 октября 1999 года № 570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Перечень платных услуг государственных учреждений,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содержащихся за счет средств государственного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бюджета                                !          ! Наименование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!Функциональная  группа               !          ! платных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!Подфункция                      !          ! услуг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 !Гос.учреждение-админ.прогр. !          !                 !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 !      !Программа            !          !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 !      !    !Подпрограмма    !          !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 !      !    !                !Код платных услуг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 ! 2  ! 3 !   4  !  5 !      6         !     7    !        8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РБ   ! 3  ! 2 ! 221  !32  !       30       !    26    !Средства,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 !      !    !                !          !получаемые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 !      !    !                !          !органом судебной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РБ   ! 5  ! 5 ! 224  !37  !       30       !          !экспертизы для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 !      !    !                !          !возмещения рас-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 !      !    !                !          !ходов, понесен-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 !      !    !                !          !ных органом су-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 !      !    !                !          !дебной эксперти-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 !      !    !                !          !зы в связи с ее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 !      !    !                !          !производством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РБ   ! 3  ! 2 !221   ! 32 !      30        !      27  !Средства, полу-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!    !   !      !    !                !          !чаемые от прове-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!    !   !      !    !                !          !дения научных и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  ! 5  ! 5 !224   ! 37 !      30        !          !научно-методи -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!    !   !      !    !                !          !ческих исследо-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!    !   !      !    !                !          !ваний, не входя-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!    !   !      !    !                !          !щих в программы,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!    !   !      !    !                !          !утвержденные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!    !   !      !    !                !          !Министерством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!    !   !      !    !                !          !науки и высшего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!    !   !      !    !                !          !образования Рес-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!    !   !      !    !                !          !публики Казахстан!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(продолжение таблицы)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Направления использования      ! Обоснование      !Номер приказа !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9                   !       10         !     11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профессиональную подготовку !Закон Республики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повышение квалификации судеб-!Казахстан "О су -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ных экспертов, совершенствова- !дебной экспертизе"!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ние материально-технического   !(ст.22) Гражданс-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обеспечения судебно-экспертной !кий процессуальный!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деятельности                   !кодекс Республики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!Казахстан (ст.108)!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проведение научных и научно-!Закон Республики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методических исследований, не  !Казахстан "О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входящих в программы,          !судебной эксперти-!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утвержденные Министерством     !зе" (ст.20) 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науки и высшего образования    !            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!            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         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