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f81c" w14:textId="038f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лицензий на деятельность по организации и проведению лотерей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7 октября 1999 года N 1215. Зарегистрирован в Министерстве юстиции Республики Казахстан 20.10.99г. за N 942. Утратил силу - приказом Министра финансов РК от 03.06.2005г. N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Извлечение из приказа Министра финансов РК от 03.06.2005г. N 211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"В целях реализации распоряжения Премьер-Министра Республики Казахстан от 20 марта 2004 года N 77-р "О мерах по совершенствованию подзаконных актов",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1. Признать утратившими силу некоторые приказы Министра финансов Республики Казахстан, согласно прилагаемому перечню...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2. Настоящий приказ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     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     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     финансов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     от 03.06.2005г. N 211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Перечень некоторых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приказов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Республики Казахстан, утративших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5. Приказ Министра государственных доходов Республики Казахстан от 7 октября 1999 года N 1215 "Об утверждении Правил выдачи лицензий на деятельность по организации и проведению лотерей"...".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 исполнение постановления Правительства Республики Казахстан от 8 июля 1999 года № 939 </w:t>
      </w:r>
      <w:r>
        <w:rPr>
          <w:rFonts w:ascii="Times New Roman"/>
          <w:b w:val="false"/>
          <w:i w:val="false"/>
          <w:color w:val="000000"/>
          <w:sz w:val="28"/>
        </w:rPr>
        <w:t xml:space="preserve">P990939_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лицензирования деятельности по организации и проведению лотерей (кроме государственных (национальных) в Республике Казахстан"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выдачи Министерством государственных доходов Республики Казахстан лицензий на деятельность по организации и проведению лотерей (кроме государственных (национальных)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Возложить функцию по выдаче лицензий на Департамент непроизводственных платежей МГД РК, предусмотрев создание в структуре Департамента отдела лицензирования и налогообложения розничной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ходом исполнения данного приказа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80"/>
          <w:sz w:val="28"/>
        </w:rPr>
        <w:t xml:space="preserve">Правила выдачи Министерством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Республики Казахстан лицензий на деятельность по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и проведению лотерей (кроме государственных (национальных)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Настоящие Правила (далее - Правила) разработаны в соответствии с постановлением Правительства Республики Казахстан от 8 июля 1999 года № 939 "Вопросы лицензирования деятельности по организации и проведению лотерей (кроме государственных (национальных) в Республике Казахстан" и определяет порядок выдачи лицензий по организации и проведению лотерей (кроме государственных (национальных) в Республике Казахстан, отнесенных к полномочиям Министерства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соответствии с постановлением Правительства Республики Казахстан от 23 декабря 1998 года № 1328 </w:t>
      </w:r>
      <w:r>
        <w:rPr>
          <w:rFonts w:ascii="Times New Roman"/>
          <w:b w:val="false"/>
          <w:i w:val="false"/>
          <w:color w:val="000000"/>
          <w:sz w:val="28"/>
        </w:rPr>
        <w:t xml:space="preserve">P981328_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организации и проведению лотерей (кроме государственных (национальных) в Республике Казахстан" Министерство государственных доходов Республики Казахстан является уполномоченным органом по выдаче лицензий.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Лицензия выдается Министерством государственных доходов Республики Казахстан (далее - Лицензиар) по установленной форме (приложение №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2. Документы, необходимые для получения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Лицензия на право занятия лицензируемой деятельностью выдается субъекту, уровень квалификации которого соответствует предъявляемым требованиям для данного вида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Для получения лицензии,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заявление по форме, утвержденной Правительством Республики Казахстан (приложение №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нотариально заверенную копию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подлинники документов, подтверждающих соответствие заявителя квалификационным требованиям, установленным постановлением Правительства Республики Казахстан от 8 июля 1999 года № 939: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аудиторское заключение о финансовом состоянии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документы, подтверждающие наличие инструктивного и методического материала по организации и проведению лотерей (порядка формирования и распределения призового фонда); порядка возврата сумм владельцам лотерейных билетов (кроме владельцев билетов мгновенной лотереи), если количество проданных билетов или другие условия не позволяют ее провести; порядка информирования участников лотерей об основных правилах участия и результатах розыгрышей, получения выигрышей с указанием сроков; порядка надлежащего хранения и транспортировки лотерейных билетов; порядка учета билетов, выпускаемых в продажу, проданных и непроданных билетов, а также исключения из участия в розыгрыше похищенных билетов; порядка утилизации непроданных билетов (уничтожения, использования в других тиражах);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документы, подтверждающие наличие собственной или арендованной материально-технической базы, необходимой для организации и проведения лотерей;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документ, подтверждающий внесение в бюджет всей суммы лицензионного сбора за право занятия лицензируемым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условия проведения лотерей (Приложение №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3. Порядок выдачи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Лицензия выдается только на один вид лотереи, то есть Лицензиат обязан получать отдельную лицензию на каждый вид лотереи. Лицензия выдается на весь период занятия деятельности со дня выдачи Лицензий.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Заявление на получение лицензии подлежит обязательной регистрации Лицензиаром со дня поступления заявления со всеми необходимыми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По результатам рассмотрения заявления Лицензиар выносит решение о выдаче или об отказе в выдаче лицензии не позднее месячного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Данное решение принимается по результатам голосования (простое большинство) членов рабочей комиссии Министерства государственных доходов Республики Казахстан, состоящей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Вице-Министра, курирующего Юридический Департамент МГД РК - председатель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Вице-Министра, курирующего Департамент непроизводственных платежей МГД РК - заместитель председателя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Директора ДНП МГД РК - член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Директора ЮД МГД РК - член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Начальника отдела ДНП МГД РК - член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главного специалиста ДНП МГД РК -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Если по результатам голосования имеется равенство голосов членов рабочей комиссии, решение принимается по варианту, за которой проголосовал председатель рабочей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Решение Лицензиара о выдаче лицензии оформляется в виде письменного заключения, которое вместе с заполненной Лицензией передается Министру на подпись.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Лицензия оформляется в одном экземпляре.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Обладатель лицензии вправе от нее отказаться, уведомив об этом за один месяц Лицензиара.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При необходимости изменения условий лотереи, не меняющих ее концепцию и технологию, организатор обязан перерегистрировать измененные условия лотерей.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4. Отказ в выдаче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12. Лицензия не выдается,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осуществление данного вида деятельности законодательными актами запрещено для отдельных категорий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 представлены (или представлены не полностью) документы, необходимые для получения лицензии (глава 2 настоящих Правил). При устранении заявителем указанных недостатков заявление рассматривается на общих основаниях согласно главы 3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не внесен лицензионный сбор за право занятия деятельностью по организации и проведению лотерей (кроме государственных (национальных)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заявитель не отвечает установленным в соответствии с настоящими Правилами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 отношении заявителя имеется решение суда, запрещающее ему занятие данным видом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При отказе в выдаче лицензии заявителю дается мотивированный ответ в письменном виде в сроки, установленные для выдачи лицензии.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5. Обжалование отказа в выдаче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14. Если лицензия не выдана в установленный настоящими Правилами срок или отказ представляется заявителю необоснованным, он в праве в месячный срок обжаловать эти действия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6. Прекращение действия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15. Лицензия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истечения срока, на который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совершения действий в полном объеме, на осуществление которых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 перерегистрации юридического лица лицензия сохраняется до конца срока;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отзыва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прекращения предпринимательской деятельности, реорганизации или ликвидации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в случае возбуждения уголовного дела в отношении лица (лиц), осуществляющих данный вид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При прекращении действия лицензии Лицензиар вручает уведомление, содержащее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наименования лицензиата;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фамилии, имени и отчества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регистрационный номер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дату уведомления;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обоснование причин по прекращению действия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порядок обжалования.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Любые направляемые лицензиаром уведомление или другие документы должны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составлены в письменном виде на фирменном бланке;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подписаны должностным лицом с указанием фамилии и инициалов;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направлены по почте или вручены лично лицензиату;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Уведомление может быть вручено лицензиату лично. Кроме того, считается, что Лицензиар выполнил требования о порядке вручения документа, если последний выслан по заказной почте по официальному месту нахождения Лицензиата либо по его обычному адресу. Моментом получения лицензиатом уведомления считается день вручения почтой уведомления, а моментом признания Лицензиаром факта вручения уведомления Лицензиату является день получения Лицензиаром от почты документа, подтверждающего факт вручения.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7. Отзыв лицензии и приостановления ее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19. Лицензия может быть отозвана в судебном порядке, если иное не предусмотрено законодательными актами,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случае, если Лицензиат не осуществляет деятельность по организации и проведению вида лотереи, на которую получена лицензия в течение трех последовательных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неисполнения Лицензиатом требований, содержащихся в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запрещения судом Лицензиату заниматься деятельностью, по организации и проведению лотерей (кроме государственных (национальных) в Республике Казахстан, на осуществление которой он обладает лицензией;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неустранение причин, по которым Лицензиар приостановил действие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предоставление лицензиатом при получении лицензии заведомо ложной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Процедура приостановления действия лицензии осуществляется согласно пунктам 15), 16), 17) главы 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Лицензиар вправе приостановить действие лицензии на срок до шести месяцев с указанием причин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Лицензиат вправе обжаловать в судебном порядке решение о приостановлении действия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После устранения причин, по которым действие лицензии было приостановлено, действие лицензий возобновляется с момента получения письменного решения Лицензиара.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8. Учет и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24. Лицензиар производит заказ на изготовление бланков лицензий в соответствии с постановлением Правительства Республики Казахстан от 31 июля 1997 года № 1196, а также осуществляет учет и хранение бланков лицензий.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Лицензиар ведет книгу регистрации Лицензий по прилагаемой форме, в которой отражаются сведения о лицензиатах, а также регистрируются выданные, прекратившие действие и отозванные лицензии и лицензии которых приостановлено (приложение №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Книга регистрации Лицензий должна быть обязательно пронумерована, прошнурована, скреплена оттиском печати Лицензиара и заверена подписью первого руководителя.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Учет лицензий, а также контроль за соблюдением лицензионных правил осуществляет Лицензиар.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Проверки соблюдения лицензиатами требований лицензионного законодательства производится Лицензиаром, а также по его поручению территориальными налоговыми органами не чаще 1 раза в год.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9. Ответственность за нарушение законодательства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лицензировании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28. Занятие деятельностью без соответствующей лицензии либо с нарушением лицензионных правил влечет установленную законодательством административную и уголовную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Доход, полученный от осуществления деятельности, в отношении которой установлен лицензионный порядок, без лицензии, подлежит изъятию в бюджет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Контроль за соблюдением лицензионных правил осуществляет Лицензиар.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10. Заключительное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31. Настоящие Правила, а также вносимые в последующем изменения и дополнения в них, должны быть согласованы в Методическом Совете Министерства государственных доходов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Приложение № 1 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Примечание.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Бланк Лицензии на двух языках (государственном и русском).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Государственная лицензия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Выдана________________________________________________________________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(полное 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занятие____________________________________________________________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(наименование вида деятельности (действия)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с Указом Президента Республики Казахстан, имеющим силу Закона,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"О лицензировании")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Особые условия действия лицензии______________________________________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(в соответствии со статьей 4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Президента Республики Казахстан, имеющим силу Закона,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"О лицензировании")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Филиалы, представительства____________________________________________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(местонахождение, реквизиты)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Орган, выдавший лицензию______________________________________________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(полное наименование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лицензирования)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(уполномоченное лицо):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 и инициалы руководителя (уполномоченного лица)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выдавшего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лицензии "____"_________________199__г.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лицензии________________________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1900021 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Приложение №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Министерство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(полное наименование органа лицензирования)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(полное 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 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выдать лицензию на осуществление    организация и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(указать вид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лотереи (кроме государственных (национальных)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(действия) на территории или за пределами территории РК)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всей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 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об организации: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Форма собственности          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Год создания                 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Свидетельство о регистрации  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Адрес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(индекс, город, район, область, улица, № дома,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телефон, факс)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Расчетный счет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(№ счета. Наименование и местонахождение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Филиалы, представительства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(местонахождение и реквизиты)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Прилагаемые документы        полный перечень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 Республики Казахстан № 939 от 8.08.99г.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Руководитель_________                 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(подпись)                   (Ф.И.0)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_____199__г.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принято к рассмотрению "__" ______ 199___г.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ФИО ответственного лица органа лицензирования)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Приложение №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!Наименование!Адрес!Дата регистрации   !№ лицензии,!Дата выдачи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п/п!лицензиата  !     !заявления, входящий!дата подпи-!подпись 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!     !номер              !сания      !получателя  !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     2     !  3  !         4         !     5     !       6 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-------------------------------------------------------------------! 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Приложение №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Организация и проведение лотерей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(полное наименование юридического лица, РНН)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Условия проведения лотерей должны содержать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1. Описание вида и типа лотерей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2. Описание технологии организации лотерей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 Общую сумму выпуска лотерейных билетов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4. Количество билетов, их нумерация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5. Стоимость одного билета каждого вида в тенге по твердой сумме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конца розыгрыша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6. Наименование вещевых выигрышей, их количество и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7. Количество и сумма выигрышей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8. Порядок и сроки получения выигрышей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9. Предоставление права владельцам вещевых выигрышей по желанию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получить по стоимости наличными деньгами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10. Порядок учета билетов, выпускаемых в продажу, реализованных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нереализованных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11. Порядок хранения невостребованных выигрышей и их востребования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истечении сроков получения выигрышей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12. Порядок предъявления документации контролирующим органам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13. Сроки и место проведения лотерей, проводимых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определяется ее организаторами по согласованию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лицензирующим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Руководитель______________                    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(подпись)                           (Ф.И.0)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"___"_________199___г.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