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b2fc" w14:textId="90ab2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"Об упрощенной системе налогообложения юридических лиц - субъектов малого бизнеса"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государственных доходов Республики Казахстан от 11 октября 1999 года N 1234. Зарегистрирован в Министерстве юстиции Республики Казахстан 20.10.99г. N 943.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Извлечение из приказа Министра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от 9 апреля 2002 года № 416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12 июня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в действие Кодекса Республики Казахстан "О налогах и других обязательных платежах в бюджет" (Налоговый кодекс)"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согласно приложению: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...Приказ Министерства государственных доходов Республики Казахстан от 11 октября 1999 года N 1234 "Об утверждении Инструкции "Об упрощенной системе налогообложения юридических лиц - субъектов малого бизнеса"...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п.1 ст.138 Закона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от 24 апреля 1995 года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Инструкцию Министерства государственных доходов 
</w:t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"Об упрощенной системе налогообложения юридических лиц-субъектов малого бизнеса". 2. Департаменту администрирования (Елшибекову С.К.): - согласовать указанную Инструкцию с Министерством финансов Республики Казахстан; - направить согласованную Инструкцию в Министерство юстиции Республики Казахстан на государственную регистрацию. 3. Контроль за исполнением настоящего приказа возложить на И.о. Вице-Министра Нурпеисова К.А. И.о. Министра Инструкция об упрощенной системе налогообложения юридических лиц-субъектов малого бизнеса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Инструкция разработана в соответствии с пунктом 1 статьи 138 Закона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от 24 апреля 1995 года N 2235 и определяет порядок применения юридическими лицами - субъектами малого бизнеса (далее - предприятия малого бизнеса), кроме игорного бизнеса, упрощенной системы налогообложения на основе патента по отдельным видам деятельности. Применение упрощенной системы налогообложения на основе патента предприятиями малого бизнеса, осуществляющих предпринимательскую деятельность в области игорного бизнеса регулируется Инструкцией об упрощенном режиме налогообложения субъектов игорного бизнеса.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Глава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Патент на применение упрощенной системы налогообложения - документ, удостоверяющий право предприятий малого бизнеса осуществления расчетов с бюджетом путем уплаты фиксированного суммарного налога.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Стоимостью патента является фиксированный суммарный налог, включающий в себя налог на добавленную стоимость, подоходный налог с юридических лиц и социальный налог.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предприятий малого бизнеса, осуществляющих деятельность на основе патента, сохраняется действующий порядок уплаты налогов, платежей, сборов и других финансовых обязательств перед государством, кроме указанных в пункте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Патент на применение упрощенной системы налогообложения выдается на срок не менее 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случаях, когда деятельность, которой предполагает заниматься предприятие малого бизнеса, подлежит лицензированию в соответствии с Указом Президента Республики Казахстан, имеющим силу Закона, "О лицензировании" от 17 апреля 1995 года № 2200, выдача патента осуществляется только после получения предприятием малого бизнеса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Упрощенная система налогообложения на основе патента для предприятий малого бизнеса применяется наряду с принятой ранее системой налогообложения, предусмотренной законодательством Республики Казахстан. Право выбора системы налогообложения предоставляется юридическим лицам на добровольной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Под действие упрощенной системы налогообложения не подпадают юридические лица, занятые производством подакцизной продукции, инвестиционные фонды, профессиональные участники рынка ценных бумаг, юридические и адвокатские конторы (фирмы).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Предприятия малого бизнеса имеют право осуществлять на основе патента виды деятельности, определенные перечнем (приложение 1), как в смешанном, так и обособленном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Глава 2. Объекты налогообложения предприятий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бизнеса, осуществляющих деятельность на основе патента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Объектами обложения предприятий малого бизнеса при применении упрощенной системы налогообложения устанавливаются: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налогооблагаемый доход за отчетный период,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гарантированный фонд оплаты труда,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оборот по реализации товаров (работ,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Налогооблагаемый доход исчисляется как разница между совокупным годовым доходом от предпринимательской деятельности и расходами, в состав которых входят гарантированный фонд оплаты труда, заявленные суммы налога на транспортные средства, налога на имущество, земельного налога, социального налога, а также прочие расходы, связанные с предпринимательской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Гарантированный фонд оплаты труда включает все виды заработков, различных премий, доплат, надбавок, выплат, пособий, включая денежные суммы, начисленные в денежной или натуральной форме за отработанное время.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Облагаемым оборотом по налогу на добавленную стоимость является оборот по реализации товаров (работ, услуг), осуществляемых в пределах Республики Казахстан, за исключением освобожденных от налога на добавленную стоимость и осуществляемых для собственных производственных нужд, а также оборот, определенный в соответствии с положениями, предусмотренными международными договорами, участниками которых является Республика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Глава 3. Расчет стоимости патента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Расчет стоимости патента производится индивидуально для каждого налогоплательщика на основе данных, заявленных предприятием малого бизнеса в форме 1 (приложение 2), и усредненных результатов хронометражных наблюдений и обследований, проведенных налоговым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Заявления на выдачу патента не рассматриваются в случаях,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заявленный совокупный годовой доход ниже уровня прошлого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предпринимательской деятельности заведомо приведет к убыткам.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Хронометражные наблюдения проводятся в течение 10 дней, с момента подачи налогоплательщиком заявления о переводе на патент, с целью подтверждения заявленных налогоплательщиком данных о совокупном годовом доходе. Результаты хронометражных наблюдений оформляются справкой по форме 2 (приложение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хронометражных наблюдений разрешается корректировать с учетом понижающих и повышающих коэффициентов в зависимости от места расположения объекта извлечения дохода, сезонности осуществляемых работ и так далее. Круг показателей, учитываемых при корректировке, а также размеры коэффициентов понижения (повышения) утверждаются руководителями областных налоговых комитетов, городов Астаны и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занятии предприятием малого бизнеса одновременно несколькими видами деятельности стоимость патента рассчитывается по совокупности объектов обложения для всех видов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К расходам, принимаемым к вычету,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гарантированный годовой фонд оплаты труда, заявленный предприятием малого бизнеса,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общая сумма начисленных налогов, включая социальный налог, налог на транспортные средства, налог на имущество и земельный налог, заявленная предприятием малого бизнеса,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прочие расходы, связанные с предпринимательской деятельностью, в размере заявленных предприятием малого бизнеса сумм, но не выше 40% от совокупного годового дохода с налога на добавленную стоимость, принятого для расчета стоимости патента.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Расчет стоимости патента на право применения упрощенной системы налогообложения оформляется по форме 3 (приложение 4) в 2-х экземплярах: один экземпляр передается предприятию малого бизнеса, второй экземпляр хранится в налоговом комитете.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Глава 4. Порядок применения для предприятии малого бизнеса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упрощенной системы налогообложения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Патент выдается территориальным налоговым органом по месту постановки предприятия малого бизнеса на учет на основе письменного заявления налогоплательщика по форме 1 (приложение 2), к которому при необходимости прилагаются расчеты земельного налога, налога на имущество и налога на транспортные средства (приложение 1 к заявлению). Заявление подается в налоговый комитет не позднее, чем за один месяц до начала очередного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Патент выдается при соблюдении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среднегодовая численность работающих не более 20 человек,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совокупный годовой доход - до 10 миллионов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предприятие малого бизнеса осуществляет свою деятельность согласно перечню и требований, указанных в приложении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предприятие малого бизнеса не имеет просроченной задолженности по уплате налогов, сборов и обязательных платежей за предыдущий отчетный период,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предприятием малого бизнеса своевременно сданы необходимые расчеты по налогам за предыдущий отчетный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Решение о переходе предприятия малого бизнеса на работу по патенту или мотивированный отказ выносится территориальным налоговым органом в 20-дневный срок со дня подачи заявления. При этом юридическому лицу выдается официальный документ о выдаче (об отказе в выдаче) патента по форме 4 (приложение 5). Основанием отказа может быть несоблюдение требований, изложенных в пункте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положительном решении о выдаче патента юридическому лицу выдается патент утвержденной формы 5 (приложение 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Предприятия малого бизнеса имеют право выписывать налоговые счета-фактуры в пределах заявленного совокупного дохода, для чего ведутся книга покупок и книга реализации, которые регистрируются в налоговом комитете по месту постановки на учет.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превышении критериев численности работающих, совокупного годового дохода, а также требований, изложенных в приложении 1 предприятия малого бизнеса переходят на принятую ранее систему налогообложения, начиная с квартала, следующего за отчетным, при этом за период работы по патенту должны представляться налоговые декларации по налогу на добавленную стоимость, социальному налогу, а также предварительный расчет по подоходному налогу.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на 1 число квартала, следующего за отчетным производится инвентаризация остатков товаров и определяется сумма налога на добавленную стоимость, которая должна быть исключена (отсторнирована) из зачета и отнесена на стоимость товара.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Сторнирование производится по декларации по налогу на добавленную стоимость путем отражения сумм налога на добавленную стоимость по строке 19а формы 200(1-97) или по строке 11 формы 200S(5-97).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Для получения патента предприятие малого бизнеса подписывает налоговое обязательство по форме 6 (приложение 7), в котором производится разбивка принятых предприятием малого бизнеса обязательств по уплате стоимости патента по видам налогов, в разрезе бюджетов и срокам уплаты.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Учет доходов и расходов юридическими лицами ведется в книге покупки и книге реализации. Формы книг и порядок заполнения определены приложением 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Стоимость патента вносится в бюджет до 25 числа месяца, предшествующему кварталу, в котором предприятие малого бизнеса будет осуществлять свою деятельность. Патент выдается только при наличии платежного документа с отметкой банка, подтверждающего наличие уплаты стоимости патента по налоговому обязательству по первому сроку.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утрате или порче патента предприятию малого бизнеса территориальным налоговым органом выдается дубликат патента по форме 7 (приложение 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Отказ от применения работы по патенту и обратный возврат к действующей системе налогообложения предприятия малого бизнеса могут осуществлять с начала очередного квартала путем подачи заявления по форме 8 (приложение 9) в территориальный налоговый орган в срок не позднее, чем за 15 дней до начала следующего квартала. При этом за период работы по патенту предприятия малого бизнеса обязаны представить в налоговый орган декларации по налогу на добавленную стоимость, социальному налогу, а также предварительный расчет по подоходному налогу.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 на добавленную стоимость на остатки товаров определяется в соответствии с пунктом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При прекращении предпринимательской деятельности до истечения срока действия патента, а также при отказе от патента внесенная сумма стоимости патента возврату не подлежит.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Глава 5. Организация проверки и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Проверка деятельности предприятия малого бизнеса на основе патента производится 1 раз в год при пересчете стоимости патента на следующий год. Налоговые органы обязаны один раз в полгода производить хронометражные наблюдения и обследования для подтверждения стоимости патента.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В случае превышения данных хронометражного наблюдения более чем на 20% от заявленного совокупного годового дохода с налога на добавленную стоимость, производится перерасчет стоимости патента.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Глава 6. Ответственность предприятий малого бизнеса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Ответственность предприятий малого бизнеса, применяющих упрощенную систему налогообложения, наступает в соответствии с Законом Республики Казахстан "О налогах и других обязательных платежах в бюджет" от 24 апреля 1995 года № 2235.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При установлении по результатам встречных проверок занижений объекта налогообложения при работе по патенту применяются санкции в соответствии с действующим законодательством.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Министерства государственных доходов Республики Казахстан №__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видов предпринимательской деятельности, осуществляемой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юридическими лицами на основе патента на территории Республики Казахстан I. Производство потребительских товаров 1. Пошив и реализация одежды и других швейных изделий по индивидуальным заказам. 2. Изготовление и реализация вязаных изделий по индивидуальным заказам. 3. Пошив и реализация изделий из меха по индивидуальным заказам. 4. Пошив и реализация головных уборов из меха по индивидуальным заказам. 5. Изготовление и реализация трикотажных изделий по индивидуальным заказам. 6. Изготовление и реализация обуви по индивидуальным заказам. 7. Изготовление и реализация мебели и других столярных изделий по индивидуальным заказам. 8. Производство и реализация продовольственных товаров (при условии, что количество произведенной продукции в 1 месяц не должно превышать 2000 килограммов). Примечание. По реализуемым товарам должны быть все документы, подтверждающие сертификат качества и его происхождение. II. Деятельность в сфере бытового обслуживания 1. Организация работ по фотографированию, видеосъемкам и другим фотоработам. 2. Организация работ по ремонту радиотелевизионной аппаратуры, компьютеров и периферийного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 работ по ремонту и техническому обслуживанию 
</w:t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автомобилей (площадь станции технического обслуживания не должна превышать 150 квадратных метров). 4. Организация и предоставление парикмахерских, а также массажных и косметических услуг (не более 10-ти мест). 5. Организация работ по мойке автотранспортных средств. 6. Организация работ по ремонту и обслуживанию копировально- множительной техники. 7. Организация работ по осуществлению звукозаписи, прокату и реализации видео-аудио кассет. 8. Организация работ по прокату аэросаней, картингов, мотоблоков и катамаранов. 9. Организация работ по прокату оборудования, автотранспортных средств, сложнобытовой техники, одежды и предметов быта (при условии, если площадь выставочного зала не превышает 200 квадратных метров). 10. Организация и предоставление услуг по уборке квартир и служебных помещений. 11. Организация и предоставление услуг прачечных и химчисток. Примечание. По реализуемым товарам должны быть все документы, подтверждающие сертификат качества и его происхождение. III. Деятельность в социально-культурной сфере 1. Организация и оказание физкультурно-оздоровительных услуг (шейпинг, аэробика, спортивные секции, группы здоровья и массаж). 2. Организация развлекательных программ. 3. Организация кинологических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Организация работы салона игровых автоматов и компьютерных игр (при условии, если площадь зала не превышает 100 квадратных метров).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Организация работы бильярдных клубов.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IV. Другие виды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Организация и предоставление услуг в сфере общественного питания (площадь обслуживания до 80 квадратных метров).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Осуществление розничной торговли товарами народного потребления,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продуктами питания, лекарственными средствами и изделиями медицинского назначения (площадь торгового зала до 40 квадратных метров). 3. Предоставление услуг по заправке автотранспорта бензином и других горюче-смазочных материалов (автозаправочная станция - не более 6 пистолетов). 4. Организация работ автостоянок (количество мест стоянки машин до 100). 5. Предоставление услуг по аренде, купле-продаже квартир. 6. Организация работы малых гостиниц, мотелей, кемпингов. 7. Организация и предоставление услуг в сфере медицинской деятельности (стоматолог - не более 3-х кресел, стационары - не более 5 коек). Приложение 2 к инструкции Министерства государственных доходов Республики Казахстан №___ Форма 1 В налоговый комитет по _______________________________________ _____________________________ (наименование предприятия малого бизнеса) (наименование налогового органа) _______________________________________ (№ свидетельства о государственной регистрации и дата его выдачи, наименование органа, его выдавшего) РНН ____________________________ Заявление* на выдачу патента В соответствии с пунктом 1 статьи 138 Закона Республики Казахстан "О налогах и других обязательных платежах в бюджет" от 24 апреля 1995 года № 2235____________________________________________________________________ (наименование предприятия малого бизнеса) просит выдать патент на право применения упрощенной системы налогообложения через уплату фиксированного суммарного налога с "__" __ по "__" __199_года. Виды осуществляемой деятельности: ___________________________________ __________________________________________________________________________ Сведения о расчетных (текущих) счетах в учреждениях банков: счет__________________ в _________________________________________________ (наименование и местонахождение банка) счет__________________ в _________________________________________________ счет _________________ в _________________________________________________ На период осуществления деятельности на основе патента __________________________________________________________________________ (наименование предприятия малого бизнеса) гарантирует обеспечить: 1. общее число работников, занятых в организации-предприятии малого бизнеса, включая численность работающих в филиалах и подразделениях не менее _________________, (человек) 2. общий фонд оплаты труда не менее ____________________. (тысяч тенге) Справочно: сумма совокупного годового дохода с НДС** за предыдущий период составила ________________. (тысяч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от предпринимательской деятельности с НДС, кроме расходов на оплату труда, а также земельного налога, налога на имущество и налога на транспортные средства, исчисленных на период осуществления деятельности на основе патента, предполагаются в ________________. Расчеты налогов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(тысяч тенге) прилагаются.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Просроченной задолженности по уплате налогов и иных обязательных платежей за предыдущий отчетный период 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необходимые расчеты по налогам и бухгалтерская отчетность за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предыдущий отчетный период сданы в налоговый орган своевременно. Корешки использованных налоговых счетов-фактур, а также неиспользованные налоговые счета-фактуры за предыдущий период предпринимательской деятельности на основе патента сданы в налоговый орган полностью. В случае превышения среднемесячных данных по совокупному годовому доходу с НДС и (или) фонду оплаты труда над размером заявленных показателей более, чем на 20% ________________________________________________________ (наименование предприятия малого бизнеса) обязуется обратиться не позднее 5 дней после окончания месяца, в котором наступило превышение в налоговый орган с просьбой о пересчете стоимости патента. Руководитель предприятия малого бизнеса_______________________________ (подпись, фамилия и инициалы) Главный бухгалтер _______________________________ (подпись, фамилия и инициалы) Дата __________ 199___ года Отметка о регистрации заявления: "__"___________ 199 _____года. _______________________________ (дата регистрации) (подпись, фамилия и инициалы должностного лица) Примечание. *Указанное заявление подается в налоговый орган не позднее, чем за один месяц, до начала очередного квартала. ** Налог на добавленную стоимость.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заявлению на выдачу патента ____________________________ (наименование предприятия малого бизнеса)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РНН _____________________ 1. Расчет земельного налога _________________________________________________________________________ Площадь земельного участка ! Ставка налога, тенге ! Сумма налога -----------------------------! - за 1 гектар или 1 !(графа 2х графу 3) единица ! размер ! квадратный метр ! измерения ! ! ! -------------------------------------------------------------------------- 1 ! 2 ! 3 ! 4 -------------------------------------------------------------------------- -------------------------------------------------------------------------- Всего х -------------------------------------------------------------------------- 2. Расчет налога на имущество ------------------------------------------------------------------------- Среднегодовая стоимость амортизируемых! Ставка налога !Сумма налога активов, принимаемая для исчисления ! !(графа 1х графу2) налога ! ! -------------------------------------------------------------------------- 1 ! 2 ! 3 -------------------------------------------------------------------------- -------------------------------------------------------------------------- 3. Расчет налога на транспортные средства -------------------------------------------------------------------------- № !Вид и марка!Год выпуска !Мощность !Количество !Сумма налога п/п!транспорт- !транспортного!транспортного!транспортных !с единицы !ного ! средства !средства !средств на !мощности (тенге) !средства ! !(киловатт) !"__"_____ год! ! ! ! ! единиц ! -------------------------------------------------------------------------- 1 ! 2 ! 3 ! 4 ! 5 ! 6 -------------------------------------------------------------------------- -------------------------------------------------------------------------- Всего х х х х -------------------------------------------------------------------------- Продолжение таблицы ------------------------------------ Поправочный !Сумма налога (тенге) ! коэффициент !(графа 4х графу 5х ! !графу 6) ! ------------------------------------ 7 ! 8 ! -----------------------------------! -----------------------------------! х ! ! -----------------------------------! Примечание. Графы 3 и 7 заполняются только по легковым транспортным средствам. Общая сумма налога по легковым транспортным средствам (графа 8) определяется на каждый автомобиль отдельно по следующей формуле: графа 4х графу 5х графу 6х графу 7. Руководитель предприятия малого бизнеса ____________________________ (подпись, фамилия и инициалы) Главный бухгалтер __________________________________________________ (подпись, фамилия и инициалы)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Министерства государственных доходов Республики Казахстан №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Справка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о результатах хронометражных наблюдений по предприятию малого бизнеса Налоговый комитет по _______________________________________________ (наименование налогового органа) в соответствии с заявлением______________________________________________ (наименование предприятия малого бизнеса) от _______________________ произвел хронометражные наблюдения на объектах извлечения дохода заявителя с "____"________ по "____"_________ 199__ года. В ходе хронометражных наблюдений среднедневной совокупный доход с НДС* от предпринимательской деятельности составлял: -------------------------------------------------------------------------- Вид деятельности ! объект ! Сумма среднедневного ! ! СГД** с НДС ----------------------------!------------------!-------------------------- !------------------!-------------------------- !------------------!-------------------------- !------------------!-------------------------- ----------------------------!------------------!-------------------------- Среднедневной доход по всем видам деятельности -------------------------------------------------------------------------- Налоговый инспектор _________________________________________________ (подпись, фамилия, и инициалы должностного лица) Налоговый инспектор _________________________________________________ (подпись, фамилия, и инициалы должностного лица) Налоговый инспектор _________________________________________________ (подпись, фамилия, и инициалы должностного лица) * налог на добавленную стоимость ** совокупный годовой доход Для отметок "___"___________ 199___ года ___________________________________________________________________________ ___________________________________________________________________________ ___________________________________________________________________________ Налоговый инспектор _______________________________________________________ Для отметок "___"___________ 199___ года ___________________________________________________________________________ ___________________________________________________________________________ ___________________________________________________________________________ Налоговый инспектор _______________________________________________________ Для отметок "___"___________ 199___ года ___________________________________________________________________________ ___________________________________________________________________________ ___________________________________________________________________________ Налоговый инспектор _______________________________________________________ Для отметок "___"___________ 199___ года ___________________________________________________________________________ ___________________________________________________________________________ ___________________________________________________________________________ Налоговый инспектор _______________________________________________________ Для отметок "___"___________ 199___ года ___________________________________________________________________________ ___________________________________________________________________________ ___________________________________________________________________________ Налоговый инспектор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Министерства государственных доходов Республики Казахстан №___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Сноска. Приложение 4 - с изменениями, внесенными приказом Министра государственных доходов Республики Казахстан от 11 июня 2001 года N 745 </w:t>
      </w:r>
      <w:r>
        <w:rPr>
          <w:rFonts w:ascii="Times New Roman"/>
          <w:b w:val="false"/>
          <w:i w:val="false"/>
          <w:color w:val="000000"/>
          <w:sz w:val="28"/>
        </w:rPr>
        <w:t xml:space="preserve">V011586_ </w:t>
      </w:r>
      <w:r>
        <w:rPr>
          <w:rFonts w:ascii="Times New Roman"/>
          <w:b w:val="false"/>
          <w:i w:val="false"/>
          <w:color w:val="000000"/>
          <w:sz w:val="28"/>
        </w:rPr>
        <w:t xml:space="preserve">. Форма 3 "Утверждаю" __________________________ _________________________ (наименование предприятия (руководитель налогового малого бизнеса) комитета) РНН ______________________ "___"___________1999 года Расчет стоимости патента на право применения упрощенной системы налогообложения (тысяч тенге) --------------------------------------------------------------------------- № ! Показатели ! Сумма --------------------------------------------------------------------------- 1 Совокупный годовой доход (СГД) с налогом на добавленную стоимость (НДС) 2 В том числе НДС (строку 1 х 16% : 116%) 3 СГД без НДС (строка 1 - строка 2) 4 Расходы, принимаемые к вычету - всего (строка 5+ строка 6+ строка 7) 5 В том числе: А) Гарантированный фонд оплаты труда 6 Б) Заявленные налоги согласно приложенных расчетов 7 В) Прочие расходы 8 НДС в прочих расходах (строку 7 х 16% : 116%) 9 Сумма НДС к уплате (строка 2 - строка 8) 10 Сумма социального налога (строку 5 х 0,21) 11 Налогооблагаемый доход (строка 1 - строка 4 - строка 9) 12 Ставка подоходного налога с юридических лиц, в % 13 Сумма подоходного налога (строку 11 х строку 12 : 100%) 14 Сумма фиксированного суммарного налога (строка 9 + строка 10 + строка 13) 15 Сумма фиксированного суммарного налога на период деятельности на основе патента (строку 14 : 12 х количество месяцев действия патента) --------------------------------------------------------------------------- "______"_______________ 1999 года (дата расчета стоимости патента) Руководитель предприятия _______________________________________ (подпись, фамилия, инициалы) Главный бухгалтер ______________________________________________ (подпись, фамилия, инициалы) Налоговый инспектор ____________________________________________ (подпись, фамилия, инициалы)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Министерства государственных доходов Республики Казахстан 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Налоговый комитет по______________________________ "___"____________199__года (наименование налогового органа) (дата выдачи решения) Решение* о выдаче (об отказе в выдаче) патента Рассмотрев заявление ______________________________________________________ (наименование предприятия малого бизнеса) ____________________________________________________ от "__"_____199__ года и руководствуясь Законом Республики Казахстан "О налогах и других обязательных платежах в бюджет" от 24 апреля 1995 года № 2235, налоговый комитет по_______________________________________________________ (наименование налогового органа) решил: 1. Выдать патент___________________________________________________на право (наименование предприятия малого бизнеса) применения упрощенной системы налогообложения с "___"__________ по "____" "___"_____199___ года, установив размер фиксированного суммарного налога _________________________________тысяч тенге. (цифрами и прописью) 2. Отказать в выдаче патента на право применения упрощенной системы налогообложения__________________________________________________________ (наименование предприятия малого бизнеса) по следующим мотивам:____________________________________________________ (основание для отказа в выдаче патента) _________________________________________________________________________ _________________________________________________________________________ _________________________________________________________________________ Руководитель налогового органа _______________ ________________________ (подпись) (фамилия, инициалы) * Решение принимается налоговым органом в течение 20 дней с момента подачи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Министерства государственных доходов Республики Казахстан 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Налоговый комитет по ______________________________ Герб Республики Казахстан (наименование налогового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Патент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 право применения упрощенной системы налогообложения 
</w:t>
      </w:r>
      <w:r>
        <w:rPr>
          <w:rFonts w:ascii="Times New Roman"/>
          <w:b w:val="false"/>
          <w:i w:val="false"/>
          <w:color w:val="000000"/>
          <w:sz w:val="28"/>
        </w:rPr>
        <w:t xml:space="preserve">
Серия _______ № _______ В соответствии с Законом Республики Казахстан "О налогах и других обязательных платежах в бюджет" от 24 апреля 1995 года № 2235 настоящим удостоверяется право ____________________________________________________, (наименование предприятия малого бизнеса) _________________________________________________________________________, (его юридический адрес) _________________________________________________________________________ (дата и № свидетельства государственной регистрации и наименование органа, его выдавшего) РНН ____________________ на применение упрощенной системы налогообложения с "____"___________ по "____"_____________ 199___ года. Руководитель налогового комитета ______________ ________________________ (подпись) (фамилия, инициалы) М.П. "____"______________ 199___ года. _________________________________________________________________________ оборотная сторона патента _____________________________________________________ применяет (наименование предприятия малого бизнеса) упрощенную систему налогообложения при осуществлении деятельности _________________________________________________________________________ _________________________________________________________________________ Место осуществления деятельности ________________________________________ _________________________________________________________________________ Сумма фиксированного суммарного налога на период деятельности на основе патента _____________________________ тенге. (прописью) Патент действителен на всей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Министерства государственных доходов Республики Казахстан 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Налоговое обязательство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Законом Республики Казахстан "О налогах и других обязательных платежах в бюджет" от 24 апреля 1995 года № 2235 ________________________________________________________________________ (наименование предприятия малого бизнеса) принимает на себя обязательство по уплате фиксированного суммарного налога в размере _____________________________________________ тенге, в том числе (цифрами и прописью) в республиканский бюджет _________________________________________ тенге, (цифрами) в местный бюджет _________________________________________________ тенге. (цифрами) _________________________________________________________________________ Наименование ! Республиканский ! Местный ! Сроки уплаты налога ! бюджет ! бюджет ! !--------------------------------------! ! код ! сумма ! код ! сумма ! -------------------------------------------------------------------------- Налог на добавленную стоимость Социальный налог Подоходный налог с юридических лиц ------------------------------------------------------------------------- Всего ------------------------------------------------------------------------- С действующим законодательством о налогообложении предприятий малого бизнеса, имеющих патент на право применения упрощенной системы, ознакомлен. Патент получил: ___________ ______________________________ (подпись) (должность, фамилия, инициалы) "___"_________ 199__года.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Министерства государственных доходов Республики Казахстан 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Налоговый комитет по ______________________________ Герб Республики Казахстан (наименование налогового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Патент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на право применения упрощенной системы налогообложения 
</w:t>
      </w:r>
      <w:r>
        <w:rPr>
          <w:rFonts w:ascii="Times New Roman"/>
          <w:b w:val="false"/>
          <w:i w:val="false"/>
          <w:color w:val="000000"/>
          <w:sz w:val="28"/>
        </w:rPr>
        <w:t xml:space="preserve">
Серия _______ № _______ В соответствии с Законом Республики Казахстан "О налогах и других обязательных платежах в бюджет" от 24 апреля 1995 года № 2235 настоящим удостоверяется право ____________________________________________________, (наименование предприятия малого бизнеса) _________________________________________________________________________, (его юридический адрес) _________________________________________________________________________ (дата и № свидетельства государственной регистрации и наименование органа, его выдавшего) РНН ____________________ на применение упрощенной системы налогообложения с "____"___________ по "____"_____________ 199___ года. Руководитель налогового комитета ______________ ________________________ (подпись) (фамилия, инициалы) М.П. "____"______________ 199___ года. _________________________________________________________________________ оборотная сторона патента Форма 7 Дубликат _______________________________________________________________ применяет (наименование предприятия малого бизнеса) упрощенную систему налогообложения при осуществлении деятельности _________________________________________________________________________ _________________________________________________________________________ Место осуществления деятельности ________________________________________ _________________________________________________________________________ Сумма фиксированного суммарного налога на период деятельности на основе патента _____________________________ тенге. (прописью) Патент действителен на всей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Министерства государственных доходов Республики Казахстан 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В налоговый комитет по ______________________________ _______________________________ (наименование предприятия (наименование налогового органа) малого бизнеса) _____________________________________ (№ свидетельства о государственной регистрации и дата его выдачи, наименование органа, его выдавшего) РНН ____________________________ Заявление об отказе от применения упрощенной системы налогообложения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"О налогах и других 
</w:t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обязательных платежах в бюджет" от 24 апреля 1995 года № 2235 ______________________________________________________________________ (наименование предприятия малого бизнеса) отказывается от применения упрощенной системы налогообложения до истечения срока действия патента. Приложение: 1. Патент на право применения упрощенной системы налогообложения предприятия малого бизнеса. 2. Корешки использованных налоговых счетов-фактур и неиспользованные налоговые счета-фактуры. "___"___________ 199__ года ____________________________________ (дата) (подпись, фамилия и инициалы должностного лица) Заявление, патент и корешки налоговых счетов-фактур приняты "___"____________ 199__года _____________________________________________ (подпись; фамилия и инициалы должностного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Министерства государственных доходов Республики Казахстан 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Порядок заполнения книги реализации и книги покупок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Книга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Данная форма разработана на основании пункта 1 статьи 138 Закона Республики Казахстан "О налогах и других обязательных платежах в бюджет" от 24 апреля 1995 года № 2235, в целях контроля за правильностью применения цен, которая отражает все операции по реализации продукции (работ, услуг), кроме бартерных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заполняется по мере начисления дохода от реализации продукции (работ, услуг) в налоговых целях, т.е. согласно метода начисления с момента выполнения работ, предоставления услуг, отгрузки продукции с целью реализации.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Исключение составляет реализация следующих услуг: связь, водо-, тепло-, газо-, электроснабжение, все виды пассажирских перевозок и грузоперевозок, осуществляемых для физических лиц. В этом случае отражается вся реализация в разбивке по тарифам (например, по тарифу 3 тенге реализовано 15 тысяч КВт электроэнергии, по тарифу 4 тенге - 1501 тысяч КВТ электроэнергии).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1. Номер по порядку. Последующая информация не должна прерывать нумерации.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2. Указывается кредит соответствующего счета доходов, согласно применяемого рабочего плана счетов бухгалтерского учета на предприятии.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3. Указывается наименование отгруженных товаров, выполненных работ, оказанных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4. Указывается соответствующий код товарной номенклатуры внешнеэкономической деятельности (далее - ТН ВЭД) отгруженных товаров, выполненных работ, оказанных услуг. В случае отсутствия соответствующего кода ТН ВЭД данная графа не заполняется.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"Наименование получателя товара" указывается наименование получателя товара (работ, услуг). В случае, если получатель является резидентом Республики Казахстан, то наименование получателя указывается в графе 5, соответственно, если нерезидентом Республики Казахстан - в графе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7. Указывается регистрационный номер налогоплательщика (далее - РНН) получателя, в случае отсутствия РНН у получателя данная графа не заполняется.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8. Указывается дата заключенного контакта, на основании которого производится отгрузка товара, выполнение работ, оказание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9. Указывается соответственно номер данного контракта (договора).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10. В случае, если товары отгружены на экспорт, то данная графа отмечается "галочкой".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11. Указывается дата отгрузки товара, выполненных работ, оказанных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12 и 13. Указываются соответственно дата и номер, выставляемой налоговой счет-фактуры за отгруженные товары, выполненные работы, оказанные услуги, в случае отгрузки товаров (работ, услуг) на экспорт указывается дата и номер отгрузочного документа.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14. Указывается стоимость реализации единицы отгруженной продукции, единицы объема выполненных работ, оказанных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15. Указывается количество отгруженных товаров, объем выполненных работ, оказанных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16. Указывается общая стоимость отгруженных товаров выполненных работ, оказанных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17 и 18. Указывается сумма выставляемого вами акциза и налога на добавленную стоимость.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19-22. Данные графы заполняются в случае оплаты (частичной оплаты) за отгруженные товары, выполненные работы, оказанные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19. Указывается вид оплаты покупателем (наличный, безналичный расчет).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20 и 21. Указывается соответственно дата и номер платежного поручения (далее - П/П), согласно которого получена оплата за реализованные товары (работы, услуги).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23 и 24. Указывается соответственно наименование плательщика, произведшего уплату и его РНН.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Книга покупок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Данная форма разработана на основании пункта 1 статьи 138 Закона Республики Казахстан "О налогах и других обязательных платежах в бюджет" от 24 апреля 1995 года № 2235, в целях контроля за правильностью применения цен, она отражает все операции по приобретению продукции (работ, услуг), независимо от времени их оплаты.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форму включаются покупки товаров (работ, услуг) в совокупности составляющих один и более процента в себестоимости за предшествующий.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1. Номер по порядку. Последующая информация не должна прерывать нумерации.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2. Указывается дебет соответствующего счета, применяемого рабочего плана счетов бухгалтерского учета на предприятии.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3. Указывается наименование приобретаемых товаров (работ, услуг). В случае отсутствия соответствующего кода ТН ВЭД данная графа не заполняется.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"Наименование поставщика". Указывается наименование поставщика товара (работ, услуг). В случае, если поставщик является резидентом Республики Казахстан, то наименование поставщика указывается в графе 5, соответственно, если нерезидентом Республики Казахстан - в графе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7. Указывается РНН поставщика, в случае отсутствия РНН данная графа не заполняется.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8. Указывается дата заключенного контакта, на основании которого производится получение товара (работ,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9. Указывается номер этого контракта (договора).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10. В случае, если указанные товары (работы, услуги). При импорте указывается дата окончания таможенного оформления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12 и 13. Указывается соответственно дата и номер, выставленной продавцом налоговой счет-фактуры за полученные товары (работы, услуги). В случае импорта указывается дата и номер выставленного счета.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14. Указывается количество приобретенных товаров (объем выполненных работ, оказанных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15. Указывается стоимость единицы приобретенного товара (единицы объема выполненных работ, оказанных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16. Указывается общая стоимость приобретенного товара (работ,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17 и 18. Указывается сумма выставляемого вами акциза и налога на добавленную стоимость.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19-22. Данные графы заполняются в случае оплаты (частичной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
оплаты) за полученные товары (выполненные работы, оказанные услуги). В графе 19. Указывается вид оплаты (наличный, безналичный расчет). В графе 20 и 21. Указывается соответственно дата и номер платежного поручения, по которому произведена оплата. В графе 22. Указывается уплаченная сумма денег. В графе 23 и 24. Указывается соответственно наименование получателя платежа и его РНН. В графе 25. Указывается сумма налога, удержанного у источника выплаты, возникшая в соответствии со статьями 36 и 50 Закона Республики Казахстан "О налогах и других обязательных платежах в бюджет" от 24 апреля 1995 года № 2235, при приобретении налога у источника выплаты в бюджет. В графе 26. Указывается дата и номер платежного поручения о перечислении налога у источника выплаты в бюджет. Книга реализации за __________ месяц ___ года Форма 1 тысяч тенге ________________________________________________________________________ №! КТ* !Наименование!Код !Наименование получателя!РНН!Контракт(договор) !счета!товаров !ТН ВЭД! товара ! !----------------- ! !(работ,услуг) !-----------------------! ! Дата ! № ! ! ! ! Резидент !Нерезидент ! ! ! -------------------------------------------------------------------------- 1! 2 ! 3 ! 4 ! 5 ! 6 ! 7 ! 8 ! 9 --------------------------------------------------------------------------- --------------------------------------------------------------------------- продолжение таблицы --------------------------------------------------------------------------- экспорт!Дата !Налоговая счет-!Цена за!Количество!Сумма!В том числе !отгрузки! фактура !единицу! ! !----------------- ! !---------------! ! ! !Акциз ! НДС ! ! Дата ! № ! ! ! ! ! --------------------------------------------------------------------------- 10 ! 11 ! 12 ! 13 ! 14 ! 15 ! 16 ! 17 ! 18 --------------------------------------------------------------------------- продолжение таблицы ------------------------------------------------- Оплата покупки (П/П) ! Плательщик платежа ! ------------------------------------------------- Вид !Дата п/п!№ п/п! Сумма! Наименование ! РНН ! ------------------------------------------------ 19 ! 20 ! 21 ! 22 ! 23 ! 24 ! ------------------------------------------------ Примечание. * кредит Книга покупок за __________ месяц ___ года Форма 2 тысяч тенге ________________________________________________________________________ №! Дт* !Наименование!Код !Наименование поставщика!РНН!Контракт(договор) п!счета!товаров !ТН ВЭД! ! !----------------- п! !(работ,услуг) !-----------------------! ! Дата ! № ! ! ! ! Резидент !Нерезидент ! ! ! -------------------------------------------------------------------------- 1! 2 ! 3 ! 4 ! 5 ! 6 ! 7 ! 8 ! 9 --------------------------------------------------------------------------- --------------------------------------------------------------------------- продолжение таблицы --------------------------------------------------------------------------- импорт!Дата !Налоговая счет-!Количество!Цена за !Сумма!В том числе !поставки! фактура ! !единицу ! !---------------- ! !---------------! ! ! !Акциз ! НДС ! ! Дата ! № ! ! ! ! ! --------------------------------------------------------------------------- 10 ! 11 ! 12 ! 13 ! 14 ! 15 ! 16 ! 17 ! 18 --------------------------------------------------------------------------- продолжение таблицы -------------------------------------------------------------------------- Оплата покупки (П/П) !Получатель платежа!Уплата налогов у источника -------------------------------------------------------------------------- Вид !Дата п/п!№ п/п!Сумма!Наименование! РНН ! Сумма ! Дата и № п.п. -------------------------------------------------------------------------- 19 ! 20 ! 21 ! 22! 23 ! 24 ! 25 ! 26 -------------------------------------------------------------------------- Примечание. * дебет (Специалисты: Цай Л.Г. Умбетова А.М.)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