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1f45f" w14:textId="e81f4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передачи пенсионных активов при расторжении договоров на инвестиционное управление пенсионными активами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Директората Национальной комиссии Республики Казахстан по ценным бумагам от 22 октября 1999 года N 460. Зарегистрировано в Министерстве юстиции Республики Казахстан 28.10.99г. N 955. Утратило силу - постановлением Правления Агентства Республики Казахстан по регулированию и надзору финансового рынка и финансовых организаций от 28 мая 2007 года N 153 (вводится в действие по истечении 14 дней со дня гос. регистрации)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Директората Национальной комиссии Республики Казахстан по ценным бумагам от 22 октября 1999 года N 460 утратило силу - постановлением Правления Агентства Республики Казахстан по регулированию и надзору финансового рынка и финансовых организаций от 28 мая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Название постановления в новой редакции - постановлением Правления Национального Банка Республики Казахстан от 21 апреля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В целях обеспечения сохранности пенсионных активов накопительных пенсионных фондов и контроля за инвестиционной деятельностью организаций, осуществляющих инвестиционное управление пенсионными активами, и накопительных пенсионных фондов, самостоятельно осуществляющих инвестиционное управление пенсионными активами Директорат Национальной комиссии Республики Казахстан по ценным бумагам (далее именуемой "Национальная комиссия") постановляет: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Преамбула с изменениями - постановлением Правления Национального Банка Республики Казахстан от 21 апреля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Правила передачи пенсионных активов при расторжении при расторжении договоров на инвестиционное управление пенсионными активами (прилагается).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с изменениями - постановлением Правления Национального Банка Республики Казахстан от 21 апреля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Установить, что вышеуказанная Инструкция вводится в действие с даты ее регистрации Министерством юстиции Республики Казахстан. 
</w:t>
      </w:r>
      <w:r>
        <w:br/>
      </w:r>
      <w:r>
        <w:rPr>
          <w:rFonts w:ascii="Times New Roman"/>
          <w:b w:val="false"/>
          <w:i w:val="false"/>
          <w:color w:val="000000"/>
          <w:sz w:val="28"/>
        </w:rPr>
        <w:t>
      3. Управлению анализа и стратегии - Службе Председателя центрального аппарата Национальной комиссии довести настоящее постановление и вышеуказанную Инструкцию до сведения ЗАО "Казахстанская фондовая биржа", ассоциаций профессиональных участников рынка ценных бумаг (с возложением на них обязанности по доведению настоящего постановления и вышеуказанной Инструкции до сведения своих членов) и ЗАО "Центральный депозитарий ценных бумаг". 
</w:t>
      </w:r>
      <w:r>
        <w:br/>
      </w:r>
      <w:r>
        <w:rPr>
          <w:rFonts w:ascii="Times New Roman"/>
          <w:b w:val="false"/>
          <w:i w:val="false"/>
          <w:color w:val="000000"/>
          <w:sz w:val="28"/>
        </w:rPr>
        <w:t>
      4. Отделу пенсионных реформ Управления лицензирования и надзора центрального аппарата Национальной комиссии: 
</w:t>
      </w:r>
      <w:r>
        <w:br/>
      </w:r>
      <w:r>
        <w:rPr>
          <w:rFonts w:ascii="Times New Roman"/>
          <w:b w:val="false"/>
          <w:i w:val="false"/>
          <w:color w:val="000000"/>
          <w:sz w:val="28"/>
        </w:rPr>
        <w:t>
      1) довести настоящее Постановление до сведения компаний по управлению пенсионными активами, банков-кастодианов, ЗАО "Государственный накопительный пенсионный фонд", Министерства финансов Республики Казахстан и Комитета по регулированию деятельности накопительных пенсионных фондов Министерства труда и социальной защиты населения Республики казахстан; 
</w:t>
      </w:r>
      <w:r>
        <w:br/>
      </w:r>
      <w:r>
        <w:rPr>
          <w:rFonts w:ascii="Times New Roman"/>
          <w:b w:val="false"/>
          <w:i w:val="false"/>
          <w:color w:val="000000"/>
          <w:sz w:val="28"/>
        </w:rPr>
        <w:t>
      2) установить контроль за исполнением вышеуказанной Инструкции.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Председатель Национальной комиссии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передачи пенсионных активов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 расторжении договоров на инвестиционное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управление пенсионными активами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Название с изменениями - постановлением Правления Национального Банка Республики Казахстан от 21 апреля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 тексту: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слова "передающей компании", "передающей компанией", "принимающей компании", "принимающей компанией" заменены словами "передающей организации", "передающей организацией", "принимающей организации", "принимающей организацией" - постановлением Правления Национального Банка Республики Казахстан от 21 апреля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передачи пенсионных активов при расторжении договоров на инвестиционное управление пенсионными активами (далее - Правила) разработаны в соответствии с Законом Республики Казахстан "О пенсионном обеспечении в Республике Казахстан" и устанавливают порядок проведения инвентаризации и передачи пенсионных активов между организациями, осуществляющими инвестиционное управление пенсионными активами, а также между накопительным пенсионным фондом, самостоятельно осуществляющим инвестиционное управление пенсионными активами, и организацией, осуществляющей инвестиционное управление пенсионными активами, в случае расторжения договоров на инвестиционное управление пенсионными активами.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Преамбула в новой редакции - постановлением Правления Национального Банка Республики Казахстан от 21 апреля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 Использованные в настоящей Инструкции понятия означают следующее: 
</w:t>
      </w:r>
      <w:r>
        <w:br/>
      </w:r>
      <w:r>
        <w:rPr>
          <w:rFonts w:ascii="Times New Roman"/>
          <w:b w:val="false"/>
          <w:i w:val="false"/>
          <w:color w:val="000000"/>
          <w:sz w:val="28"/>
        </w:rPr>
        <w:t>
      1) "Договор" - договор на инвестиционное управление пенсионными активами, заключенный между накопительным пенсионным фондом и организацией, осуществляющей инвестиционное управление пенсионными активами; 
</w:t>
      </w:r>
      <w:r>
        <w:br/>
      </w:r>
      <w:r>
        <w:rPr>
          <w:rFonts w:ascii="Times New Roman"/>
          <w:b w:val="false"/>
          <w:i w:val="false"/>
          <w:color w:val="000000"/>
          <w:sz w:val="28"/>
        </w:rPr>
        <w:t>
      2) "Первый руководитель" - руководитель коллегиального исполнительного органа юридического лица или лицо, единолично осуществляющее функции исполнительного органа юридического лица; 
</w:t>
      </w:r>
      <w:r>
        <w:br/>
      </w:r>
      <w:r>
        <w:rPr>
          <w:rFonts w:ascii="Times New Roman"/>
          <w:b w:val="false"/>
          <w:i w:val="false"/>
          <w:color w:val="000000"/>
          <w:sz w:val="28"/>
        </w:rPr>
        <w:t>
      3) "Передающая организация" - организация, осуществляющая инвестиционное управление пенсионными активами, с которой расторгается договор на инвестиционное управление пенсионными активами, и передающая пенсионные активы накопительного пенсионного фонда в инвестиционное управление другой организации, осуществляющей инвестиционное управление пенсионными активами, либо накопительному пенсионному фонду при наличии у него лицензии на осуществления деятельности по инвестиционному управлению пенсионными активами"; 
</w:t>
      </w:r>
      <w:r>
        <w:br/>
      </w:r>
      <w:r>
        <w:rPr>
          <w:rFonts w:ascii="Times New Roman"/>
          <w:b w:val="false"/>
          <w:i w:val="false"/>
          <w:color w:val="000000"/>
          <w:sz w:val="28"/>
        </w:rPr>
        <w:t>
      4) "Принимающая организация" - организация, осуществляющая инвестиционное управление пенсионными активами, с которой заключается договор на инвестиционное управление пенсионными активами, либо накопительный пенсионный фонд при наличии у него лицензии на осуществление деятельности по инвестиционному управлению пенсионными активами;
</w:t>
      </w:r>
      <w:r>
        <w:br/>
      </w:r>
      <w:r>
        <w:rPr>
          <w:rFonts w:ascii="Times New Roman"/>
          <w:b w:val="false"/>
          <w:i w:val="false"/>
          <w:color w:val="000000"/>
          <w:sz w:val="28"/>
        </w:rPr>
        <w:t>
      4-1) "Уполномоченный орган" - государственный орган, осуществляющий функции и полномочия по регулированию и надзору за деятельностью накопительных пенсионных фондов, организаций, осуществляющих инвестиционное управление пенсионными активами, банков-кастодианов, страховых организаций; 
</w:t>
      </w:r>
      <w:r>
        <w:br/>
      </w:r>
      <w:r>
        <w:rPr>
          <w:rFonts w:ascii="Times New Roman"/>
          <w:b w:val="false"/>
          <w:i w:val="false"/>
          <w:color w:val="000000"/>
          <w:sz w:val="28"/>
        </w:rPr>
        <w:t>
      5) "Фонд" - накопительный пенсионный фонд.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с изменениями и дополнениями - постановлением Правления Национального Банка Республики Казахстан от 21 апреля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Не менее чем за 10 рабочих дней до даты расторжения Договора, указанной в уведомлении о его расторжении или определенной в соответствии с условиями Договора, на основании приказа первого руководителя юридического лица - инициатора расторжения Договора должна быть создана согласительная комиссия, в состав которой должны входить должным образом уполномоченные представители Фонда, передающей организации и принимающей организации.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 с изменениями - постановлением Правления Национального Банка Республики Казахстан от 21 апреля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Функциями согласительной комиссии являются: 
</w:t>
      </w:r>
      <w:r>
        <w:br/>
      </w:r>
      <w:r>
        <w:rPr>
          <w:rFonts w:ascii="Times New Roman"/>
          <w:b w:val="false"/>
          <w:i w:val="false"/>
          <w:color w:val="000000"/>
          <w:sz w:val="28"/>
        </w:rPr>
        <w:t>
      1) инвентаризация пенсионных активов Фонда по состоянию на дату расторжения Договора; 
</w:t>
      </w:r>
      <w:r>
        <w:br/>
      </w:r>
      <w:r>
        <w:rPr>
          <w:rFonts w:ascii="Times New Roman"/>
          <w:b w:val="false"/>
          <w:i w:val="false"/>
          <w:color w:val="000000"/>
          <w:sz w:val="28"/>
        </w:rPr>
        <w:t>
      2) определение способов и сроков передачи от Передающей Организации к Принимающей организации документов, указанных в пункте 4 настоящей Инструкции; 
</w:t>
      </w:r>
      <w:r>
        <w:br/>
      </w:r>
      <w:r>
        <w:rPr>
          <w:rFonts w:ascii="Times New Roman"/>
          <w:b w:val="false"/>
          <w:i w:val="false"/>
          <w:color w:val="000000"/>
          <w:sz w:val="28"/>
        </w:rPr>
        <w:t>
      3) определение способов и сроков передачи пенсионных активов Фонда от Передающей организации к Принимающей организации. 
</w:t>
      </w:r>
      <w:r>
        <w:br/>
      </w:r>
      <w:r>
        <w:rPr>
          <w:rFonts w:ascii="Times New Roman"/>
          <w:b w:val="false"/>
          <w:i w:val="false"/>
          <w:color w:val="000000"/>
          <w:sz w:val="28"/>
        </w:rPr>
        <w:t>
      4. В ходе работы согласительной комиссии Передающей организацией передаются Принимающей организации следующие документы за весь период инвестиционного управления пенсионными активами Фонда передающей организацией: 
</w:t>
      </w:r>
      <w:r>
        <w:br/>
      </w:r>
      <w:r>
        <w:rPr>
          <w:rFonts w:ascii="Times New Roman"/>
          <w:b w:val="false"/>
          <w:i w:val="false"/>
          <w:color w:val="000000"/>
          <w:sz w:val="28"/>
        </w:rPr>
        <w:t>
      1) копии поручений Передающей организации организациям, осуществляющим (осуществлявшим) брокерскую и дилерскую деятельность на рынке ценных бумаг, на заключение сделок с ценными бумагами за счет пенсионных активов Фонда; 
</w:t>
      </w:r>
      <w:r>
        <w:br/>
      </w:r>
      <w:r>
        <w:rPr>
          <w:rFonts w:ascii="Times New Roman"/>
          <w:b w:val="false"/>
          <w:i w:val="false"/>
          <w:color w:val="000000"/>
          <w:sz w:val="28"/>
        </w:rPr>
        <w:t>
      2) копии отчетов организаций, осуществляющих (осуществлявших) брокерскую и дилерскую деятельность на рынке ценных бумаг, об исполнении поручений Передающей организации на заключение сделок с ценными бумагами за счет пенсионных активов Фонда; 
</w:t>
      </w:r>
      <w:r>
        <w:br/>
      </w:r>
      <w:r>
        <w:rPr>
          <w:rFonts w:ascii="Times New Roman"/>
          <w:b w:val="false"/>
          <w:i w:val="false"/>
          <w:color w:val="000000"/>
          <w:sz w:val="28"/>
        </w:rPr>
        <w:t>
      3) при самостоятельном заключении Передающей организацией сделок с ценными бумагами за счет пенсионных активов Фонда - копии документов, подтверждающих заключение таких сделок; 
</w:t>
      </w:r>
      <w:r>
        <w:br/>
      </w:r>
      <w:r>
        <w:rPr>
          <w:rFonts w:ascii="Times New Roman"/>
          <w:b w:val="false"/>
          <w:i w:val="false"/>
          <w:color w:val="000000"/>
          <w:sz w:val="28"/>
        </w:rPr>
        <w:t>
      4) копии выданных банком-кастодианом Фонда выписок с инвестиционного счета Фонда; 
</w:t>
      </w:r>
      <w:r>
        <w:br/>
      </w:r>
      <w:r>
        <w:rPr>
          <w:rFonts w:ascii="Times New Roman"/>
          <w:b w:val="false"/>
          <w:i w:val="false"/>
          <w:color w:val="000000"/>
          <w:sz w:val="28"/>
        </w:rPr>
        <w:t>
      5) копии выданных ЗАО "Центральный депозитарий ценных бумаг" выписок с субсчета "депо" пенсионных активов Фонда; 
</w:t>
      </w:r>
      <w:r>
        <w:br/>
      </w:r>
      <w:r>
        <w:rPr>
          <w:rFonts w:ascii="Times New Roman"/>
          <w:b w:val="false"/>
          <w:i w:val="false"/>
          <w:color w:val="000000"/>
          <w:sz w:val="28"/>
        </w:rPr>
        <w:t>
      6) оригиналы действующих на день передачи пенсионных активов Фонда депозитных договоров с банками второго уровня (депозитных сертификатов банков второго уровня), заключенных (приобретенных) за счет пенсионных активов Фонда; 
</w:t>
      </w:r>
      <w:r>
        <w:br/>
      </w:r>
      <w:r>
        <w:rPr>
          <w:rFonts w:ascii="Times New Roman"/>
          <w:b w:val="false"/>
          <w:i w:val="false"/>
          <w:color w:val="000000"/>
          <w:sz w:val="28"/>
        </w:rPr>
        <w:t>
      7) копии депозитных договоров с банками второго уровня, заключенных за счет пенсионных активов Фонда, срок которых истек на день передачи пенсионных активов Фонда; 
</w:t>
      </w:r>
      <w:r>
        <w:br/>
      </w:r>
      <w:r>
        <w:rPr>
          <w:rFonts w:ascii="Times New Roman"/>
          <w:b w:val="false"/>
          <w:i w:val="false"/>
          <w:color w:val="000000"/>
          <w:sz w:val="28"/>
        </w:rPr>
        <w:t>
      7-1) копии представленных уполномоченному органу справок о средней стоимости одной условной единицы пенсионных активов Фонда за месяцы, предшествующие дате расторжения Договора; 
</w:t>
      </w:r>
      <w:r>
        <w:br/>
      </w:r>
      <w:r>
        <w:rPr>
          <w:rFonts w:ascii="Times New Roman"/>
          <w:b w:val="false"/>
          <w:i w:val="false"/>
          <w:color w:val="000000"/>
          <w:sz w:val="28"/>
        </w:rPr>
        <w:t>
      8) иные документы, относящиеся к инвестиционному управлению пенсионными активами Фонда Передающей организацией (по согласованию членов согласительной комиссии).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4 - с изменениями и дополнениями, внесенными постановлением Директората Национальной комиссии РК по ценным бумагам от 16 октября 2000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692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Правления Национального Банка Республики Казахстан от 21 апреля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По результатам работы согласительной комиссии оформляется акт приема-передачи пенсионных активов (далее именуемый "Акт"), который должен содержать следующие сведения: 
</w:t>
      </w:r>
      <w:r>
        <w:br/>
      </w:r>
      <w:r>
        <w:rPr>
          <w:rFonts w:ascii="Times New Roman"/>
          <w:b w:val="false"/>
          <w:i w:val="false"/>
          <w:color w:val="000000"/>
          <w:sz w:val="28"/>
        </w:rPr>
        <w:t>
      1) полные наименования Фонда, Передающей организации, Принимающей организации и банка-кастодиана Фонда (в соответствии со свидетельствами о государственной (пере)регистрации названных организаций); 
</w:t>
      </w:r>
      <w:r>
        <w:br/>
      </w:r>
      <w:r>
        <w:rPr>
          <w:rFonts w:ascii="Times New Roman"/>
          <w:b w:val="false"/>
          <w:i w:val="false"/>
          <w:color w:val="000000"/>
          <w:sz w:val="28"/>
        </w:rPr>
        <w:t>
      2) зарегистрированные (в соответствии со свидетельствами о государственной (пере)регистрации или статистическими карточками) и фактические места нахождения Фонда, Передающей организации и Принимающей организации; 
</w:t>
      </w:r>
      <w:r>
        <w:br/>
      </w:r>
      <w:r>
        <w:rPr>
          <w:rFonts w:ascii="Times New Roman"/>
          <w:b w:val="false"/>
          <w:i w:val="false"/>
          <w:color w:val="000000"/>
          <w:sz w:val="28"/>
        </w:rPr>
        <w:t>
      3) банковские реквизиты Фонда, Передающей организации и Принимающей организации; 
</w:t>
      </w:r>
      <w:r>
        <w:br/>
      </w:r>
      <w:r>
        <w:rPr>
          <w:rFonts w:ascii="Times New Roman"/>
          <w:b w:val="false"/>
          <w:i w:val="false"/>
          <w:color w:val="000000"/>
          <w:sz w:val="28"/>
        </w:rPr>
        <w:t>
      4) номера и даты выдачи лицензий Фонда, Передающей организации и Принимающей организации на осуществление соответствующих видов деятельности; 
</w:t>
      </w:r>
      <w:r>
        <w:br/>
      </w:r>
      <w:r>
        <w:rPr>
          <w:rFonts w:ascii="Times New Roman"/>
          <w:b w:val="false"/>
          <w:i w:val="false"/>
          <w:color w:val="000000"/>
          <w:sz w:val="28"/>
        </w:rPr>
        <w:t>
      5) имена (фамилии, собственные имена и, при наличии, отчества) первых руководителей и главных бухгалтеров Фонда, Передающей организации и Принимающей организации; 
</w:t>
      </w:r>
      <w:r>
        <w:br/>
      </w:r>
      <w:r>
        <w:rPr>
          <w:rFonts w:ascii="Times New Roman"/>
          <w:b w:val="false"/>
          <w:i w:val="false"/>
          <w:color w:val="000000"/>
          <w:sz w:val="28"/>
        </w:rPr>
        <w:t>
      6) суммарная величина инвестиций за счет пенсионных активов Фонда по текущей стоимости (включая начисленный доход); 
</w:t>
      </w:r>
      <w:r>
        <w:br/>
      </w:r>
      <w:r>
        <w:rPr>
          <w:rFonts w:ascii="Times New Roman"/>
          <w:b w:val="false"/>
          <w:i w:val="false"/>
          <w:color w:val="000000"/>
          <w:sz w:val="28"/>
        </w:rPr>
        <w:t>
      7) суммы произведенных переводов с инвестиционного счета Фонда на его счет пенсионных выплат (с учетом обратно поступивших денег на инвестиционный счет); 
</w:t>
      </w:r>
      <w:r>
        <w:br/>
      </w:r>
      <w:r>
        <w:rPr>
          <w:rFonts w:ascii="Times New Roman"/>
          <w:b w:val="false"/>
          <w:i w:val="false"/>
          <w:color w:val="000000"/>
          <w:sz w:val="28"/>
        </w:rPr>
        <w:t>
      8) остаток денег на инвестиционных счетах в тенге и в иностранных валютах; 
</w:t>
      </w:r>
      <w:r>
        <w:br/>
      </w:r>
      <w:r>
        <w:rPr>
          <w:rFonts w:ascii="Times New Roman"/>
          <w:b w:val="false"/>
          <w:i w:val="false"/>
          <w:color w:val="000000"/>
          <w:sz w:val="28"/>
        </w:rPr>
        <w:t>
      9) перечень передаваемых ценных бумаг с указанием их национальных идентификационных номеров, количества (в штуках), цены приобретения, начисленного дохода по одной ценной бумаге, текущей стоимости одной ценной бумаги, общего количества ценных бумаг, общей суммы начисленного дохода, текущей стоимости инвестиций в ценные бумаги, иных возможных сведений, которые относятся к ценным бумагам, приобретенным за счет пенсионных активов Фонда; 
</w:t>
      </w:r>
      <w:r>
        <w:br/>
      </w:r>
      <w:r>
        <w:rPr>
          <w:rFonts w:ascii="Times New Roman"/>
          <w:b w:val="false"/>
          <w:i w:val="false"/>
          <w:color w:val="000000"/>
          <w:sz w:val="28"/>
        </w:rPr>
        <w:t>
      10) перечень передаваемых вкладов в банках второго уровня с указанием наименования банков-депонентов, сумм вкладов, дат заключения договоров банковского вклада, сроков вкладов, ставок вознаграждения по ним в процентах годовых, начисленных сумм вознаграждения, полученных сумм вознаграждения, иных возможных сведений, которые относятся к вкладам, осуществленным за счет пенсионных активов фонда; 
</w:t>
      </w:r>
      <w:r>
        <w:br/>
      </w:r>
      <w:r>
        <w:rPr>
          <w:rFonts w:ascii="Times New Roman"/>
          <w:b w:val="false"/>
          <w:i w:val="false"/>
          <w:color w:val="000000"/>
          <w:sz w:val="28"/>
        </w:rPr>
        <w:t>
      11) суммы обязательств, в том числе ошибочно зачисленные суммы, суммы, подлежащие переводу на счет пенсионных выплат Фонда, суммы прочей кредиторской задолженности, суммы подлежащих к уплате комиссионных вознаграждений Фонда и Передающей организации за счет пенсионных взносов и инвестиционного дохода, суммы иных возможных обязательств; 
</w:t>
      </w:r>
      <w:r>
        <w:br/>
      </w:r>
      <w:r>
        <w:rPr>
          <w:rFonts w:ascii="Times New Roman"/>
          <w:b w:val="false"/>
          <w:i w:val="false"/>
          <w:color w:val="000000"/>
          <w:sz w:val="28"/>
        </w:rPr>
        <w:t>
      12) общая сумма начисленного комиссионного вознаграждения Передающей организации за весь период ее инвестиционного управления пенсионными активами Фонда; 
</w:t>
      </w:r>
      <w:r>
        <w:br/>
      </w:r>
      <w:r>
        <w:rPr>
          <w:rFonts w:ascii="Times New Roman"/>
          <w:b w:val="false"/>
          <w:i w:val="false"/>
          <w:color w:val="000000"/>
          <w:sz w:val="28"/>
        </w:rPr>
        <w:t>
      13) суммы выплаченных и подлежащих к уплате комиссионных вознаграждений Фонда и Передающей организации за счет пенсионных взносов и инвестиционного дохода за весь период инвестиционного управления пенсионными активами Фонда Передающей организацией; 
</w:t>
      </w:r>
      <w:r>
        <w:br/>
      </w:r>
      <w:r>
        <w:rPr>
          <w:rFonts w:ascii="Times New Roman"/>
          <w:b w:val="false"/>
          <w:i w:val="false"/>
          <w:color w:val="000000"/>
          <w:sz w:val="28"/>
        </w:rPr>
        <w:t>
      13-1) результаты расчета стоимости одной условной единицы пенсионных активов Фонда на конец последнего дня, предшествующего дате расторжения Договора; 
</w:t>
      </w:r>
      <w:r>
        <w:br/>
      </w:r>
      <w:r>
        <w:rPr>
          <w:rFonts w:ascii="Times New Roman"/>
          <w:b w:val="false"/>
          <w:i w:val="false"/>
          <w:color w:val="000000"/>
          <w:sz w:val="28"/>
        </w:rPr>
        <w:t>
      14) иные возможные сведения, которые относятся к пенсионным активам Фонда, передаваемым от Передающей организации к Принимающей организации; 
</w:t>
      </w:r>
      <w:r>
        <w:br/>
      </w:r>
      <w:r>
        <w:rPr>
          <w:rFonts w:ascii="Times New Roman"/>
          <w:b w:val="false"/>
          <w:i w:val="false"/>
          <w:color w:val="000000"/>
          <w:sz w:val="28"/>
        </w:rPr>
        <w:t>
      15) перечень документов, передаваемых в соответствии с пунктом 4 Настоящих правил, с указанием их объема. Детальность такого перечня определяется членами согласительной комиссии.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5 - с изменениями и дополнениями, внесенными постановлением Директората Национальной комиссии РК по ценным бумагам от 16 октября 2000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692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Правления Национального Банка Республики Казахстан от 21 апреля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Работа согласительной комиссии должна быть завершена к дате расторжения Договора. 
</w:t>
      </w:r>
      <w:r>
        <w:br/>
      </w:r>
      <w:r>
        <w:rPr>
          <w:rFonts w:ascii="Times New Roman"/>
          <w:b w:val="false"/>
          <w:i w:val="false"/>
          <w:color w:val="000000"/>
          <w:sz w:val="28"/>
        </w:rPr>
        <w:t>
      7. Акт: 
</w:t>
      </w:r>
      <w:r>
        <w:br/>
      </w:r>
      <w:r>
        <w:rPr>
          <w:rFonts w:ascii="Times New Roman"/>
          <w:b w:val="false"/>
          <w:i w:val="false"/>
          <w:color w:val="000000"/>
          <w:sz w:val="28"/>
        </w:rPr>
        <w:t>
      1) составляется на дату расторжения Договора в пяти экземплярах по одному экземпляру для Фонда, Передающей организации, Принимающей организации, банка-кастодиана Фонда, уполномоченного органа; 
</w:t>
      </w:r>
      <w:r>
        <w:br/>
      </w:r>
      <w:r>
        <w:rPr>
          <w:rFonts w:ascii="Times New Roman"/>
          <w:b w:val="false"/>
          <w:i w:val="false"/>
          <w:color w:val="000000"/>
          <w:sz w:val="28"/>
        </w:rPr>
        <w:t>
      2) подписывается членами согласительной комиссии, первыми руководителями и главными бухгалтерами Фонда, Передающей организации и Принимающей организации; 
</w:t>
      </w:r>
      <w:r>
        <w:br/>
      </w:r>
      <w:r>
        <w:rPr>
          <w:rFonts w:ascii="Times New Roman"/>
          <w:b w:val="false"/>
          <w:i w:val="false"/>
          <w:color w:val="000000"/>
          <w:sz w:val="28"/>
        </w:rPr>
        <w:t>
      3) заверяется оттисками печатей Фонда, Передающей организации и Принимающей организации; 
</w:t>
      </w:r>
      <w:r>
        <w:br/>
      </w:r>
      <w:r>
        <w:rPr>
          <w:rFonts w:ascii="Times New Roman"/>
          <w:b w:val="false"/>
          <w:i w:val="false"/>
          <w:color w:val="000000"/>
          <w:sz w:val="28"/>
        </w:rPr>
        <w:t>
      4) должен содержать отметку банка-кастодиана Фонда о достоверности данных Акта, заверенную подписью первого руководителя банка-кастодиана или его руководящего работника, который курирует его подразделение, осуществляющее кастодиальное обслуживание Фонда, и оттиском печати банка-кастодиана; 
</w:t>
      </w:r>
      <w:r>
        <w:br/>
      </w:r>
      <w:r>
        <w:rPr>
          <w:rFonts w:ascii="Times New Roman"/>
          <w:b w:val="false"/>
          <w:i w:val="false"/>
          <w:color w:val="000000"/>
          <w:sz w:val="28"/>
        </w:rPr>
        <w:t>
      5) утверждается первым руководителем организации-инициатора расторжения Договора.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 постановлением Правления Национального Банка Республики Казахстан от 21 апреля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 Экземпляры акта, оформленного в соответствии с условиями подпунктов 2)-5) пункта 7 настоящих Правил, должны быть представлены уполномоченному органу в течение трех рабочих дней со дня его утверждения.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8 в новой редакции - постановлением Правления Национального Банка Республики Казахстан от 21 апреля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 Днем передачи пенсионных активов Фонда в инвестиционное управление Принимающей организации признается дата утверждения Акта.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Национальной Комиссии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