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a7b35" w14:textId="8fa7b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 порядке лицензирования деятельности, осуществляемой в рамках отдельных таможенных режимов, и услуги по временному хранению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Таможенного комитета Министерства государственных доходов Республики Казахстан от 3 ноября 1999 года N 530-П Зарегистрирован в Министерстве юстиции Республики Казахстан 12.11.99г. за N 973. Утратил силу - приказом Таможенного комитета МГД РК от 9 февраля 2001г. N 46 ~V011444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Законом Республики Казахстан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Z952368_ </w:t>
      </w:r>
      <w:r>
        <w:rPr>
          <w:rFonts w:ascii="Times New Roman"/>
          <w:b w:val="false"/>
          <w:i w:val="false"/>
          <w:color w:val="000000"/>
          <w:sz w:val="28"/>
        </w:rPr>
        <w:t>
  "О таможенном 
деле в Республике Казахстан" и законодательством о лицензировании 
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Инструкцию о порядке лицензирования деятельности, 
осуществляемой в рамках отдельных таможенных режимов, и услуги по 
временному хранению (приложение 1).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Утвердить формы лицензий на учреждение таможенного склада, 
свободного склада, склада временного хранения и магазина беспошлинной 
торговли (приложения 2, 3, 4, 5).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Управлению правового обеспечения (Мухамедиева Г.) обеспечить 
государственную регистрацию настоящего приказа.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Главному управлению организации контроля таможенных режимов и 
таможенного оформления (Байбулов М.) обеспечить реализацию настоящего 
приказа.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Пресс-службе (Исахан Г.) обеспечить опубликование настоящего 
приказа.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Контроль за исполнением настоящего приказа оставляю за собой.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Приказ вступает в силу со дня государственной регистрации.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Председатель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к приказу Таможенного комитета
                                       Министерства государственных доходов
                                       Республики Казахстан
                                       от 3 ноября 1999 года N 530-П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Инструкция о порядке лицензирования деятельности,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осуществляемой в рамках отдельных таможенных режимов,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                       и услуги по временному хранению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1. Общие положения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Настоящая Инструкция в соответствии с законодательством о 
лицензировании Законом Республики Казахстан "О таможенном деле в 
Республике Казахстан" определяет порядок выдачи лицензий на учреждение 
таможенного склада, свободного склада, магазина беспошлинной торговли, 
склада временного хранения, а также порядок приостановления, отзыва 
лицензий. Лицензии выдаются Таможенным комитетом Министерства 
государственных доходов Республики Казахстан (далее - Таможенный комитет).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Лицензии выдаются таможенными органами лицам, соответствующие 
помещения или места которых отвечают требованиям, предъявляемым к 
таможенному складу, свободному складу, складу временного хранения (далее - 
складам) и магазину беспошлинной торговли.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Требования, предъявляемые к конструкции и обустройству складов и 
магазинов беспошлинной торговли, определяются Таможенным комитетом.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2. Порядок выдачи лицензии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Для получения лицензии необходимы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заявление лица о выдаче лицензии в форме, утвержденной 
постановлением Правительства Республики Казахстан от 29 декабря 1995 г. 
N 1894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P951894_ </w:t>
      </w:r>
      <w:r>
        <w:rPr>
          <w:rFonts w:ascii="Times New Roman"/>
          <w:b w:val="false"/>
          <w:i w:val="false"/>
          <w:color w:val="000000"/>
          <w:sz w:val="28"/>
        </w:rPr>
        <w:t>
  "О реализации постановления Президента Республики 
Казахстан от 17 апреля 1995 г. N 2201  
</w:t>
      </w:r>
      <w:r>
        <w:rPr>
          <w:rFonts w:ascii="Times New Roman"/>
          <w:b w:val="false"/>
          <w:i w:val="false"/>
          <w:color w:val="000000"/>
          <w:sz w:val="28"/>
        </w:rPr>
        <w:t xml:space="preserve"> K952201_ </w:t>
      </w:r>
      <w:r>
        <w:rPr>
          <w:rFonts w:ascii="Times New Roman"/>
          <w:b w:val="false"/>
          <w:i w:val="false"/>
          <w:color w:val="000000"/>
          <w:sz w:val="28"/>
        </w:rPr>
        <w:t>
 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заключение таможенного органа Республики Казахстан, в зоне 
деятельности которого расположено помещение или место, о соответствии 
требованиям к конструкции и обустройству складов и магазинов беспошлинной 
торговли и другим квалификационным требованиям в соответствии с 
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квитанция об уплате лицензионного сбора.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Лицензия не выдается по основаниям, определенным законодательством 
о лицензировании.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                3. Порядок приостановления действия лицензий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                               и отзыва лицензий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В случае не исполнения лицензиатом требований, содержащихся в 
лицензии, действие лицензии может быть приостановлено по решению 
Таможенного комитета на срок до шести месяцев.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Решение о приостановлении действия лицензии принимается Таможенным 
комитетом на основании заключения таможенного органа, в зоне деятельности 
которого находятся склады или магазин беспошлинной торговли, о 
несоответствии установленным требованиям либо о фактах нарушения 
таможенного законодательства.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Действие лицензии возобновляется после устранения причин, по 
которым ее действие было приостановлено, с даты принятия решения о 
возобновлении действия лицензий. Решение о приостановлении действия 
лицензии и возобновлении ее действия принимаются в форме приказа 
Таможенного комитета.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В случаях, определенных законодательством о лицензировании,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лицензия отзывается в судебном порядке.
     10. Отзыв лицензии и приостановление ее действия может применяться в 
качестве видов взысканий, налагаемых за нарушение таможенных правил в 
соответствии с Законом Республики Казахстан "О таможенном деле в 
Республике Казахстан".
                  4. Прекращение действия лицензии  
     11. Лицензия прекращает свое действие в случаях:
     1) отзыва лицензии;
     2) прекращения предпринимательской деятельности лица, реорганизации 
или ликвидации юридического лица.
     12. При перерегистрации юридического лица действие лицензии 
сохраняется.
                    5. Заключительные положения
     13. Решения таможенных органов, связанные с лицензированием, могут 
быть обжалованы лицами в установленном законодательством порядке.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   к приказу Таможенного комитета
                                             Министерства государственных
                                             доходов Республики Казахстан
                                             от 3 ноября 1999 г. N 530-П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Таможенный комитет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 Министерства государственных доходов
                          Республики Казахстан 
                        Государственная лицензия     
Выдана ___________________________________________________________________
        (полное наименование юридического лица, филиала, представительства)
     На учреждение склада временного хранения      
Особые условия действия лицензии _________________________________________ 
__________________________________________________________________________
Орган, выдавший лицензию: ________________________________________________
__________________________________________________________________________
     Председатель ________________________________________________________
                               (Фамилия, имя, отчество)
     0000000
Город ________________          Дата выдачи "___"___________________200_г.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Приложение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   к приказу Таможенного комитета
                                             Министерства государственных
                                             доходов Республики Казахстан
                                             от 3 ноября 1999 г. N 530-П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Таможенный комитет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 Министерства государственных доходов
                          Республики Казахстан 
                        Государственная лицензия 
Выдана ___________________________________________________________________
      (полное наименование юридического лица, филиала, представительства)
     На учреждение таможенного склада     
Особые условия действия лицензии _________________________________________ 
__________________________________________________________________________
Орган, выдавший лицензию: ________________________________________________
__________________________________________________________________________
     0000000
     Председатель ________________________________________________________
                               (Фамилия, имя, отчество)
Город ________________          Дата выдачи "___"___________________200_г.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Приложение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   к приказу Таможенного комитета
                                             Министерства государственных
                                             доходов Республики Казахстан
                                             от 3 ноября 1999 г. N 530-П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Таможенный комитет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 Министерства государственных доходов
                          Республики Казахстан 
                        Государственная лицензия     
Выдана ___________________________________________________________________
        (полное наименование юридического лица, филиала, представительства)
     На учреждение магазина беспошлинной торговли 
Особые условия действия лицензии _________________________________________ 
__________________________________________________________________________
Орган, выдавший лицензию: ________________________________________________
__________________________________________________________________________
     Председатель ________________________________________________________
                               (Фамилия, имя, отчество)
     0000000
Город ________________          Дата выдачи "___"___________________200_г.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Приложение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   к приказу Таможенного комитета
                                             Министерства государственных
                                             доходов Республики Казахстан
                                             от 3 ноября 1999 г. N 530-П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Таможенный комитет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 Министерства государственных доходов
                          Республики Казахстан 
                        Государственная лицензия     
Выдана ___________________________________________________________________
        (полное наименование юридического лица, филиала, представительства)
     На учреждение свободного склада       
Особые условия действия лицензии _________________________________________ 
__________________________________________________________________________
Орган, выдавший лицензию: ________________________________________________
__________________________________________________________________________
     0000000
     Председатель ________________________________________________________
                               (Фамилия, имя, отчество)
Город ________________          Дата выдачи "___"___________________200_г. 
(Специалисты: Склярова И.В.,
              Цай Л.Г.) 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