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fb8c" w14:textId="65df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инспектировании страховых и перестраховочных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сентября 1999г. N 306. Зарегистрирован в Министерстве юстиции Республики Казахстан 19.11.99г. N 982. Утратило силу - постановлением Правления Агентства Республики Казахстан по регулированию и надзору финансового рынка и финансовых организаций от 12 апреля 2004 года N 110 (V042845)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регламентации условий проведения инспектирования страховых (перестраховочных) организаций и совершенствования страхового законодательства Республики Казахстан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об инспектировании страховых и перестраховочных организаций и ввести ее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Страховым (перестраховочным) организациям при инспектировании их деятельности Национальным Банком Республики Казахстан обеспечить условия проведения проверки в соответствии с требованиями, установленными Инструкцией об инспектировании страховых и перестраховочных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Инструкции об инспектировании страховых и перестраховочных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Инструкцию об инспектировании страховых и перестраховочных организаций до сведения всех страховых (перестраховочных) организаций, заинтересованных подразделений и областных филиалов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Налибаева А.З.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23.09.1999г. N 306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ИНСТРУКЦИЯ ОБ ИНСПЕКТИРОВАНИИ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СТРАХОВЫХ И ПЕРЕСТРАХОВОЧНЫХ ОРГАНИЗАЦИЙ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нормативными правовыми актами, регулирующими страховую деятельность в Республике Казахстан, и определяет основные условия и процедуры, связанные с инспектированием (проверкой) деятельности страховых и перестраховочных организаций (далее - страховые организации).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Инспектирование страховой организации производится с целью установления данных о ее реальном финансовом и институциональном состоянии, анализа всей деятельности или отдельных вопросов, проверки выполнения ею требований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Национальный Банк Республики Казахстан (далее - Национальный Банк), как уполномоченный государственный орган страхового надзора, вправе в пределах своих полномочий проводить комплексное инспектирование страховой организации или инспектирование ее по отдельным вопросам.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Инспектирование страховой организации проводится на основании задания Национального Банка, в котором указываются основные вопросы, подлежащие проверке, срок проведения инспектирования, данные о руководителе и составе инспекционной группы, полномочия по составлению протокола об административном правонарушении.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дополнениями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вправе заранее уведомить страховую организацию о предстоящем инспектировании ее деятельности. Страховая организация обязана подготовить необходимые документы, которые должны быть представлены инспекционной группе к началу проведения проверки. Инспектирование деятельности страховой организации возможно и без предварительного уведомления.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ПРОВЕДЕНИЕ ИНСПЕКТИРОВАНИЯ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Инспекционная группа организует свою работу самостоятельно и вправе получать от страховой организации для изучения все необходимые документы, в том числе их копии - для приобщения к отчету о результатах инспектирования. Прием-передача документов сторонами должна производиться путем оформления соответствующего акта приема-передачи.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инспекционной группы вправе направлять запросы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руководителю проверяемой страховой организации.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дополнениями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5-1. По каждому проверенному участку инспекционной группой составляется рабочий отчет, который представляется страховой организации для 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замечаний страховая организация подписывает рабочий отчет. В случае наличия замечаний к содержанию рабочего отчета страховая организация подписывает рабочий отчет и представляет свои возражения, которые подлежат рассмотрению инспекционной группой.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5-1 -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Страховая организация обязана: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определить специалистов, ответственных за подготовку необходимых документов (сведений) и их своевременную передачу инспекционной группе;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инспекционной группе отдельное помещение для работы и разрешение на вход в административное здание страховой организации, включая выходные дни (по согласованию со страховой организацией);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дачу ее работниками объяснений (устно или письменно) на вопросы членов инспекционной группы, касающихся деятельности страховой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оказывать инспекционной группе содействие в своевременном завершении проводимого инспектирования.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Члены инспекционной группы при проведении инспектирования страховой организации обязаны обеспечить сохранность полученных от страховой организации документов и конфиденциальность содержащейся в них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трехнедельный срок после окончания инспектирования страховой организации руководитель инспекционной группы составляет итоговый отчет о результатах проверки и после его одобрения руководителем подразделения финансового надзора Национального Банка (далее - подразделение финансового надзора) направляет в проверяемую страховую организацию для подписания. В итоговом отчете вопросы, предусмотренные заданием, объединяются в соответствующие разделы.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подготовки отчета по результатам инспектирования может быть продлен руководителем подразделения финансового надзора при необходимости получения дополнительных сведений, заключений структурных подразделений Национального Банка или третьих лиц по вопросам, касающимся проверки.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Страховая организация в десятидневный срок со дня получения итогового отчета инспектирования подписывает его и направляет в Национальный Банк.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итоговым отчетом страховая организация вправе приложить свои письменные возражения.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Оформленный должным образом итоговый отчет по инспектированию страховой организации составляется в двух экземплярах, один из которых хранится в подразделении финансового надзора, а второй - направляется в страховую организацию.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инспектирования подлежат использованию исключительно в целях обеспечения Национальным Банком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Страховая организация не вправе использовать отчет о результатах инспектирования для подтверждения ее финансовой состоятельности, в рекламных или иных целях, передавать этот документ (копию) без согласия Национального Банка третьим лицам, за исключением случаев, прямо предусмотренных законодательными актами.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воспрепятствования проведению инспектирования к должностным лицам страховой организации могут быть применены соответствующие меры по основаниям и в порядке, установленном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инспектирования страховой организации могут быть рассмотрены на совещании при руководителе подразделения финансового надзора с приглашением руководителей страховой организации.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отдельных случаях результаты инспектирования могут быть рассмотрены на совещании при Председателе Национального Банка или его заместителе, курирующем подразделение финансового надзора.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Выводы, изложенные в отчете о результатах инспектирования, могут быть скорректированы по итогам такого обсуждения в Национальном Банке.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проведения Национальным Банком инспектирования деятельности страховой организации по отдельному кругу вопросов оформляется акт проверки без составления итогового, рабочего отчетов.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30 января 2003 года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3. ЗАКЛЮЧИТЕЛЬНЫЕ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расхождении документальных данных финансовой и иной отчетности страховой организации со сведениями, приведенными в отчете о результатах инспектирования, страховая организация обязана привести свою отчетность в соответствие с результатами названного отчета.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Страховая организация обязана в месячный срок с момента окончания инспектирования предоставить Национальному Банку письменную информацию о принятых мерах по устранению недостатков, выявленных при инспектировании.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Лица, осуществляющие инспектирование, несут ответственность за разглашение тайны страхования либо коммерческой тайны.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Вопросы, не урегулированные настоящей Инструкцией, разрешаются в порядке, определенном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