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4b9b6" w14:textId="1a4b9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приостановлении действия приказа от 8 октября 1999 года N 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8 ноября 1999 года № 87 Зарегистрирован в Министерстве юстиции Республики Казахстан 29.11.99 г. за № 985. Утратил силу приказом Министра юстиции Республики Казахстан от 5 апреля 2010 года № 98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юстиции РК от 05.04.2010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п.1 ст.40 Закона Республики Казахстан от 24 марта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1998 года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Z980213_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 нормативных правовых актах", приказываю: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Приостановить действие приказа Министра юстиции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от 8 октября 1999 года N 81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V990949_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внесении изменений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Приказ Министра юстиции Республики Казахстан от 28 июля 1998 года N 539"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 1 апреля 2000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Настоящий приказ вступает в силу со дня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регистрации в качестве нормативного правового акта.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