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5632" w14:textId="8c25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государственных доходов Республики Казахстан от 3 сентября 1999 года N 1089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8 ноября 1999 года N 1351. Зарегистрирован в Министерстве юстиции Республики Казахстан 8.12.99г. N 991. Утратил силу - приказом Министра финансов РК от 30.12.2004г. N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   Извлечение из приказа Министра финансов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 от 30.12.2004г. N 471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"Приказываю: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утратившими силу некоторые нормативные правовые акты, согласно приложению...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4. Настоящий приказ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 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 от 30 декабря 2004 года N 471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 Перечень утративших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 некоторых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9. Приказ Министра государственных доходов Республики Казахстан от 8 ноября 1999 года N 1351 "О внесении изменений и дополнения в приказ Министра государственных доходов Республики Казахстан от 3 сентября 1999 года N 1089".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целях совершенствования процесса маркировки алкогольной продукции марками акцизного сбора и контроля за движением марок акцизного сбора, а также своевременным и полным поступлением акцизов в бюджет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государственных доходов Республики Казахстан от 3 сентября 1999 года N 1089 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слово "водки" заменить словами "алкогольной продукции";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на марках акцизного сбора, предназначенных для маркировки алкогольной продукции отечественного производства, следующее обозначение емкостей используемой посуды: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 л-0,24 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0,25 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0,26 л и более.";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"1-1. Ввести обозначение емкостей используемой посуды на марках акцизного сбора: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водки с 6 сентября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крепкоалкогольных напитков с 10 января 2000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"6 сентября 1999 года" заменить на "сроков, указанных в пункте 1-1 настоящего приказа";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"водки" заменить на "алкогольной продукции";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абзац второй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"обеспечить сбор заявок от Налоговых комитетов по областям, городам Алматы и Астана на получение марок акцизного сбора с указанием емкости используемой посуды: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водки на сентябрь-декабрь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крепкоалкогольных напитков на 2000 год;".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Министерства государственных доходов Республики Казахстан (Райханова К.А.) зарегистрировать настоящий приказ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администрирования Министерства государственных доходов Республики Казахстан (Елшибекову С.К.) довести настоящий приказ до первых руководителей Комитета налоговой полиции, Таможенного комитета, Комитета по государственному контролю над производством и оборотом алкогольной продукции, Налоговых комитетов по областям, городам Алматы и Астана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