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f559d" w14:textId="8bf55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порядке таможенного оформления товаров в таможенном режиме уничтожения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Таможенного комитета Министерства государственных доходов Республики Казахстан от 2 декабря 1999 года N 596-П Зарегистрирован в Министерстве юстиции Республики Казахстан 14.12.99г. за N 997. Утратил силу - приказом Таможенного комитета МГД РК от 9 февраля 2001г. N 46 (V011444)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В соответствии с Законом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Z952368_ </w:t>
      </w:r>
      <w:r>
        <w:rPr>
          <w:rFonts w:ascii="Times New Roman"/>
          <w:b w:val="false"/>
          <w:i w:val="false"/>
          <w:color w:val="000000"/>
          <w:sz w:val="28"/>
        </w:rPr>
        <w:t>
 "О таможенном деле в Республике Казахстан"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Утвердить: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Инструкцию о порядке таможенного оформления товаров в таможенном режиме уничтожения (приложение N 1);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форму Акта об уничтожении (приложение N 2).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Признать утратившим силу приказ Таможенного комитета при Кабинете Министров Республики Казахстан от 17 октября 1995 года N 148-П "Об утверждении положения о таможенном режиме уничтожения".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Управлению правового обеспечения (Мухамедиева Г.) обеспечить государственную регистрацию настоящего приказа.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4. Главному управлению организации контроля таможенных режимов и таможенного оформления (Байбулов М.) обеспечить реализацию настоящего приказа.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5. Пресс-службе (Исахан Г.) обеспечить опубликование настоящего приказа.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6. Контроль за исполнением настоящего приказа возложить на Заместителя Председателя Жумабаева Б.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7. Приказ вступает в силу со дня государственной регистрации.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Приложение N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Утверждена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приказом Таможенного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Министерства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доходов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от 2 декабря 1999 г. N 596-П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Инструкция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о порядке таможенного оформления товаров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в таможенном режиме уничтожения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   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В соответствии со ст.100 Закона Республики Казахстан "О таможенном деле в Республике Казахстан" (далее - Закон), таможенный режим уничтожения товаров предназначен для того, чтобы под таможенным контролем уничтожить товары, включая приведение их в состояние, не пригодное для использования, без взимания таможенных пошлин, налогов и применения мер нетарифного регулирования.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Уничтожение товаров допускается при наличии заключения о возможности такого уничтожения, выдаваемого территориальными органами Агентства Республики Казахстан по делам здравоохранения и Министерства природных ресурсов и охраны окружающей среды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Уничтожение товаров производится заинтересованным лицом за собственный счет и не должно повлечь каких-либо расходов для таможенных органов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4. Ответственность перед таможенными органами за правомерность заявления таможенного режима уничтожения, а также за соблюдение условий этого режима несет декларант.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2. Условия использования таможенного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      режима уничтожения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5. Под таможенный режим уничтожения помещаются ввозимые иностранные товары, фактически перемещенные через таможенную границу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6. Не помещаются под таможенный режим уничтожения: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товары, которые могут быть использованы в качестве изделий или материалов, за исключением отдельных товаров в соответствии с решением Правительства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предметы художественного, исторического и археологического достояния народов Республики Казахстан и иностранных государств;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виды животных и растений, находящихся под угрозой исчезновения, их части и дериваты, за исключением случаев, когда требуется немедленное уничтожение в целях пресечения эпидемий и эпизоотий;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товары и транспортные средства, принятые таможенными органами в качестве предмета залога, - до прекращения отношений залога;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5) товары и транспортные средства, изъятые по делам о преступлениях и нарушениях таможенных правил;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6) товары и транспортные средства, на которые наложен арест;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7) товары и транспортные средства, в отношении которых судом принято решение о конфискации.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7. Таможенный орган не предоставляет разрешение на помещение товаров или транспортных средств под таможенный режим уничтожения: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если уничтожение товаров и транспортных средств может причинить существенный вред окружающей природной среде;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если уничтожение товаров и транспортных средств влечет или может повлечь расходы для таможенных органов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если таможенный орган не имеет возможности осуществить контроль за фактическим уничтожением товаров и транспортных средств.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8. Уничтожение производится: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путем термического, химического, механического либо иного воздействия (сжигание, разрушение, захоронение и т.д.), в результате которого товары и транспортные средства полностью уничтожаются;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путем демонтажа, разборки, механического повреждения, включая пробивание дыр, разрывы, нанесение повреждений иными способами при условии, что такие повреждения исключают последующее восстановление товаров и транспортных средств и возможность их использования в первоначальном виде.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9. Уничтожение товаров и транспортных средств должно производиться с соблюдением Закона Республики Казахстан "Об охране окружающей среды".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10. В соответствии со ст.102 Закона отходы, образовавшиеся в результате уничтожения товаров, при возможности их дальнейшего использования, должны быть помещены лицом, заявившим режим уничтожения под соответствующий таможенный режим как иностранные товары, находящиеся под таможенным контролем, либо в случаях, предусмотренных нормативными правовыми актами по таможенному делу, как отечественные товары.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11. Таможенный орган определяет место таможенного оформления отходов (остатков).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Таможенный орган вправе определить, что отходы (остатки) подлежат помещению в места временного хранения.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12. Выпуск товаров, являющихся отходами (остатками) либо передача их в распоряжение лицу в соответствии с избранным таможенным режимом осуществляется в соответствии с таможенным законодательством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  3. Таможенное оформление товаров,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помещаемых под таможенный режим уничтожения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13. Таможенное оформление товаров и транспортных средств, помещаемых под таможенный режим уничтожения, производится таможенным органом в регионе деятельности которого находятся такие товары или транспортные средства.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14. Товары, помещенные под таможенный режим уничтожения, декларируются в установленном порядке путем представления в таможенный орган грузовой таможенной декларации, заполненной в соответствии с Инструкцией о порядке заполнения грузовой таможенной декларации.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15. Одновременно с таможенной декларацией в таможенный орган представляются грузовые и товаросопроводительные документы на товары (накладные, коносаменты, счета-фактуры и т.д.), а также иные документы, необходимые для производства таможенного оформления и проведения таможенного контроля.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16. Лицо, перемещающее товары, или перевозчик в отношении транспортных средств обязаны представить в таможенный орган акт уничтожения, в сроки, устанавливаемые этим таможенным органом.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4. 3аключительные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17. Уничтожение товаров и транспортных средств производится под таможенным контролем.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18. О фактическом уничтожении товаров и транспортных средств составляется акт по форме, приведенной в Приложении N 2. Указанный акт подписывается уполномоченным представителем лица, перемещающего товары, либо перевозчиком, иными лицами, присутствовавшими при фактическом уничтожении товаров или транспортных средств. 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Приложение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к Инструкции о порядке таможенного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оформления в таможенном режиме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уничтожения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_______________________________________________________________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(наименование таможенного органа)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Акт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          об уничтожении товаров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Настоящий акт составлен "___"____________ 199__г. о том, что 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присутствии ниже перечисленных лиц произведено уничтожение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(наименование, индивидуальные признаки, количество (мера, вес и т.п.)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товаров и транспортных средств, а также способ и место их уничтожения.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результате уничтожения образовались: 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(наименование, индивидуальные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признаки, количество (меры, вес и т.п.) отходов (остатков)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При уничтожении присутствовали: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(должность, место работы, Ф.И.О. лиц присутствовавших,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при уничтожении)                       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(должность и Ф.И.О. уполномоченного представителя лица,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поместившего товары и транспортные средства под таможенный режим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уничтожения)                                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(должность и Ф.И.О. должностного лица таможенного органа)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подпись                                   М.П.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