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0e4f" w14:textId="cb40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кодов секторов экономики и назначения платежей и представления сведений по платежам в соответствии с ними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ноября 1999 года № 388. Зарегистрировано в Министерстве юстиции Республики Казахстан 27 декабря 1999 года № 1011. Утратило силу постановлением Правления Национального Банка Республики Казахстан от 31 августа 2016 года № 203</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31.08.2016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24.08.2012 </w:t>
      </w:r>
      <w:r>
        <w:rPr>
          <w:rFonts w:ascii="Times New Roman"/>
          <w:b w:val="false"/>
          <w:i w:val="false"/>
          <w:color w:val="ff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В целях реализации Стратегического плана развития банковской системы Республики Казахстан на 1998-2000 годы Правление Национального Банка Республики Казахстан постановляет:</w:t>
      </w:r>
    </w:p>
    <w:bookmarkStart w:name="z68" w:id="0"/>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кодов секторов экономики и назначения платежей и представления сведений по платежам в соответствии с ними.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24.08.2012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xml:space="preserve">
      2.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филиалов Национального Банка Республики Казахстан, обязав их довести данное постановление до сведения банков второго уровня.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Правления Национального Банка РК от 12 августа 2006 года </w:t>
      </w:r>
      <w:r>
        <w:rPr>
          <w:rFonts w:ascii="Times New Roman"/>
          <w:b w:val="false"/>
          <w:i w:val="false"/>
          <w:color w:val="000000"/>
          <w:sz w:val="28"/>
        </w:rPr>
        <w:t xml:space="preserve">N 81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xml:space="preserve">
      3. Департаменту информационных технологий (Поликарпов О.Ю.): </w:t>
      </w:r>
      <w:r>
        <w:br/>
      </w:r>
      <w:r>
        <w:rPr>
          <w:rFonts w:ascii="Times New Roman"/>
          <w:b w:val="false"/>
          <w:i w:val="false"/>
          <w:color w:val="000000"/>
          <w:sz w:val="28"/>
        </w:rPr>
        <w:t xml:space="preserve">
      1) совместно с Республиканским государственным предприятием на праве хозяйственного ведения "Казахстанский центр межбанковских расчетов Национального Банка Республики Казахстан" (Абдулкаримов С.Х.) обеспечить разработку соответствующего программного обеспечения и ввести его в промышленную эксплуатацию с 1 июля 2000 года; </w:t>
      </w:r>
      <w:r>
        <w:br/>
      </w:r>
      <w:r>
        <w:rPr>
          <w:rFonts w:ascii="Times New Roman"/>
          <w:b w:val="false"/>
          <w:i w:val="false"/>
          <w:color w:val="000000"/>
          <w:sz w:val="28"/>
        </w:rPr>
        <w:t xml:space="preserve">
      2) совместно с Управлением планирования и контроля бюджета (Галиева Д.Т.) предусмотреть в смете расходов Национального Банка Республики Казахстан на 2000 год средства на разработку соответствующего программного обеспечения.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Правления Национального банка РК от 16.05.2000 N 195.</w:t>
      </w:r>
      <w:r>
        <w:br/>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Абдулину Н.К.</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Национального Банка</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ноября 1999 года N 388 </w:t>
      </w:r>
    </w:p>
    <w:bookmarkStart w:name="z2" w:id="1"/>
    <w:p>
      <w:pPr>
        <w:spacing w:after="0"/>
        <w:ind w:left="0"/>
        <w:jc w:val="left"/>
      </w:pPr>
      <w:r>
        <w:rPr>
          <w:rFonts w:ascii="Times New Roman"/>
          <w:b/>
          <w:i w:val="false"/>
          <w:color w:val="000000"/>
        </w:rPr>
        <w:t xml:space="preserve"> 
Правила</w:t>
      </w:r>
      <w:r>
        <w:br/>
      </w:r>
      <w:r>
        <w:rPr>
          <w:rFonts w:ascii="Times New Roman"/>
          <w:b/>
          <w:i w:val="false"/>
          <w:color w:val="000000"/>
        </w:rPr>
        <w:t>
применения кодов секторов экономики и назначения платежей и</w:t>
      </w:r>
      <w:r>
        <w:br/>
      </w:r>
      <w:r>
        <w:rPr>
          <w:rFonts w:ascii="Times New Roman"/>
          <w:b/>
          <w:i w:val="false"/>
          <w:color w:val="000000"/>
        </w:rPr>
        <w:t>
представления сведений по платежам в соответствии с ними</w:t>
      </w:r>
    </w:p>
    <w:bookmarkEnd w:id="1"/>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24.08.2012 </w:t>
      </w:r>
      <w:r>
        <w:rPr>
          <w:rFonts w:ascii="Times New Roman"/>
          <w:b w:val="false"/>
          <w:i w:val="false"/>
          <w:color w:val="ff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ff0000"/>
          <w:sz w:val="28"/>
        </w:rPr>
        <w:t xml:space="preserve">      Сноска. Глава 1 в редакции постановления Правления Национального Банка РК от 24.08.2012 </w:t>
      </w:r>
      <w:r>
        <w:rPr>
          <w:rFonts w:ascii="Times New Roman"/>
          <w:b w:val="false"/>
          <w:i w:val="false"/>
          <w:color w:val="ff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7" w:id="3"/>
    <w:p>
      <w:pPr>
        <w:spacing w:after="0"/>
        <w:ind w:left="0"/>
        <w:jc w:val="both"/>
      </w:pPr>
      <w:r>
        <w:rPr>
          <w:rFonts w:ascii="Times New Roman"/>
          <w:b w:val="false"/>
          <w:i w:val="false"/>
          <w:color w:val="000000"/>
          <w:sz w:val="28"/>
        </w:rPr>
        <w:t>
      1. Правила применения кодов секторов экономики и назначения платежей и представления сведений по платежам в соответствии с ними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29 июня 1998 года «</w:t>
      </w:r>
      <w:r>
        <w:rPr>
          <w:rFonts w:ascii="Times New Roman"/>
          <w:b w:val="false"/>
          <w:i w:val="false"/>
          <w:color w:val="000000"/>
          <w:sz w:val="28"/>
        </w:rPr>
        <w:t>О платежах и переводах денег</w:t>
      </w:r>
      <w:r>
        <w:rPr>
          <w:rFonts w:ascii="Times New Roman"/>
          <w:b w:val="false"/>
          <w:i w:val="false"/>
          <w:color w:val="000000"/>
          <w:sz w:val="28"/>
        </w:rPr>
        <w:t>» и устанавливают систему кодирования платежей и порядок проставления кодов секторов экономики и назначения платежей в используемых на территории Республики Казахстан платежных документах и других документах, в которых обязательность проставления кодов отправителя денег и бенефициара, кодов назначения платежей предусмотрена </w:t>
      </w:r>
      <w:r>
        <w:rPr>
          <w:rFonts w:ascii="Times New Roman"/>
          <w:b w:val="false"/>
          <w:i w:val="false"/>
          <w:color w:val="000000"/>
          <w:sz w:val="28"/>
        </w:rPr>
        <w:t>нормативными</w:t>
      </w:r>
      <w:r>
        <w:rPr>
          <w:rFonts w:ascii="Times New Roman"/>
          <w:b w:val="false"/>
          <w:i w:val="false"/>
          <w:color w:val="000000"/>
          <w:sz w:val="28"/>
        </w:rPr>
        <w:t> </w:t>
      </w:r>
      <w:r>
        <w:rPr>
          <w:rFonts w:ascii="Times New Roman"/>
          <w:b w:val="false"/>
          <w:i w:val="false"/>
          <w:color w:val="000000"/>
          <w:sz w:val="28"/>
        </w:rPr>
        <w:t>правовыми актами</w:t>
      </w:r>
      <w:r>
        <w:rPr>
          <w:rFonts w:ascii="Times New Roman"/>
          <w:b w:val="false"/>
          <w:i w:val="false"/>
          <w:color w:val="000000"/>
          <w:sz w:val="28"/>
        </w:rPr>
        <w:t xml:space="preserve"> Национального Банка Республики Казахстан (далее - платежные документы), и порядок, форму и сроки представления в Национальный Банк Республики Казахстан (далее - Национальный Банк) сведений по платежам в соответствии с кодами секторов экономики и назначения платежей (далее – Сведения).</w:t>
      </w:r>
      <w:r>
        <w:br/>
      </w:r>
      <w:r>
        <w:rPr>
          <w:rFonts w:ascii="Times New Roman"/>
          <w:b w:val="false"/>
          <w:i w:val="false"/>
          <w:color w:val="000000"/>
          <w:sz w:val="28"/>
        </w:rPr>
        <w:t>
</w:t>
      </w:r>
      <w:r>
        <w:rPr>
          <w:rFonts w:ascii="Times New Roman"/>
          <w:b w:val="false"/>
          <w:i w:val="false"/>
          <w:color w:val="000000"/>
          <w:sz w:val="28"/>
        </w:rPr>
        <w:t>
      2. Кодирование платежей используется для обеспечения прозрачности платежей, формирования системы показателей на основании представленных сведений по платежам и для анализа потоков денег в Республике Казахстан.</w:t>
      </w:r>
      <w:r>
        <w:br/>
      </w:r>
      <w:r>
        <w:rPr>
          <w:rFonts w:ascii="Times New Roman"/>
          <w:b w:val="false"/>
          <w:i w:val="false"/>
          <w:color w:val="000000"/>
          <w:sz w:val="28"/>
        </w:rPr>
        <w:t>
</w:t>
      </w:r>
      <w:r>
        <w:rPr>
          <w:rFonts w:ascii="Times New Roman"/>
          <w:b w:val="false"/>
          <w:i w:val="false"/>
          <w:color w:val="000000"/>
          <w:sz w:val="28"/>
        </w:rPr>
        <w:t>
      3. Используемые в Правилах понятия означают следующее:</w:t>
      </w:r>
      <w:r>
        <w:br/>
      </w:r>
      <w:r>
        <w:rPr>
          <w:rFonts w:ascii="Times New Roman"/>
          <w:b w:val="false"/>
          <w:i w:val="false"/>
          <w:color w:val="000000"/>
          <w:sz w:val="28"/>
        </w:rPr>
        <w:t>
      1) код валюты и драгоценных металлов - условное, сокращенное обозначение национальной валюты Республики Казахстан и валют иностранных государств, а также драгоценных металлов (далее - код валюты);</w:t>
      </w:r>
      <w:r>
        <w:br/>
      </w:r>
      <w:r>
        <w:rPr>
          <w:rFonts w:ascii="Times New Roman"/>
          <w:b w:val="false"/>
          <w:i w:val="false"/>
          <w:color w:val="000000"/>
          <w:sz w:val="28"/>
        </w:rPr>
        <w:t>
      2) платежная система - совокупность процедур, технологий, инфраструктуры, правил и стандартов, обеспечивающих проведение платежей и переводов денег между участниками платежной системы;</w:t>
      </w:r>
      <w:r>
        <w:br/>
      </w:r>
      <w:r>
        <w:rPr>
          <w:rFonts w:ascii="Times New Roman"/>
          <w:b w:val="false"/>
          <w:i w:val="false"/>
          <w:color w:val="000000"/>
          <w:sz w:val="28"/>
        </w:rPr>
        <w:t>
      3) код назначения платежа - условное, сокращенное цифровое обозначение назначения платежа;</w:t>
      </w:r>
      <w:r>
        <w:br/>
      </w:r>
      <w:r>
        <w:rPr>
          <w:rFonts w:ascii="Times New Roman"/>
          <w:b w:val="false"/>
          <w:i w:val="false"/>
          <w:color w:val="000000"/>
          <w:sz w:val="28"/>
        </w:rPr>
        <w:t>
      4) электронная система платежей - система расчетов, заключения сделок, перевода денег и передачи информации в установленном электронном формате с помощью электронных средств связи;</w:t>
      </w:r>
      <w:r>
        <w:br/>
      </w:r>
      <w:r>
        <w:rPr>
          <w:rFonts w:ascii="Times New Roman"/>
          <w:b w:val="false"/>
          <w:i w:val="false"/>
          <w:color w:val="000000"/>
          <w:sz w:val="28"/>
        </w:rPr>
        <w:t>
      5) международные платежи - взаимные платежи и расчеты между странами, финансовыми институтами, организациями и гражданами, находящимися на территории разных стран.</w:t>
      </w:r>
      <w:r>
        <w:br/>
      </w:r>
      <w:r>
        <w:rPr>
          <w:rFonts w:ascii="Times New Roman"/>
          <w:b w:val="false"/>
          <w:i w:val="false"/>
          <w:color w:val="000000"/>
          <w:sz w:val="28"/>
        </w:rPr>
        <w:t>
</w:t>
      </w:r>
      <w:r>
        <w:rPr>
          <w:rFonts w:ascii="Times New Roman"/>
          <w:b w:val="false"/>
          <w:i w:val="false"/>
          <w:color w:val="000000"/>
          <w:sz w:val="28"/>
        </w:rPr>
        <w:t>
      4. Порядок проставления кодов секторов экономики и назначения платежей применяется как в электронной системе платежей, так и для операций банка по прямым корреспондентским счетам, включая внутрибанковские и международные платежи.</w:t>
      </w:r>
    </w:p>
    <w:bookmarkEnd w:id="3"/>
    <w:bookmarkStart w:name="z6" w:id="4"/>
    <w:p>
      <w:pPr>
        <w:spacing w:after="0"/>
        <w:ind w:left="0"/>
        <w:jc w:val="left"/>
      </w:pPr>
      <w:r>
        <w:rPr>
          <w:rFonts w:ascii="Times New Roman"/>
          <w:b/>
          <w:i w:val="false"/>
          <w:color w:val="000000"/>
        </w:rPr>
        <w:t xml:space="preserve"> 
2. Кодирование платежей</w:t>
      </w:r>
    </w:p>
    <w:bookmarkEnd w:id="4"/>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24.08.2012 </w:t>
      </w:r>
      <w:r>
        <w:rPr>
          <w:rFonts w:ascii="Times New Roman"/>
          <w:b w:val="false"/>
          <w:i w:val="false"/>
          <w:color w:val="ff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8" w:id="5"/>
    <w:p>
      <w:pPr>
        <w:spacing w:after="0"/>
        <w:ind w:left="0"/>
        <w:jc w:val="both"/>
      </w:pPr>
      <w:r>
        <w:rPr>
          <w:rFonts w:ascii="Times New Roman"/>
          <w:b w:val="false"/>
          <w:i w:val="false"/>
          <w:color w:val="000000"/>
          <w:sz w:val="28"/>
        </w:rPr>
        <w:t>
      5. Кодирование платежей осуществляется с помощью системы цифровых и буквенных символов. Данная система формируется из дополнительных реквизитов платежного документа и кода назначения платежа. Система кодировки платежей выглядит следующим образом:</w:t>
      </w:r>
      <w:r>
        <w:br/>
      </w:r>
      <w:r>
        <w:rPr>
          <w:rFonts w:ascii="Times New Roman"/>
          <w:b w:val="false"/>
          <w:i w:val="false"/>
          <w:color w:val="000000"/>
          <w:sz w:val="28"/>
        </w:rPr>
        <w:t>
      I  II  III  IV  V  VI  VII  VIII  IX  Х,</w:t>
      </w:r>
      <w:r>
        <w:br/>
      </w:r>
      <w:r>
        <w:rPr>
          <w:rFonts w:ascii="Times New Roman"/>
          <w:b w:val="false"/>
          <w:i w:val="false"/>
          <w:color w:val="000000"/>
          <w:sz w:val="28"/>
        </w:rPr>
        <w:t>
      где:</w:t>
      </w:r>
      <w:r>
        <w:br/>
      </w:r>
      <w:r>
        <w:rPr>
          <w:rFonts w:ascii="Times New Roman"/>
          <w:b w:val="false"/>
          <w:i w:val="false"/>
          <w:color w:val="000000"/>
          <w:sz w:val="28"/>
        </w:rPr>
        <w:t>
      I - признак резидентства отправителя денег,</w:t>
      </w:r>
      <w:r>
        <w:br/>
      </w:r>
      <w:r>
        <w:rPr>
          <w:rFonts w:ascii="Times New Roman"/>
          <w:b w:val="false"/>
          <w:i w:val="false"/>
          <w:color w:val="000000"/>
          <w:sz w:val="28"/>
        </w:rPr>
        <w:t>
      II - сектор экономики отправителя денег,</w:t>
      </w:r>
      <w:r>
        <w:br/>
      </w:r>
      <w:r>
        <w:rPr>
          <w:rFonts w:ascii="Times New Roman"/>
          <w:b w:val="false"/>
          <w:i w:val="false"/>
          <w:color w:val="000000"/>
          <w:sz w:val="28"/>
        </w:rPr>
        <w:t>
      III - признак резидентства бенефициара,</w:t>
      </w:r>
      <w:r>
        <w:br/>
      </w:r>
      <w:r>
        <w:rPr>
          <w:rFonts w:ascii="Times New Roman"/>
          <w:b w:val="false"/>
          <w:i w:val="false"/>
          <w:color w:val="000000"/>
          <w:sz w:val="28"/>
        </w:rPr>
        <w:t>
      IV - сектор экономики бенефициара,</w:t>
      </w:r>
      <w:r>
        <w:br/>
      </w:r>
      <w:r>
        <w:rPr>
          <w:rFonts w:ascii="Times New Roman"/>
          <w:b w:val="false"/>
          <w:i w:val="false"/>
          <w:color w:val="000000"/>
          <w:sz w:val="28"/>
        </w:rPr>
        <w:t>
      V  VI  VII - код валюты и драгоценных металлов,</w:t>
      </w:r>
      <w:r>
        <w:br/>
      </w:r>
      <w:r>
        <w:rPr>
          <w:rFonts w:ascii="Times New Roman"/>
          <w:b w:val="false"/>
          <w:i w:val="false"/>
          <w:color w:val="000000"/>
          <w:sz w:val="28"/>
        </w:rPr>
        <w:t>
      VIII - вид операции,</w:t>
      </w:r>
      <w:r>
        <w:br/>
      </w:r>
      <w:r>
        <w:rPr>
          <w:rFonts w:ascii="Times New Roman"/>
          <w:b w:val="false"/>
          <w:i w:val="false"/>
          <w:color w:val="000000"/>
          <w:sz w:val="28"/>
        </w:rPr>
        <w:t>
      IX - характер платежа,</w:t>
      </w:r>
      <w:r>
        <w:br/>
      </w:r>
      <w:r>
        <w:rPr>
          <w:rFonts w:ascii="Times New Roman"/>
          <w:b w:val="false"/>
          <w:i w:val="false"/>
          <w:color w:val="000000"/>
          <w:sz w:val="28"/>
        </w:rPr>
        <w:t>
      X - детализация платежа</w:t>
      </w:r>
      <w:r>
        <w:br/>
      </w:r>
      <w:r>
        <w:rPr>
          <w:rFonts w:ascii="Times New Roman"/>
          <w:b w:val="false"/>
          <w:i w:val="false"/>
          <w:color w:val="000000"/>
          <w:sz w:val="28"/>
        </w:rPr>
        <w:t>
      Исключением является раздел 0 "Пенсионные платежи и пособия", содержащий также коды назначения платежей, не имеющие наименования характера платежа.</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w:t>
      </w:r>
      <w:r>
        <w:rPr>
          <w:rFonts w:ascii="Times New Roman"/>
          <w:b w:val="false"/>
          <w:i w:val="false"/>
          <w:color w:val="ff0000"/>
          <w:sz w:val="28"/>
        </w:rPr>
        <w:t xml:space="preserve">постановлениями </w:t>
      </w:r>
      <w:r>
        <w:rPr>
          <w:rFonts w:ascii="Times New Roman"/>
          <w:b w:val="false"/>
          <w:i w:val="false"/>
          <w:color w:val="ff0000"/>
          <w:sz w:val="28"/>
        </w:rPr>
        <w:t xml:space="preserve">Правления Национального банка РК от 30.10.2000 </w:t>
      </w:r>
      <w:r>
        <w:rPr>
          <w:rFonts w:ascii="Times New Roman"/>
          <w:b w:val="false"/>
          <w:i w:val="false"/>
          <w:color w:val="000000"/>
          <w:sz w:val="28"/>
        </w:rPr>
        <w:t>№ 405</w:t>
      </w:r>
      <w:r>
        <w:rPr>
          <w:rFonts w:ascii="Times New Roman"/>
          <w:b w:val="false"/>
          <w:i w:val="false"/>
          <w:color w:val="ff0000"/>
          <w:sz w:val="28"/>
        </w:rPr>
        <w:t xml:space="preserve">; от 24.08.2012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5"/>
    <w:bookmarkStart w:name="z47" w:id="6"/>
    <w:p>
      <w:pPr>
        <w:spacing w:after="0"/>
        <w:ind w:left="0"/>
        <w:jc w:val="both"/>
      </w:pPr>
      <w:r>
        <w:rPr>
          <w:rFonts w:ascii="Times New Roman"/>
          <w:b w:val="false"/>
          <w:i w:val="false"/>
          <w:color w:val="000000"/>
          <w:sz w:val="28"/>
        </w:rPr>
        <w:t xml:space="preserve">
      6. Символы I и II формируются в платежных документах в поле КОд - код отправителя денег.  </w:t>
      </w:r>
    </w:p>
    <w:bookmarkEnd w:id="6"/>
    <w:bookmarkStart w:name="z49" w:id="7"/>
    <w:p>
      <w:pPr>
        <w:spacing w:after="0"/>
        <w:ind w:left="0"/>
        <w:jc w:val="both"/>
      </w:pPr>
      <w:r>
        <w:rPr>
          <w:rFonts w:ascii="Times New Roman"/>
          <w:b w:val="false"/>
          <w:i w:val="false"/>
          <w:color w:val="000000"/>
          <w:sz w:val="28"/>
        </w:rPr>
        <w:t xml:space="preserve">
      7. Символы III и IV формируются в платежных документах в поле КБе - код бенефициара.   </w:t>
      </w:r>
    </w:p>
    <w:bookmarkEnd w:id="7"/>
    <w:bookmarkStart w:name="z50" w:id="8"/>
    <w:p>
      <w:pPr>
        <w:spacing w:after="0"/>
        <w:ind w:left="0"/>
        <w:jc w:val="both"/>
      </w:pPr>
      <w:r>
        <w:rPr>
          <w:rFonts w:ascii="Times New Roman"/>
          <w:b w:val="false"/>
          <w:i w:val="false"/>
          <w:color w:val="000000"/>
          <w:sz w:val="28"/>
        </w:rPr>
        <w:t>
      8. Код валюты и драгоценных металлов (символы V VI VII) обозначается в соответствии с государственным классификатором Республики Казахстан - ГК РК 07 ИСО 4217 - 2001 "Коды для обозначения валют и фондов".</w:t>
      </w:r>
      <w:r>
        <w:br/>
      </w:r>
      <w:r>
        <w:rPr>
          <w:rFonts w:ascii="Times New Roman"/>
          <w:b w:val="false"/>
          <w:i w:val="false"/>
          <w:color w:val="000000"/>
          <w:sz w:val="28"/>
        </w:rPr>
        <w:t>
</w:t>
      </w:r>
      <w:r>
        <w:rPr>
          <w:rFonts w:ascii="Times New Roman"/>
          <w:b w:val="false"/>
          <w:i w:val="false"/>
          <w:color w:val="ff0000"/>
          <w:sz w:val="28"/>
        </w:rPr>
        <w:t xml:space="preserve">      Сноска. Пункт 8 -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30 октября 2000 года N 405; </w:t>
      </w:r>
      <w:r>
        <w:rPr>
          <w:rFonts w:ascii="Times New Roman"/>
          <w:b w:val="false"/>
          <w:i w:val="false"/>
          <w:color w:val="000000"/>
          <w:sz w:val="28"/>
        </w:rPr>
        <w:t xml:space="preserve">постановлением </w:t>
      </w:r>
      <w:r>
        <w:rPr>
          <w:rFonts w:ascii="Times New Roman"/>
          <w:b w:val="false"/>
          <w:i w:val="false"/>
          <w:color w:val="ff0000"/>
          <w:sz w:val="28"/>
        </w:rPr>
        <w:t>Правления Национального Банка РК от 16 февраля 2002 года N 49.</w:t>
      </w:r>
      <w:r>
        <w:rPr>
          <w:rFonts w:ascii="Times New Roman"/>
          <w:b w:val="false"/>
          <w:i w:val="false"/>
          <w:color w:val="000000"/>
          <w:sz w:val="28"/>
        </w:rPr>
        <w:t xml:space="preserve">  </w:t>
      </w:r>
    </w:p>
    <w:bookmarkEnd w:id="8"/>
    <w:bookmarkStart w:name="z51" w:id="9"/>
    <w:p>
      <w:pPr>
        <w:spacing w:after="0"/>
        <w:ind w:left="0"/>
        <w:jc w:val="both"/>
      </w:pPr>
      <w:r>
        <w:rPr>
          <w:rFonts w:ascii="Times New Roman"/>
          <w:b w:val="false"/>
          <w:i w:val="false"/>
          <w:color w:val="000000"/>
          <w:sz w:val="28"/>
        </w:rPr>
        <w:t>
      9. Символы VIII IX X формируют код назначения платежа.</w:t>
      </w:r>
      <w:r>
        <w:br/>
      </w:r>
      <w:r>
        <w:rPr>
          <w:rFonts w:ascii="Times New Roman"/>
          <w:b w:val="false"/>
          <w:i w:val="false"/>
          <w:color w:val="000000"/>
          <w:sz w:val="28"/>
        </w:rPr>
        <w:t>
</w:t>
      </w:r>
      <w:r>
        <w:rPr>
          <w:rFonts w:ascii="Times New Roman"/>
          <w:b w:val="false"/>
          <w:i w:val="false"/>
          <w:color w:val="ff0000"/>
          <w:sz w:val="28"/>
        </w:rPr>
        <w:t xml:space="preserve">      Сноска. Пункт 9 -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Правления Нацбанка РК от 30 октября 2000 года N 405.</w:t>
      </w:r>
      <w:r>
        <w:rPr>
          <w:rFonts w:ascii="Times New Roman"/>
          <w:b w:val="false"/>
          <w:i w:val="false"/>
          <w:color w:val="000000"/>
          <w:sz w:val="28"/>
        </w:rPr>
        <w:t xml:space="preserve">  </w:t>
      </w:r>
    </w:p>
    <w:bookmarkEnd w:id="9"/>
    <w:bookmarkStart w:name="z52" w:id="10"/>
    <w:p>
      <w:pPr>
        <w:spacing w:after="0"/>
        <w:ind w:left="0"/>
        <w:jc w:val="both"/>
      </w:pPr>
      <w:r>
        <w:rPr>
          <w:rFonts w:ascii="Times New Roman"/>
          <w:b w:val="false"/>
          <w:i w:val="false"/>
          <w:color w:val="000000"/>
          <w:sz w:val="28"/>
        </w:rPr>
        <w:t>
      10. Признак резидентства определяется в соответствии с валютным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и проставляется в следующем порядке:</w:t>
      </w:r>
      <w:r>
        <w:br/>
      </w:r>
      <w:r>
        <w:rPr>
          <w:rFonts w:ascii="Times New Roman"/>
          <w:b w:val="false"/>
          <w:i w:val="false"/>
          <w:color w:val="000000"/>
          <w:sz w:val="28"/>
        </w:rPr>
        <w:t>
      "1" - резидент</w:t>
      </w:r>
      <w:r>
        <w:br/>
      </w:r>
      <w:r>
        <w:rPr>
          <w:rFonts w:ascii="Times New Roman"/>
          <w:b w:val="false"/>
          <w:i w:val="false"/>
          <w:color w:val="000000"/>
          <w:sz w:val="28"/>
        </w:rPr>
        <w:t xml:space="preserve">
      "2" - нерезидент  </w:t>
      </w:r>
    </w:p>
    <w:bookmarkEnd w:id="10"/>
    <w:bookmarkStart w:name="z53" w:id="11"/>
    <w:p>
      <w:pPr>
        <w:spacing w:after="0"/>
        <w:ind w:left="0"/>
        <w:jc w:val="both"/>
      </w:pPr>
      <w:r>
        <w:rPr>
          <w:rFonts w:ascii="Times New Roman"/>
          <w:b w:val="false"/>
          <w:i w:val="false"/>
          <w:color w:val="000000"/>
          <w:sz w:val="28"/>
        </w:rPr>
        <w:t>
      11. Сектор экономики указывается в соответствии с кодом сектора экономики,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Правления Национального Банка РК от 31.12.2015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Код назначения платежа указывается в соответствии с Детализированной таблицей кодов назначения платежей, указанных в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Правления Национального Банка РК от 31.12.2015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8" w:id="12"/>
    <w:p>
      <w:pPr>
        <w:spacing w:after="0"/>
        <w:ind w:left="0"/>
        <w:jc w:val="left"/>
      </w:pPr>
      <w:r>
        <w:rPr>
          <w:rFonts w:ascii="Times New Roman"/>
          <w:b/>
          <w:i w:val="false"/>
          <w:color w:val="000000"/>
        </w:rPr>
        <w:t xml:space="preserve"> 
3. Порядок заполнения платежных документов</w:t>
      </w:r>
    </w:p>
    <w:bookmarkEnd w:id="12"/>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24.08.2012 </w:t>
      </w:r>
      <w:r>
        <w:rPr>
          <w:rFonts w:ascii="Times New Roman"/>
          <w:b w:val="false"/>
          <w:i w:val="false"/>
          <w:color w:val="ff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 w:id="13"/>
    <w:p>
      <w:pPr>
        <w:spacing w:after="0"/>
        <w:ind w:left="0"/>
        <w:jc w:val="both"/>
      </w:pPr>
      <w:r>
        <w:rPr>
          <w:rFonts w:ascii="Times New Roman"/>
          <w:b w:val="false"/>
          <w:i w:val="false"/>
          <w:color w:val="000000"/>
          <w:sz w:val="28"/>
        </w:rPr>
        <w:t>
      13. В платежных документах, сформированных в электронном формате и на бумажном носителе, проставляются признак резидентства, коды секторов экономики отправителя денег/бенефициара, код назначения платежа, код валюты в специально отведенных полях.</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Правления Национального Банка РК от 24.08.2012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В графе «Назначение платежа» платежного документа отправитель денег указывает содержание конкретной операции с указанием обязательства, исполнение которого производится, а также реквизитов документов, на основании которых осуществляется перевод денег и/или платеж (в том числе, номер, дата, фамилия и инициалы).</w:t>
      </w:r>
      <w:r>
        <w:br/>
      </w:r>
      <w:r>
        <w:rPr>
          <w:rFonts w:ascii="Times New Roman"/>
          <w:b w:val="false"/>
          <w:i w:val="false"/>
          <w:color w:val="000000"/>
          <w:sz w:val="28"/>
        </w:rPr>
        <w:t>
      При совершении операции с ценными бумагами также указывается валюта, в которой выпущены ценные бумаги, если она отличается от валюты платежа.</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Правления Национального Банка РК от 24.08.2012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(Пункт исключен - постановлением Правления Национального Банка Республики Казахстан от 12 февраля 2004 года </w:t>
      </w:r>
      <w:r>
        <w:rPr>
          <w:rFonts w:ascii="Times New Roman"/>
          <w:b w:val="false"/>
          <w:i w:val="false"/>
          <w:color w:val="000000"/>
          <w:sz w:val="28"/>
        </w:rPr>
        <w:t xml:space="preserve">N 18 </w:t>
      </w:r>
      <w:r>
        <w:rPr>
          <w:rFonts w:ascii="Times New Roman"/>
          <w:b w:val="false"/>
          <w:i w:val="false"/>
          <w:color w:val="ff0000"/>
          <w:sz w:val="28"/>
        </w:rPr>
        <w:t>).</w:t>
      </w:r>
      <w:r>
        <w:rPr>
          <w:rFonts w:ascii="Times New Roman"/>
          <w:b w:val="false"/>
          <w:i w:val="false"/>
          <w:color w:val="000000"/>
          <w:sz w:val="28"/>
        </w:rPr>
        <w:t xml:space="preserve">  </w:t>
      </w:r>
    </w:p>
    <w:bookmarkEnd w:id="13"/>
    <w:bookmarkStart w:name="z57" w:id="14"/>
    <w:p>
      <w:pPr>
        <w:spacing w:after="0"/>
        <w:ind w:left="0"/>
        <w:jc w:val="both"/>
      </w:pPr>
      <w:r>
        <w:rPr>
          <w:rFonts w:ascii="Times New Roman"/>
          <w:b w:val="false"/>
          <w:i w:val="false"/>
          <w:color w:val="000000"/>
          <w:sz w:val="28"/>
        </w:rPr>
        <w:t>
      16. Банк отправителя денег отказывает в акцепте платежного документа в случае ошибочного проставления в платежном документе кода отправителя денег.</w:t>
      </w:r>
      <w:r>
        <w:br/>
      </w:r>
      <w:r>
        <w:rPr>
          <w:rFonts w:ascii="Times New Roman"/>
          <w:b w:val="false"/>
          <w:i w:val="false"/>
          <w:color w:val="000000"/>
          <w:sz w:val="28"/>
        </w:rPr>
        <w:t>
      Банк и/или организация, осуществляющая отдельные виды банковских операций, при приеме указания от инициатора платежа отказывает в акцепте платежного документа в случае несоответствия цифрового обозначения назначения платежа его текстовой части.</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Правления Национального Банка РК от 24.08.2012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Исключен постановлением Правления Национального Банка РК от 24.08.2012 </w:t>
      </w:r>
      <w:r>
        <w:rPr>
          <w:rFonts w:ascii="Times New Roman"/>
          <w:b w:val="false"/>
          <w:i w:val="false"/>
          <w:color w:val="00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Проставление более одного кода назначения платежей в платежных документах не допускается.</w:t>
      </w:r>
      <w:r>
        <w:br/>
      </w:r>
      <w:r>
        <w:rPr>
          <w:rFonts w:ascii="Times New Roman"/>
          <w:b w:val="false"/>
          <w:i w:val="false"/>
          <w:color w:val="000000"/>
          <w:sz w:val="28"/>
        </w:rPr>
        <w:t>
      При осуществлении операции, имеющей несколько назначений платежа, в платежном документе проставляется код назначения базового платежа.</w:t>
      </w:r>
      <w:r>
        <w:br/>
      </w:r>
      <w:r>
        <w:rPr>
          <w:rFonts w:ascii="Times New Roman"/>
          <w:b w:val="false"/>
          <w:i w:val="false"/>
          <w:color w:val="000000"/>
          <w:sz w:val="28"/>
        </w:rPr>
        <w:t>
</w:t>
      </w:r>
      <w:r>
        <w:rPr>
          <w:rFonts w:ascii="Times New Roman"/>
          <w:b w:val="false"/>
          <w:i w:val="false"/>
          <w:color w:val="ff0000"/>
          <w:sz w:val="28"/>
        </w:rPr>
        <w:t xml:space="preserve">      Сноска. Пункт 18 - с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Правления Нацбанка РК от 30 октября 2000 года N 405.</w:t>
      </w:r>
      <w:r>
        <w:rPr>
          <w:rFonts w:ascii="Times New Roman"/>
          <w:b w:val="false"/>
          <w:i w:val="false"/>
          <w:color w:val="000000"/>
          <w:sz w:val="28"/>
        </w:rPr>
        <w:t xml:space="preserve">  </w:t>
      </w:r>
    </w:p>
    <w:bookmarkEnd w:id="14"/>
    <w:bookmarkStart w:name="z60" w:id="15"/>
    <w:p>
      <w:pPr>
        <w:spacing w:after="0"/>
        <w:ind w:left="0"/>
        <w:jc w:val="both"/>
      </w:pPr>
      <w:r>
        <w:rPr>
          <w:rFonts w:ascii="Times New Roman"/>
          <w:b w:val="false"/>
          <w:i w:val="false"/>
          <w:color w:val="000000"/>
          <w:sz w:val="28"/>
        </w:rPr>
        <w:t>
      18-1. Не допускается проставление кода назначения платежа, являющегося заголовком вида операции или характера платежа, если есть его дальнейшая детализация.</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пунктом 18-1 - </w:t>
      </w:r>
      <w:r>
        <w:rPr>
          <w:rFonts w:ascii="Times New Roman"/>
          <w:b w:val="false"/>
          <w:i w:val="false"/>
          <w:color w:val="000000"/>
          <w:sz w:val="28"/>
        </w:rPr>
        <w:t xml:space="preserve">постановлением </w:t>
      </w:r>
      <w:r>
        <w:rPr>
          <w:rFonts w:ascii="Times New Roman"/>
          <w:b w:val="false"/>
          <w:i w:val="false"/>
          <w:color w:val="ff0000"/>
          <w:sz w:val="28"/>
        </w:rPr>
        <w:t>Правления Нацбанка РК от 30 октября 2000 года N 405.</w:t>
      </w:r>
    </w:p>
    <w:bookmarkEnd w:id="15"/>
    <w:bookmarkStart w:name="z61" w:id="16"/>
    <w:p>
      <w:pPr>
        <w:spacing w:after="0"/>
        <w:ind w:left="0"/>
        <w:jc w:val="both"/>
      </w:pPr>
      <w:r>
        <w:rPr>
          <w:rFonts w:ascii="Times New Roman"/>
          <w:b w:val="false"/>
          <w:i w:val="false"/>
          <w:color w:val="000000"/>
          <w:sz w:val="28"/>
        </w:rPr>
        <w:t>
      18-2. Сведения представляются в Национальный Банк Республиканским государственным предприятием на праве хозяйственного ведения «Казахстанский центр межбанковских расчетов Национального Банка Республики Казахстан» (далее – Центр), банками второго уровня и акционерным обществом «Банк Развития Казахстана» (далее – банки), акционерным обществом «Казпочта», юридическим лицом, ранее являвшимся дочерним банком, осуществляющим без лицензии Национального Банка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юридическое лицо, ранее являвшееся дочерним банком) и формируются Национальным Банком в соответствии с формой, предназначенной для сбора административных данных, установленной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r>
        <w:br/>
      </w:r>
      <w:r>
        <w:rPr>
          <w:rFonts w:ascii="Times New Roman"/>
          <w:b w:val="false"/>
          <w:i w:val="false"/>
          <w:color w:val="000000"/>
          <w:sz w:val="28"/>
        </w:rPr>
        <w:t>
      Банк бенефициара проверяет правильность проставления в Сведениях кода бенефициара и кода назначения платежа по входящим из-за рубежа платежам.</w:t>
      </w:r>
      <w:r>
        <w:br/>
      </w:r>
      <w:r>
        <w:rPr>
          <w:rFonts w:ascii="Times New Roman"/>
          <w:b w:val="false"/>
          <w:i w:val="false"/>
          <w:color w:val="000000"/>
          <w:sz w:val="28"/>
        </w:rPr>
        <w:t>
      Для подтверждения достоверности Сведений банки, акционерное общество «Казпочта» и юридическое лицо, ранее являвшееся дочерним банком, представляют в Национальный Банк по его запросу информацию по проводимым платежам, в том числе копии платежных документов.</w:t>
      </w:r>
      <w:r>
        <w:br/>
      </w:r>
      <w:r>
        <w:rPr>
          <w:rFonts w:ascii="Times New Roman"/>
          <w:b w:val="false"/>
          <w:i w:val="false"/>
          <w:color w:val="000000"/>
          <w:sz w:val="28"/>
        </w:rPr>
        <w:t>
</w:t>
      </w:r>
      <w:r>
        <w:rPr>
          <w:rFonts w:ascii="Times New Roman"/>
          <w:b w:val="false"/>
          <w:i w:val="false"/>
          <w:color w:val="ff0000"/>
          <w:sz w:val="28"/>
        </w:rPr>
        <w:t>      Сноска. Правила дополнены пунктом 18-2 в соответствии с</w:t>
      </w:r>
      <w:r>
        <w:rPr>
          <w:rFonts w:ascii="Times New Roman"/>
          <w:b w:val="false"/>
          <w:i w:val="false"/>
          <w:color w:val="ff0000"/>
          <w:sz w:val="28"/>
        </w:rPr>
        <w:t xml:space="preserve"> постановлением </w:t>
      </w:r>
      <w:r>
        <w:rPr>
          <w:rFonts w:ascii="Times New Roman"/>
          <w:b w:val="false"/>
          <w:i w:val="false"/>
          <w:color w:val="ff0000"/>
          <w:sz w:val="28"/>
        </w:rPr>
        <w:t xml:space="preserve">Правления Национального Банка РК от 16.02.2002 </w:t>
      </w:r>
      <w:r>
        <w:rPr>
          <w:rFonts w:ascii="Times New Roman"/>
          <w:b w:val="false"/>
          <w:i w:val="false"/>
          <w:color w:val="000000"/>
          <w:sz w:val="28"/>
        </w:rPr>
        <w:t>N 49</w:t>
      </w:r>
      <w:r>
        <w:rPr>
          <w:rFonts w:ascii="Times New Roman"/>
          <w:b w:val="false"/>
          <w:i w:val="false"/>
          <w:color w:val="ff0000"/>
          <w:sz w:val="28"/>
        </w:rPr>
        <w:t xml:space="preserve">; в редакции постановления Правления Национального Банка РК от 08.05.2015 </w:t>
      </w:r>
      <w:r>
        <w:rPr>
          <w:rFonts w:ascii="Times New Roman"/>
          <w:b w:val="false"/>
          <w:i w:val="false"/>
          <w:color w:val="000000"/>
          <w:sz w:val="28"/>
        </w:rPr>
        <w:t>№ 72</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31.12.2015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1" w:id="1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19. Сведения представляются в Национальный Банк в электронном виде согласно формату сообщения, установленному Центром.</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19 в соответствии с</w:t>
      </w:r>
      <w:r>
        <w:rPr>
          <w:rFonts w:ascii="Times New Roman"/>
          <w:b w:val="false"/>
          <w:i w:val="false"/>
          <w:color w:val="ff0000"/>
          <w:sz w:val="28"/>
        </w:rPr>
        <w:t xml:space="preserve"> постановлением </w:t>
      </w:r>
      <w:r>
        <w:rPr>
          <w:rFonts w:ascii="Times New Roman"/>
          <w:b w:val="false"/>
          <w:i w:val="false"/>
          <w:color w:val="ff0000"/>
          <w:sz w:val="28"/>
        </w:rPr>
        <w:t xml:space="preserve">Правления Национального Банка РК от 27.09.2010 </w:t>
      </w:r>
      <w:r>
        <w:rPr>
          <w:rFonts w:ascii="Times New Roman"/>
          <w:b w:val="false"/>
          <w:i w:val="false"/>
          <w:color w:val="000000"/>
          <w:sz w:val="28"/>
        </w:rPr>
        <w:t>№ 78</w:t>
      </w:r>
      <w:r>
        <w:rPr>
          <w:rFonts w:ascii="Times New Roman"/>
          <w:b w:val="false"/>
          <w:i w:val="false"/>
          <w:color w:val="000000"/>
          <w:sz w:val="28"/>
        </w:rPr>
        <w:t> </w:t>
      </w:r>
      <w:r>
        <w:rPr>
          <w:rFonts w:ascii="Times New Roman"/>
          <w:b w:val="false"/>
          <w:i w:val="false"/>
          <w:color w:val="ff0000"/>
          <w:sz w:val="28"/>
        </w:rPr>
        <w:t>(вводится в действие с 01.04.2011).</w:t>
      </w:r>
      <w:r>
        <w:br/>
      </w:r>
      <w:r>
        <w:rPr>
          <w:rFonts w:ascii="Times New Roman"/>
          <w:b w:val="false"/>
          <w:i w:val="false"/>
          <w:color w:val="000000"/>
          <w:sz w:val="28"/>
        </w:rPr>
        <w:t>
</w:t>
      </w:r>
      <w:r>
        <w:rPr>
          <w:rFonts w:ascii="Times New Roman"/>
          <w:b w:val="false"/>
          <w:i w:val="false"/>
          <w:color w:val="000000"/>
          <w:sz w:val="28"/>
        </w:rPr>
        <w:t>
      20. Сведения представляются ежемесячно:</w:t>
      </w:r>
      <w:r>
        <w:br/>
      </w:r>
      <w:r>
        <w:rPr>
          <w:rFonts w:ascii="Times New Roman"/>
          <w:b w:val="false"/>
          <w:i w:val="false"/>
          <w:color w:val="000000"/>
          <w:sz w:val="28"/>
        </w:rPr>
        <w:t>
      1) Центром – не позднее седьмого (включительно) числа месяца, следующего за отчетным месяцем;</w:t>
      </w:r>
      <w:r>
        <w:br/>
      </w:r>
      <w:r>
        <w:rPr>
          <w:rFonts w:ascii="Times New Roman"/>
          <w:b w:val="false"/>
          <w:i w:val="false"/>
          <w:color w:val="000000"/>
          <w:sz w:val="28"/>
        </w:rPr>
        <w:t>
      2) банками, акционерным обществом «Казпочта», юридическим лицом, ранее являвшимся дочерним банком, и формируются Национальным Банком – не позднее десятого (включительно) числа месяца, следующего за отчетным месяцем, за исключением случая, предусмотренного подпунктом 3) настоящего пункта;</w:t>
      </w:r>
      <w:r>
        <w:br/>
      </w:r>
      <w:r>
        <w:rPr>
          <w:rFonts w:ascii="Times New Roman"/>
          <w:b w:val="false"/>
          <w:i w:val="false"/>
          <w:color w:val="000000"/>
          <w:sz w:val="28"/>
        </w:rPr>
        <w:t>
      3) родительским банком и дочерним банком, в отношении которого проведена реструктуризация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присоединяемым банком, а также банком, к которому осуществляется присоединение в соответствии с Законом о банках – не позднее двадцать первого (включительно) числа месяца, следующего за отчетным месяцем.</w:t>
      </w:r>
      <w:r>
        <w:br/>
      </w:r>
      <w:r>
        <w:rPr>
          <w:rFonts w:ascii="Times New Roman"/>
          <w:b w:val="false"/>
          <w:i w:val="false"/>
          <w:color w:val="000000"/>
          <w:sz w:val="28"/>
        </w:rPr>
        <w:t>
      Если срок представления Сведений приходится на нерабочий день, датой представления Сведений считается следующий за ним рабочий день.</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20 в соответствии с</w:t>
      </w:r>
      <w:r>
        <w:rPr>
          <w:rFonts w:ascii="Times New Roman"/>
          <w:b w:val="false"/>
          <w:i w:val="false"/>
          <w:color w:val="ff0000"/>
          <w:sz w:val="28"/>
        </w:rPr>
        <w:t xml:space="preserve"> постановлением </w:t>
      </w:r>
      <w:r>
        <w:rPr>
          <w:rFonts w:ascii="Times New Roman"/>
          <w:b w:val="false"/>
          <w:i w:val="false"/>
          <w:color w:val="ff0000"/>
          <w:sz w:val="28"/>
        </w:rPr>
        <w:t xml:space="preserve">Правления Национального Банка РК от 27.09.2010 </w:t>
      </w:r>
      <w:r>
        <w:rPr>
          <w:rFonts w:ascii="Times New Roman"/>
          <w:b w:val="false"/>
          <w:i w:val="false"/>
          <w:color w:val="000000"/>
          <w:sz w:val="28"/>
        </w:rPr>
        <w:t>№ 78</w:t>
      </w:r>
      <w:r>
        <w:rPr>
          <w:rFonts w:ascii="Times New Roman"/>
          <w:b w:val="false"/>
          <w:i w:val="false"/>
          <w:color w:val="000000"/>
          <w:sz w:val="28"/>
        </w:rPr>
        <w:t> </w:t>
      </w:r>
      <w:r>
        <w:rPr>
          <w:rFonts w:ascii="Times New Roman"/>
          <w:b w:val="false"/>
          <w:i w:val="false"/>
          <w:color w:val="ff0000"/>
          <w:sz w:val="28"/>
        </w:rPr>
        <w:t xml:space="preserve">(вводится в действие с 01.04.2011); в редакции постановления Правления Национального Банка РК от 31.12.2015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 Организации, указанные в пункте 20 Правил:</w:t>
      </w:r>
      <w:r>
        <w:br/>
      </w:r>
      <w:r>
        <w:rPr>
          <w:rFonts w:ascii="Times New Roman"/>
          <w:b w:val="false"/>
          <w:i w:val="false"/>
          <w:color w:val="000000"/>
          <w:sz w:val="28"/>
        </w:rPr>
        <w:t>
      1) при отсутствии за отчетный месяц платежей и переводов денег, подлежащих отражению в Сведениях, в письменном виде уведомляют об этом Национальный Банк не позднее десятого (включительно) числа месяца, следующего за отчетным месяцем;</w:t>
      </w:r>
      <w:r>
        <w:br/>
      </w:r>
      <w:r>
        <w:rPr>
          <w:rFonts w:ascii="Times New Roman"/>
          <w:b w:val="false"/>
          <w:i w:val="false"/>
          <w:color w:val="000000"/>
          <w:sz w:val="28"/>
        </w:rPr>
        <w:t>
      2) при обнаружении ошибок в ранее представленных Сведениях исправляют ошибки и представляют в Национальный Банк достоверные Сведения в течение пяти рабочих дней после истечения сроков, установленных </w:t>
      </w:r>
      <w:r>
        <w:rPr>
          <w:rFonts w:ascii="Times New Roman"/>
          <w:b w:val="false"/>
          <w:i w:val="false"/>
          <w:color w:val="000000"/>
          <w:sz w:val="28"/>
        </w:rPr>
        <w:t>пунктом 20</w:t>
      </w:r>
      <w:r>
        <w:rPr>
          <w:rFonts w:ascii="Times New Roman"/>
          <w:b w:val="false"/>
          <w:i w:val="false"/>
          <w:color w:val="000000"/>
          <w:sz w:val="28"/>
        </w:rPr>
        <w:t xml:space="preserve"> Правил для представления Сведений.</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21 в соответствии с постановлением Правления Национального Банка РК от 31.12.2015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7"/>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r>
        <w:rPr>
          <w:rFonts w:ascii="Times New Roman"/>
          <w:b w:val="false"/>
          <w:i w:val="false"/>
          <w:color w:val="000000"/>
          <w:sz w:val="28"/>
        </w:rPr>
        <w:t xml:space="preserve">  </w:t>
      </w:r>
    </w:p>
    <w:bookmarkStart w:name="z11" w:id="1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применения кодов</w:t>
      </w:r>
      <w:r>
        <w:br/>
      </w:r>
      <w:r>
        <w:rPr>
          <w:rFonts w:ascii="Times New Roman"/>
          <w:b w:val="false"/>
          <w:i w:val="false"/>
          <w:color w:val="000000"/>
          <w:sz w:val="28"/>
        </w:rPr>
        <w:t>
секторов экономики и назначения платежей</w:t>
      </w:r>
      <w:r>
        <w:br/>
      </w:r>
      <w:r>
        <w:rPr>
          <w:rFonts w:ascii="Times New Roman"/>
          <w:b w:val="false"/>
          <w:i w:val="false"/>
          <w:color w:val="000000"/>
          <w:sz w:val="28"/>
        </w:rPr>
        <w:t>
и представления сведений по платежам</w:t>
      </w:r>
      <w:r>
        <w:br/>
      </w:r>
      <w:r>
        <w:rPr>
          <w:rFonts w:ascii="Times New Roman"/>
          <w:b w:val="false"/>
          <w:i w:val="false"/>
          <w:color w:val="000000"/>
          <w:sz w:val="28"/>
        </w:rPr>
        <w:t>
в соответствии с ними</w:t>
      </w:r>
    </w:p>
    <w:bookmarkEnd w:id="18"/>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30.10.2000 </w:t>
      </w:r>
      <w:r>
        <w:rPr>
          <w:rFonts w:ascii="Times New Roman"/>
          <w:b w:val="false"/>
          <w:i w:val="false"/>
          <w:color w:val="ff0000"/>
          <w:sz w:val="28"/>
        </w:rPr>
        <w:t>N 405</w:t>
      </w:r>
      <w:r>
        <w:rPr>
          <w:rFonts w:ascii="Times New Roman"/>
          <w:b w:val="false"/>
          <w:i w:val="false"/>
          <w:color w:val="ff0000"/>
          <w:sz w:val="28"/>
        </w:rPr>
        <w:t xml:space="preserve">; с изменениями, внесенными постановлениями Правления Национального Банка РК от 12.02.2004 </w:t>
      </w:r>
      <w:r>
        <w:rPr>
          <w:rFonts w:ascii="Times New Roman"/>
          <w:b w:val="false"/>
          <w:i w:val="false"/>
          <w:color w:val="ff0000"/>
          <w:sz w:val="28"/>
        </w:rPr>
        <w:t>N 18</w:t>
      </w:r>
      <w:r>
        <w:rPr>
          <w:rFonts w:ascii="Times New Roman"/>
          <w:b w:val="false"/>
          <w:i w:val="false"/>
          <w:color w:val="ff0000"/>
          <w:sz w:val="28"/>
        </w:rPr>
        <w:t xml:space="preserve">; от 12.08.2006 </w:t>
      </w:r>
      <w:r>
        <w:rPr>
          <w:rFonts w:ascii="Times New Roman"/>
          <w:b w:val="false"/>
          <w:i w:val="false"/>
          <w:color w:val="ff0000"/>
          <w:sz w:val="28"/>
        </w:rPr>
        <w:t xml:space="preserve">N 81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r>
        <w:rPr>
          <w:rFonts w:ascii="Times New Roman"/>
          <w:b w:val="false"/>
          <w:i w:val="false"/>
          <w:color w:val="ff0000"/>
          <w:sz w:val="28"/>
        </w:rPr>
        <w:t xml:space="preserve">); от 27.09.2010 </w:t>
      </w:r>
      <w:r>
        <w:rPr>
          <w:rFonts w:ascii="Times New Roman"/>
          <w:b w:val="false"/>
          <w:i w:val="false"/>
          <w:color w:val="ff0000"/>
          <w:sz w:val="28"/>
        </w:rPr>
        <w:t>№ 78</w:t>
      </w:r>
      <w:r>
        <w:rPr>
          <w:rFonts w:ascii="Times New Roman"/>
          <w:b w:val="false"/>
          <w:i w:val="false"/>
          <w:color w:val="ff0000"/>
          <w:sz w:val="28"/>
        </w:rPr>
        <w:t xml:space="preserve"> (вводится в действие с 01.04.2011); от 24.08.2012 </w:t>
      </w:r>
      <w:r>
        <w:rPr>
          <w:rFonts w:ascii="Times New Roman"/>
          <w:b w:val="false"/>
          <w:i w:val="false"/>
          <w:color w:val="ff0000"/>
          <w:sz w:val="28"/>
        </w:rPr>
        <w:t>№ 267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Коды секторов экономики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Центральное Правительство </w:t>
      </w:r>
      <w:r>
        <w:br/>
      </w:r>
      <w:r>
        <w:rPr>
          <w:rFonts w:ascii="Times New Roman"/>
          <w:b w:val="false"/>
          <w:i w:val="false"/>
          <w:color w:val="000000"/>
          <w:sz w:val="28"/>
        </w:rPr>
        <w:t xml:space="preserve">
   2           Региональные и местные органы управления </w:t>
      </w:r>
      <w:r>
        <w:br/>
      </w:r>
      <w:r>
        <w:rPr>
          <w:rFonts w:ascii="Times New Roman"/>
          <w:b w:val="false"/>
          <w:i w:val="false"/>
          <w:color w:val="000000"/>
          <w:sz w:val="28"/>
        </w:rPr>
        <w:t xml:space="preserve">
   3           Центральные (национальные) банки </w:t>
      </w:r>
      <w:r>
        <w:br/>
      </w:r>
      <w:r>
        <w:rPr>
          <w:rFonts w:ascii="Times New Roman"/>
          <w:b w:val="false"/>
          <w:i w:val="false"/>
          <w:color w:val="000000"/>
          <w:sz w:val="28"/>
        </w:rPr>
        <w:t xml:space="preserve">
   4           Другие депозитные организации </w:t>
      </w:r>
      <w:r>
        <w:br/>
      </w:r>
      <w:r>
        <w:rPr>
          <w:rFonts w:ascii="Times New Roman"/>
          <w:b w:val="false"/>
          <w:i w:val="false"/>
          <w:color w:val="000000"/>
          <w:sz w:val="28"/>
        </w:rPr>
        <w:t xml:space="preserve">
   5           Другие финансовые организации </w:t>
      </w:r>
      <w:r>
        <w:br/>
      </w:r>
      <w:r>
        <w:rPr>
          <w:rFonts w:ascii="Times New Roman"/>
          <w:b w:val="false"/>
          <w:i w:val="false"/>
          <w:color w:val="000000"/>
          <w:sz w:val="28"/>
        </w:rPr>
        <w:t xml:space="preserve">
   6           Государственные нефинансовые организации </w:t>
      </w:r>
      <w:r>
        <w:br/>
      </w:r>
      <w:r>
        <w:rPr>
          <w:rFonts w:ascii="Times New Roman"/>
          <w:b w:val="false"/>
          <w:i w:val="false"/>
          <w:color w:val="000000"/>
          <w:sz w:val="28"/>
        </w:rPr>
        <w:t xml:space="preserve">
   7           Негосударственные нефинансовые организации </w:t>
      </w:r>
      <w:r>
        <w:br/>
      </w:r>
      <w:r>
        <w:rPr>
          <w:rFonts w:ascii="Times New Roman"/>
          <w:b w:val="false"/>
          <w:i w:val="false"/>
          <w:color w:val="000000"/>
          <w:sz w:val="28"/>
        </w:rPr>
        <w:t xml:space="preserve">
   8           Некоммерческие организации, обслуживающие домашние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9           Домашние хозяйства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Распределение экономической деятельности по секторам производится путем выделения институциональных единиц, которые представляют собой элементарные единицы производственной сферы или сферы потребления и отличаются тем, что самостоятельно принимают экономические решения (по вопросам производства и потребления) и ведут необходимый набор финансовых счетов. Каждая отдельная институциональная единица относится целиком к одному сектору экономики согласно своему основному виду деятельности. Принципы классификации исходят из того, что экономика состоит из выделяемых институциональных единиц, которые группируются по секторам в соответствии с основным видом осуществляемой ими деятельности.</w:t>
      </w:r>
      <w:r>
        <w:br/>
      </w:r>
      <w:r>
        <w:rPr>
          <w:rFonts w:ascii="Times New Roman"/>
          <w:b w:val="false"/>
          <w:i w:val="false"/>
          <w:color w:val="000000"/>
          <w:sz w:val="28"/>
        </w:rPr>
        <w:t xml:space="preserve">
      Сектором является базовое подразделение экономики, куда объединяются институциональные единицы, занимающиеся одним и тем же основным видом деятельности. Каждый сектор считается аналитически значимой частью экономики и имеет экономические характеристики, отличающиеся от других секторов. </w:t>
      </w:r>
      <w:r>
        <w:br/>
      </w:r>
      <w:r>
        <w:rPr>
          <w:rFonts w:ascii="Times New Roman"/>
          <w:b w:val="false"/>
          <w:i w:val="false"/>
          <w:color w:val="000000"/>
          <w:sz w:val="28"/>
        </w:rPr>
        <w:t>
      Институциональная единица представляет собой экономическую единицу, которая владеет активами, принимает на себя обязательства и занимается хозяйственной деятельностью и операциями с другими экономическими секторами.</w:t>
      </w:r>
      <w:r>
        <w:br/>
      </w:r>
      <w:r>
        <w:rPr>
          <w:rFonts w:ascii="Times New Roman"/>
          <w:b w:val="false"/>
          <w:i w:val="false"/>
          <w:color w:val="000000"/>
          <w:sz w:val="28"/>
        </w:rPr>
        <w:t xml:space="preserve">
      В Правилах используются следующие сектора экономики: органы государственного управления; финансовые организации; нефинансовые организации; некоммерческие организации, обслуживающие домашние хозяйства; домашние хозяйства. </w:t>
      </w:r>
    </w:p>
    <w:p>
      <w:pPr>
        <w:spacing w:after="0"/>
        <w:ind w:left="0"/>
        <w:jc w:val="both"/>
      </w:pPr>
      <w:r>
        <w:rPr>
          <w:rFonts w:ascii="Times New Roman"/>
          <w:b/>
          <w:i w:val="false"/>
          <w:color w:val="000000"/>
          <w:sz w:val="28"/>
        </w:rPr>
        <w:t xml:space="preserve">           Органы государственного управления </w:t>
      </w:r>
    </w:p>
    <w:p>
      <w:pPr>
        <w:spacing w:after="0"/>
        <w:ind w:left="0"/>
        <w:jc w:val="both"/>
      </w:pPr>
      <w:r>
        <w:rPr>
          <w:rFonts w:ascii="Times New Roman"/>
          <w:b w:val="false"/>
          <w:i w:val="false"/>
          <w:color w:val="000000"/>
          <w:sz w:val="28"/>
        </w:rPr>
        <w:t xml:space="preserve">     "1"    Центральное Правительство; </w:t>
      </w:r>
      <w:r>
        <w:br/>
      </w:r>
      <w:r>
        <w:rPr>
          <w:rFonts w:ascii="Times New Roman"/>
          <w:b w:val="false"/>
          <w:i w:val="false"/>
          <w:color w:val="000000"/>
          <w:sz w:val="28"/>
        </w:rPr>
        <w:t xml:space="preserve">
     "2"    Региональные и местные органы 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Финансовые организации </w:t>
      </w:r>
    </w:p>
    <w:p>
      <w:pPr>
        <w:spacing w:after="0"/>
        <w:ind w:left="0"/>
        <w:jc w:val="both"/>
      </w:pPr>
      <w:r>
        <w:rPr>
          <w:rFonts w:ascii="Times New Roman"/>
          <w:b w:val="false"/>
          <w:i w:val="false"/>
          <w:color w:val="000000"/>
          <w:sz w:val="28"/>
        </w:rPr>
        <w:t xml:space="preserve">     "3"    Центральные (национальные) банки; </w:t>
      </w:r>
      <w:r>
        <w:br/>
      </w:r>
      <w:r>
        <w:rPr>
          <w:rFonts w:ascii="Times New Roman"/>
          <w:b w:val="false"/>
          <w:i w:val="false"/>
          <w:color w:val="000000"/>
          <w:sz w:val="28"/>
        </w:rPr>
        <w:t xml:space="preserve">
     "4"    Другие депозитные организации; </w:t>
      </w:r>
      <w:r>
        <w:br/>
      </w:r>
      <w:r>
        <w:rPr>
          <w:rFonts w:ascii="Times New Roman"/>
          <w:b w:val="false"/>
          <w:i w:val="false"/>
          <w:color w:val="000000"/>
          <w:sz w:val="28"/>
        </w:rPr>
        <w:t xml:space="preserve">
     "5"    Другие финансовые организации; </w:t>
      </w:r>
    </w:p>
    <w:p>
      <w:pPr>
        <w:spacing w:after="0"/>
        <w:ind w:left="0"/>
        <w:jc w:val="both"/>
      </w:pPr>
      <w:r>
        <w:rPr>
          <w:rFonts w:ascii="Times New Roman"/>
          <w:b/>
          <w:i w:val="false"/>
          <w:color w:val="000000"/>
          <w:sz w:val="28"/>
        </w:rPr>
        <w:t xml:space="preserve">           Нефинансовые организации </w:t>
      </w:r>
    </w:p>
    <w:p>
      <w:pPr>
        <w:spacing w:after="0"/>
        <w:ind w:left="0"/>
        <w:jc w:val="both"/>
      </w:pPr>
      <w:r>
        <w:rPr>
          <w:rFonts w:ascii="Times New Roman"/>
          <w:b w:val="false"/>
          <w:i w:val="false"/>
          <w:color w:val="000000"/>
          <w:sz w:val="28"/>
        </w:rPr>
        <w:t xml:space="preserve">     "6"    Государственные нефинансовые организации; </w:t>
      </w:r>
      <w:r>
        <w:br/>
      </w:r>
      <w:r>
        <w:rPr>
          <w:rFonts w:ascii="Times New Roman"/>
          <w:b w:val="false"/>
          <w:i w:val="false"/>
          <w:color w:val="000000"/>
          <w:sz w:val="28"/>
        </w:rPr>
        <w:t xml:space="preserve">
     "7"    Негосударственные нефинансовые организации; </w:t>
      </w:r>
    </w:p>
    <w:p>
      <w:pPr>
        <w:spacing w:after="0"/>
        <w:ind w:left="0"/>
        <w:jc w:val="both"/>
      </w:pPr>
      <w:r>
        <w:rPr>
          <w:rFonts w:ascii="Times New Roman"/>
          <w:b/>
          <w:i w:val="false"/>
          <w:color w:val="000000"/>
          <w:sz w:val="28"/>
        </w:rPr>
        <w:t xml:space="preserve">           Некоммерческие организации, обслуживающие </w:t>
      </w:r>
      <w:r>
        <w:br/>
      </w:r>
      <w:r>
        <w:rPr>
          <w:rFonts w:ascii="Times New Roman"/>
          <w:b w:val="false"/>
          <w:i w:val="false"/>
          <w:color w:val="000000"/>
          <w:sz w:val="28"/>
        </w:rPr>
        <w:t>
</w:t>
      </w:r>
      <w:r>
        <w:rPr>
          <w:rFonts w:ascii="Times New Roman"/>
          <w:b/>
          <w:i w:val="false"/>
          <w:color w:val="000000"/>
          <w:sz w:val="28"/>
        </w:rPr>
        <w:t xml:space="preserve">           домашние хозяйства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Некоммерческие организации, обслуживающие домашние </w:t>
      </w:r>
      <w:r>
        <w:br/>
      </w:r>
      <w:r>
        <w:rPr>
          <w:rFonts w:ascii="Times New Roman"/>
          <w:b w:val="false"/>
          <w:i w:val="false"/>
          <w:color w:val="000000"/>
          <w:sz w:val="28"/>
        </w:rPr>
        <w:t xml:space="preserve">
            хозяйства;   </w:t>
      </w:r>
    </w:p>
    <w:p>
      <w:pPr>
        <w:spacing w:after="0"/>
        <w:ind w:left="0"/>
        <w:jc w:val="both"/>
      </w:pPr>
      <w:r>
        <w:rPr>
          <w:rFonts w:ascii="Times New Roman"/>
          <w:b/>
          <w:i w:val="false"/>
          <w:color w:val="000000"/>
          <w:sz w:val="28"/>
        </w:rPr>
        <w:t xml:space="preserve">           Домашние хозяйства </w:t>
      </w:r>
    </w:p>
    <w:p>
      <w:pPr>
        <w:spacing w:after="0"/>
        <w:ind w:left="0"/>
        <w:jc w:val="both"/>
      </w:pPr>
      <w:r>
        <w:rPr>
          <w:rFonts w:ascii="Times New Roman"/>
          <w:b w:val="false"/>
          <w:i w:val="false"/>
          <w:color w:val="000000"/>
          <w:sz w:val="28"/>
        </w:rPr>
        <w:t>     "9"    Домашние хозяйства.  </w:t>
      </w:r>
    </w:p>
    <w:p>
      <w:pPr>
        <w:spacing w:after="0"/>
        <w:ind w:left="0"/>
        <w:jc w:val="both"/>
      </w:pPr>
      <w:r>
        <w:rPr>
          <w:rFonts w:ascii="Times New Roman"/>
          <w:b w:val="false"/>
          <w:i w:val="false"/>
          <w:color w:val="000000"/>
          <w:sz w:val="28"/>
        </w:rPr>
        <w:t xml:space="preserve">        Сектор "Органы государственного управления" - институциональные единицы, обладающие законодательной, судебной или исполнительной властью, которая распространяется на другие институциональные единицы, расположенные на территории страны. Основными функциями органов государственного управления являются: ответственность за обеспечение товарами и услугами общества в целом и отдельных домашних хозяйств: мобилизация необходимых для этого финансовых средств путем налогообложения или за счет других доходов; перераспределение доходов и богатства посредством трансфертов и осуществление нерыночного производства. Данный сектор включает в себя центральное правительство (код "1"), региональные и местные органы управления (код "2"). </w:t>
      </w:r>
      <w:r>
        <w:br/>
      </w:r>
      <w:r>
        <w:rPr>
          <w:rFonts w:ascii="Times New Roman"/>
          <w:b w:val="false"/>
          <w:i w:val="false"/>
          <w:color w:val="000000"/>
          <w:sz w:val="28"/>
        </w:rPr>
        <w:t xml:space="preserve">
      Код "1" означает министерства, ведомства и агентства,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 </w:t>
      </w:r>
      <w:r>
        <w:br/>
      </w:r>
      <w:r>
        <w:rPr>
          <w:rFonts w:ascii="Times New Roman"/>
          <w:b w:val="false"/>
          <w:i w:val="false"/>
          <w:color w:val="000000"/>
          <w:sz w:val="28"/>
        </w:rPr>
        <w:t xml:space="preserve">
      Код "2" означает институциональные единицы, осуществляющие функции управления на уровне области, города и района и организации, финансируемые из средств региональных (местных) бюджетов. </w:t>
      </w:r>
      <w:r>
        <w:br/>
      </w:r>
      <w:r>
        <w:rPr>
          <w:rFonts w:ascii="Times New Roman"/>
          <w:b w:val="false"/>
          <w:i w:val="false"/>
          <w:color w:val="000000"/>
          <w:sz w:val="28"/>
        </w:rPr>
        <w:t xml:space="preserve">
      Сектор "Финансовые организации" - институциональные единицы, основной функцией которых является финансовое посредничество или вспомогательная финансовая деятельность, тесно связанная с финансовым посредничеством. Данный сектор включает в себя центральные (национальные) банки (код "3"), другие депозитные организации (код "4") и другие финансовые организации (код "5"). </w:t>
      </w:r>
      <w:r>
        <w:br/>
      </w:r>
      <w:r>
        <w:rPr>
          <w:rFonts w:ascii="Times New Roman"/>
          <w:b w:val="false"/>
          <w:i w:val="false"/>
          <w:color w:val="000000"/>
          <w:sz w:val="28"/>
        </w:rPr>
        <w:t>
      Код «3» означает институциональную единицу, которая осуществляет контроль над ключевыми аспектами финансовой системы и проводит такую деятельность, как эмиссия национальной валюты, управление международными резервами. Международные организации, занимающиеся финансовой деятельностью, учитываются в секторе экономики «Центральные (национальные) банки». Все другие международные организации учитываются в секторе экономики «Центральное Правительство».</w:t>
      </w:r>
      <w:r>
        <w:br/>
      </w:r>
      <w:r>
        <w:rPr>
          <w:rFonts w:ascii="Times New Roman"/>
          <w:b w:val="false"/>
          <w:i w:val="false"/>
          <w:color w:val="000000"/>
          <w:sz w:val="28"/>
        </w:rPr>
        <w:t xml:space="preserve">
      Код "4" означает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 К данной группе относятся банки. </w:t>
      </w:r>
      <w:r>
        <w:br/>
      </w:r>
      <w:r>
        <w:rPr>
          <w:rFonts w:ascii="Times New Roman"/>
          <w:b w:val="false"/>
          <w:i w:val="false"/>
          <w:color w:val="000000"/>
          <w:sz w:val="28"/>
        </w:rPr>
        <w:t xml:space="preserve">
      Код "5" означает все остальные институциональные единицы данного сектора, которые осуществляют различные посреднические или вспомогательные финансовые услуги, или деятельность которых тесно связана с финансовым посредничеством, но сами они не выполняют функции посредников. К этой группе относятся кредитные товарищества, страховые (перестраховочные) организации, накопительные пенсионные фонды, ломбарды, обменные пункты, ипотечные компании, брокерские и дилерские компании, дочерние организации специального назначения, инвестиционные фонды, иные организации, осуществляющие отдельные виды банковских операций. </w:t>
      </w:r>
      <w:r>
        <w:br/>
      </w:r>
      <w:r>
        <w:rPr>
          <w:rFonts w:ascii="Times New Roman"/>
          <w:b w:val="false"/>
          <w:i w:val="false"/>
          <w:color w:val="000000"/>
          <w:sz w:val="28"/>
        </w:rPr>
        <w:t xml:space="preserve">
      "Нефинансовый сектор" - институциональные единицы, основным видом деятельности которых является преимущественно производство рыночных товаров и нефинансовых услуг. Данный сектор включает в себя государственные нефинансовые организации (код "6") и негосударственные нефинансовые организации (код "7"). </w:t>
      </w:r>
      <w:r>
        <w:br/>
      </w:r>
      <w:r>
        <w:rPr>
          <w:rFonts w:ascii="Times New Roman"/>
          <w:b w:val="false"/>
          <w:i w:val="false"/>
          <w:color w:val="000000"/>
          <w:sz w:val="28"/>
        </w:rPr>
        <w:t xml:space="preserve">
      Код "6" означает институциональные единицы, занимающиеся преимущественно рыночным производством и контролируемые органами государственного управления. </w:t>
      </w:r>
      <w:r>
        <w:br/>
      </w:r>
      <w:r>
        <w:rPr>
          <w:rFonts w:ascii="Times New Roman"/>
          <w:b w:val="false"/>
          <w:i w:val="false"/>
          <w:color w:val="000000"/>
          <w:sz w:val="28"/>
        </w:rPr>
        <w:t xml:space="preserve">
      Код "7" означает институциональные единицы, занимающиеся преимущественно рыночным производством и неконтролируемые органами государственного управления. </w:t>
      </w:r>
      <w:r>
        <w:br/>
      </w:r>
      <w:r>
        <w:rPr>
          <w:rFonts w:ascii="Times New Roman"/>
          <w:b w:val="false"/>
          <w:i w:val="false"/>
          <w:color w:val="000000"/>
          <w:sz w:val="28"/>
        </w:rPr>
        <w:t>
      В данный сектор входят представительства и филиалы негосударственных нефинансовых организаций, которые являются второстепенными (вспомогательные организации), деятельность которых не преследует извлечения дохода от их основной деятельности и является только вспомогательной и строго ограничена предоставлением услуг родительской организации.</w:t>
      </w:r>
      <w:r>
        <w:br/>
      </w:r>
      <w:r>
        <w:rPr>
          <w:rFonts w:ascii="Times New Roman"/>
          <w:b w:val="false"/>
          <w:i w:val="false"/>
          <w:color w:val="000000"/>
          <w:sz w:val="28"/>
        </w:rPr>
        <w:t xml:space="preserve">
      Сектор "Некоммерческие организации, обслуживающие домашние хозяйства" (код "8") - институциональные единицы, производящие товары или услуги, но не приносящие дохода или иных финансовых благ институциональным единицам, контролирующим такие организации - и включает в себя следующие институциональные единицы: </w:t>
      </w:r>
      <w:r>
        <w:br/>
      </w:r>
      <w:r>
        <w:rPr>
          <w:rFonts w:ascii="Times New Roman"/>
          <w:b w:val="false"/>
          <w:i w:val="false"/>
          <w:color w:val="000000"/>
          <w:sz w:val="28"/>
        </w:rPr>
        <w:t xml:space="preserve">
      1) которые создаются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К ним относят политические партии, профсоюзы, мечети, церкви (храмы) и религиозные общества, общественные, культурные, развлекательные и спортивные клубы и другие; </w:t>
      </w:r>
      <w:r>
        <w:br/>
      </w:r>
      <w:r>
        <w:rPr>
          <w:rFonts w:ascii="Times New Roman"/>
          <w:b w:val="false"/>
          <w:i w:val="false"/>
          <w:color w:val="000000"/>
          <w:sz w:val="28"/>
        </w:rPr>
        <w:t xml:space="preserve">
      2) основным видом деятельности которых является оказание благотворительной помощи. К ним относятся благотворительные организации и агентства по оказанию помощи пострадавшим или нуждающимся, которые создаются в благотворительных целях для обслуживания интересов членов общества. Данные некоммерческие организации, обслуживающие домашние хозяйства, занимаются на нерыночной основе предоставлением товаров или услуг нуждающимся в них домашним хозяйствам. Средства таких некоммерческих организаций, обслуживающих домашние хозяйства, образуются за счет пожертвований в денежной или натуральной форме, поступающих от общественности, органов государственного управления и трансфертов от нерезидентов (например, Общественный фонд по поддержке малообеспеченных граждан, Детский фонд "Бобек"). </w:t>
      </w:r>
      <w:r>
        <w:br/>
      </w:r>
      <w:r>
        <w:rPr>
          <w:rFonts w:ascii="Times New Roman"/>
          <w:b w:val="false"/>
          <w:i w:val="false"/>
          <w:color w:val="000000"/>
          <w:sz w:val="28"/>
        </w:rPr>
        <w:t>
      Сектор «Домашние хозяйства» (код «9») означает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потребляющие определенные виды товаров и услуг (жилье, продукты питания и другое). В эту группу относят физических лиц, занимающихся предпринимательской деятельностью без образования юридического лица.</w:t>
      </w:r>
      <w:r>
        <w:br/>
      </w:r>
      <w:r>
        <w:rPr>
          <w:rFonts w:ascii="Times New Roman"/>
          <w:b w:val="false"/>
          <w:i w:val="false"/>
          <w:color w:val="000000"/>
          <w:sz w:val="28"/>
        </w:rPr>
        <w:t xml:space="preserve">
      При определении секторов экономики нерезидентов Казахстана важно выделить следующие сектора: </w:t>
      </w:r>
      <w:r>
        <w:br/>
      </w:r>
      <w:r>
        <w:rPr>
          <w:rFonts w:ascii="Times New Roman"/>
          <w:b w:val="false"/>
          <w:i w:val="false"/>
          <w:color w:val="000000"/>
          <w:sz w:val="28"/>
        </w:rPr>
        <w:t xml:space="preserve">
      "1"         Центральное Правительство; </w:t>
      </w:r>
      <w:r>
        <w:br/>
      </w:r>
      <w:r>
        <w:rPr>
          <w:rFonts w:ascii="Times New Roman"/>
          <w:b w:val="false"/>
          <w:i w:val="false"/>
          <w:color w:val="000000"/>
          <w:sz w:val="28"/>
        </w:rPr>
        <w:t xml:space="preserve">
      "3"         Центральные (национальные) банки; </w:t>
      </w:r>
      <w:r>
        <w:br/>
      </w:r>
      <w:r>
        <w:rPr>
          <w:rFonts w:ascii="Times New Roman"/>
          <w:b w:val="false"/>
          <w:i w:val="false"/>
          <w:color w:val="000000"/>
          <w:sz w:val="28"/>
        </w:rPr>
        <w:t xml:space="preserve">
      "4"         Другие депозитные организации; </w:t>
      </w:r>
      <w:r>
        <w:br/>
      </w:r>
      <w:r>
        <w:rPr>
          <w:rFonts w:ascii="Times New Roman"/>
          <w:b w:val="false"/>
          <w:i w:val="false"/>
          <w:color w:val="000000"/>
          <w:sz w:val="28"/>
        </w:rPr>
        <w:t xml:space="preserve">
      "9"         Домашние хозяйства. </w:t>
      </w:r>
      <w:r>
        <w:br/>
      </w:r>
      <w:r>
        <w:rPr>
          <w:rFonts w:ascii="Times New Roman"/>
          <w:b w:val="false"/>
          <w:i w:val="false"/>
          <w:color w:val="000000"/>
          <w:sz w:val="28"/>
        </w:rPr>
        <w:t>
      Другие организации (другие финансовые организации, государственные и негосударственные нефинансовые организации, некоммерческие организации, обслуживающие домашние хозяйства), а также филиалы и представительства указанных организаций, если сектор экономики однозначно невозможно определить по наименованию организации, относят к одному сектору экономики - негосударственные нефинансовые организации, проставляя код сектора «7».</w:t>
      </w:r>
      <w:r>
        <w:br/>
      </w:r>
      <w:r>
        <w:rPr>
          <w:rFonts w:ascii="Times New Roman"/>
          <w:b w:val="false"/>
          <w:i w:val="false"/>
          <w:color w:val="000000"/>
          <w:sz w:val="28"/>
        </w:rPr>
        <w:t>
      Международные организации создаются на основе политического соглашения между государствами-членами. Такое соглашение имеет статус международного договора. Цель создания международных организаций состоит в предоставлении нерыночных услуг для коллективного потребления членами этих организаций и/или в осуществлении финансового посредничества либо перераспределения финансовых ресурсов между кредиторами и заемщиками различных стран. За международными организациями закрепляются определенные привилегии и льготы; на такие организации не распространяется законодательство и нормы тех стран, на территории которых они расположены. Таким образом, подобные учреждения не считаются резидентами какой-либо страны, включая ту, на территории которой они расположены или на которую распространяется их деятельность.</w:t>
      </w:r>
    </w:p>
    <w:bookmarkStart w:name="z15"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применения кодов       </w:t>
      </w:r>
      <w:r>
        <w:br/>
      </w:r>
      <w:r>
        <w:rPr>
          <w:rFonts w:ascii="Times New Roman"/>
          <w:b w:val="false"/>
          <w:i w:val="false"/>
          <w:color w:val="000000"/>
          <w:sz w:val="28"/>
        </w:rPr>
        <w:t xml:space="preserve">
секторов экономики и назначения     </w:t>
      </w:r>
      <w:r>
        <w:br/>
      </w:r>
      <w:r>
        <w:rPr>
          <w:rFonts w:ascii="Times New Roman"/>
          <w:b w:val="false"/>
          <w:i w:val="false"/>
          <w:color w:val="000000"/>
          <w:sz w:val="28"/>
        </w:rPr>
        <w:t xml:space="preserve">
платежей и представления сведений    </w:t>
      </w:r>
      <w:r>
        <w:br/>
      </w:r>
      <w:r>
        <w:rPr>
          <w:rFonts w:ascii="Times New Roman"/>
          <w:b w:val="false"/>
          <w:i w:val="false"/>
          <w:color w:val="000000"/>
          <w:sz w:val="28"/>
        </w:rPr>
        <w:t xml:space="preserve">
по платежам в соответствии с ними    </w:t>
      </w:r>
    </w:p>
    <w:bookmarkEnd w:id="19"/>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31.12.2015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Детализированная таблица кодов назначения платежей</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11879"/>
      </w:tblGrid>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назначения платежей</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0 «Пенсионные платежи и пособия»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акционерного общества «Единый накопительный пенсионный фонд», добровольного накопительного пенсионного фонда от суммы пенсионных активов, акционерного общества «Государственный фонд социального страхования» от суммы его активов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на инвестиционный счет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на счет пенсионных выплат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«Единый накопительный пенсионный фонд» ошибочно зачисленных сумм пени по обязательным профессиональным пенсионным взносам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доверительного управляющего пенсионными активами акционерного общества «Единый накопительный пенсионный фонд»</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акционерного общества «Единый накопительный пенсионный фонд», добровольного накопительного пенсионного фонда от инвестиционного дохода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«Единый накопительный пенсионный фонд» ошибочно зачисленных сумм по обязательным профессиональным пенсионным взносам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за несвоевременное перечисление обязательных профессиональных пенсионных взносов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пенсионные взносы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Пенсионные выплаты из акционерного общества «Единый накопительный пенсионный фонд» или добровольного накопительного пенсионного фонда, за исключением пенсионных выплат по коду назначения платежа 014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социальные отчисления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Добровольные пенсионные взносы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профессиональные пенсионные взносы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банком профинансированных средств пенсий и базовых пенсионных выплат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за несвоевременное перечисление обязательных социальных отчислений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доход,</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доход, полученный от инвестиционной деятельности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за несвоевременное перечисление обязательных пенсионных взносов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сумм из пенсий и пособий, возврат сумм удержаний из пенсий и пособий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Республиканским государственным казенным предприятием «Государственный центр по выплате пенсий» ошибочно зачисленных платежей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Единовременные государственные пособия в связи с рождением ребенка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единовременных государственных пособий в связи с рождением ребенка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пенсионных накоплений, сформированных за счет добровольных пенсионных взносов, между акционерным обществом «Единый накопительный пенсионный фонд» и/или добровольными накопительными пенсионными фондами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пятидесяти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«Государственный фонд социального страхования» ошибочно зачисленных или излишне уплаченных сумм по обязательным социальным отчислениям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выплата на случай утраты трудоспособности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сумм социальных выплат на случай утраты трудоспособности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местных бюджетов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республиканского бюджета,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сумм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акционерном обществе «Единый накопительный пенсионный фонд» в размере фактически внесенных обязательных пенсионных взносов, обязательных профессиональных пенсионных взносов с учетом уровня инфляции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акционерного общества «Государственный фонд социального страхования»</w:t>
            </w:r>
          </w:p>
        </w:tc>
      </w:tr>
      <w:tr>
        <w:trPr>
          <w:trHeight w:val="43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«Единый накопительный пенсионный фонд», добровольным накопительным пенсионным фондом ошибочно зачисленных сумм по обязательным пенсионным взносам, добровольным пенсионным взносам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базовые социальные пособия по инвалидности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государственных базовых социальных пособий по инвалидности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базовые социальные пособия по случаю потери кормильца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государственных базовых социальных пособий по случаю потери кормильца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базовые социальные пособия по возрасту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государственных базовых социальных пособий по возрасту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на погребение пенсионеров, участников и инвалидов Великой Отечественной войны, получателей выплат из единого накопительного пенсионного фонда, сформированных за счет обязательных пенсионных взносов, а также иных лиц, имеющих пенсионные накопления в едином накопительном пенсионном фонде, сформированные за счет обязательных пенсионных взносов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пособия на погребение пенсионеров, участников и инвалидов Великой Отечественной войны, получателей выплат из единого накопительного пенсионного фонда, сформированных за счет обязательных пенсионных взносов, а также иных лиц, имеющих пенсионные накопления в едином накопительном пенсионном фонде, сформированные за счет обязательных пенсионных взносов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Пособия на погребение получателей государственных социальных пособий и государственных специальных пособий, работавших на подземных и открытых горных работах, на работах с особо вредными и особо тяжелыми условиями труда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пособия на погребение получателей государственных социальных пособий и государственных специальных пособий, работавших на подземных и открытых горных работах, на работах с особо вредными и особо тяжелыми условиями труда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государственных специальных пособий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государственных специальных пособий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выплата на случай потери кормильца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сумм социальных выплат на случай потери кормильца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выплата на случай потери работы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сумм социальных выплат на случай потери работы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050 «Специальные государственные пособия»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Лицам, приравненным к участникам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Лицам, приравненным к инвалидам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Вдовам воинов, погибших в Великой Отечественной войне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Семьям погибших военнослужащих и работников органов внутренних дел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Женам (мужьям) умерших инвалидов и участников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Лицам, награжденным орденами и медалями за самоотверженный труд и безупречную службу в тылу в годы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Пособия матери или отцу, усыновителю (удочерителю), опекуну (попечителю), воспитывающему ребенка-инвалида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060 «Возврат специальных государственных пособий»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участникам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инвалидам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лицам, приравненным к участникам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лицам, приравненным к инвалидам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вдовам воинов, погибших в Великой Отечественной войне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семьям погибших военнослужащих и работников органов внутренних дел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женам (мужьям) умерших инвалидов и участников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лицам, награжденным орденами и медалями за самоотверженный труд и безупречную службу в тылу в годы Великой Отечественной войны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пособия матери или отцу, усыновителю (удочерителю), опекуну (попечителю), воспитывающему ребенка-инвалида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070 «Специальные государственные пособия другим категориям граждан»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Инвалидам 1 и 2 группы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Инвалидам 3 группы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Детям инвалидам до 16 лет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Многодетным матерям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Реабилитированным гражданам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Лицам, которым назначены пенсии за особые заслуги перед Республикой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«Единый накопительный пенсионный фонд», добровольными накопительными пенсионными фондами сумм переводов пенсионных накоплений, сформированных за счет добровольных пенсионных взносов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080 «Возврат специальных государственных пособий другим категориям граждан»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инвалидам 1 и 2 группы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инвалидам 3 группы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детям инвалидам до 16 лет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многодетным матерям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реабилитированным гражданам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лицам, которым назначены пенсии за особые заслуги перед Республикой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прочим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кредиторской задолженности единого накопительного пенсионного фонда по пенсионным накоплениям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по уходу за ребенком до одного года, социальные выплаты на случай ухода за ребенком по достижении им одного года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государственных пособий по уходу за ребенком до одного года, социальных выплат на случай ухода за ребенком по достижении им одного года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«Государственный фонд социального страхования» ошибочно зачисленных сумм пени за несвоевременное перечисление обязательных социальных отчислений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акционерным обществом «Единый накопительный пенсионный фонд» ошибочно зачисленных сумм пени за несвоевременное перечисление обязательных пенсионных взносов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выплата по беременности и родам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банками социальной выплаты по беременности и родам из средств акционерного общества «Государственный фонд социального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вводится в действие с 01.01.2018 в соответствии с </w:t>
            </w:r>
            <w:r>
              <w:rPr>
                <w:rFonts w:ascii="Times New Roman"/>
                <w:b w:val="false"/>
                <w:i/>
                <w:color w:val="000000"/>
                <w:sz w:val="20"/>
              </w:rPr>
              <w:t xml:space="preserve">постановлением Правления Национального Банка РК от 31.12.2015 </w:t>
            </w: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 «Специфические переводы»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110 «Безвозмездные переводы»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на лечение,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безвозвратная финансовая/материальная/спонсорская помощь для оплаты лечения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переводы физических лиц (в том числе без открытия банковского счета) для дальнейшего использования бенефициаром денег на оплату лечения в случае, когда бенефициар не является поставщиком медицинских услуг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на образование,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безвозвратная финансовая/материальная/спонсорская помощь для оплаты обучения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переводы физических лиц (в том числе без открытия банковского счета) для дальнейшего использования бенефициаром денег на оплату обучения в случае, когда бенефициар не является поставщиком образовательных услуг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безвозмездные переводы,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безвозвратная финансовая/материальная/спонсорская помощь для прочих целей (кроме оплаты лечения и обучения)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переводы физических лиц (в том числе без открытия банковского счета) для дальнейшего использования денег бенефициаром для прочих целей (кроме оплаты лечения и обучения)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ущерба, в том числе по решению суда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гранты (в том числе выигранные по тендеру)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неустойка/штрафы/пени за невыполнение обязательств по аккредитиву, договору гарантии, займа, прочему договору или контракту (кроме штрафов и пени в бюджет)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безвозмездные переводы разного характера: благотворительность, дары, алименты, проданные лотерейные билеты и выигрыши по ним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Членские взносы,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членский взнос, необеспечивающий участие в капитале организации, но обеспечивающий предоставление организацией каких-либо услуг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 в акционерное общество «Казахстанский фонд гарантирования депозитов»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 за участие в торгах по иностранным валютам, по ценным бумагам на бирже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профсоюзные взносы, удержанные с заработной платы работников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130 «Финансирование филиалов и представительств и возврат средств филиалами и представительствами»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головной организацией своих филиалов и представительств, в том числе на все виды приобретений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Переводы/возврат денег филиалами и представительствами головной организации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дорожным чекам,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банком - резидентом своим клиентам дорожных чеков, поступивших в банк на условиях консигнации (покупка клиентом дорожного чека, поступившего в банк на условиях консигнации)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банком - резидентом эмитенту дорожных чеков суммы денег по реализованным дорожным чекам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банком - резидентом эмитенту дорожных чеков суммы дорожных чеков, приобретенных банком для последующей реализации клиентам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банком - резидентом своим клиентам дорожных чеков, поступивших в банк на условиях предоплаты (покупка клиентом дорожного чека, поступившего в банк на условиях предоплаты)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банком - резидентом суммы денег по дорожному чеку клиенту в кассе банка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эмитентом дорожных чеков банку - резиденту суммы возмещения по реализованным дорожным чекам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субагентами по дорожным чекам по договору предоплаты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субагентами по дорожным чекам по договору консигнации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Транзитные переводы по корреспондентским счетам банков,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денег банком-посредником от одного банка в другой банк по корреспондентским счетам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нетто-позициям,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денег по результатам расчета операций, совершенных с использованием платежных карточек, в расчетную организацию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денег между банками по результатам расчета операций, совершенных с использованием платежных карточек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суммы чистых позиций по результатам клиринга встречных платежей между банками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170 «Участие в конференции, аукционе, тендере»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Гарантийный взнос,</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 для участия в конференции, аукционе, тендере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организатору конкурса потенциальными поставщиками - участниками конкурса денег в обеспечение конкурсных заявок и исполнения договора, в том числе договора о государственных закупках</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гарантийного взноса,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взноса за участие в конференции, аукционе, тендере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суммы обеспечения конкурсной заявки и исполнения договора, в том числе договора о государственных закупках</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180 «Документарные операции»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по аккредитиву,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денег (суммы покрытия) со счета клиента-импортера на счет покрытия осуществления расчетов по аккредитиву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клиентом счета «Дебиторы по документарным операциям» с банковского счета (возмещение оплаты по аккредитиву)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денег банком-резидентом на счет клиента-экспортера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гарантии,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банком должника/должником денег банку-гаранту при исполнении последним гарантийных обязательств перед клиентом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 покрытия со счета клиента-должника на счет покрытия по гарантии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клиентом счета «Дебиторы по документарным операциям» с банковского счета (возмещение оплаты по гарантии)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 по разделу 1,</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неучтенные ранее, включая возврат денег по платежным документам, оформленным с нарушением требований законодательства Республики Казахстан, по платежам раздела 1</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1</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обратный возврат сумм со счета до выяснения в случае, когда назначение платежа не идентифицировано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«Операции с иностранной валютой и драгоценными металлами»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210 «Покупка»,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включая предоплату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иностранной валюты за тенге на бирже,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неттингу сделок по купле-продаже иностранной валюты на бирже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монетарного золота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иностранной валюты за тенге вне биржи,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наличных тенге за безналичную иностранную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тенге на банковский счет клиента в оплату за безналичную иностранную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неттингу сделок по купле-продаже иностранной валюты вне биржи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прочих драгоценных металлов,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аффинированного золота и других драгоценных металлов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неттингу драгоценных металлов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220 «Продажа»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иностранной валюты за тенге на бирже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монетарного золота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иностранной валюты за тенге вне биржи,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наличной иностранной валюты за безналичные тенге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клиентом со своего банковского счета безналичной иностранной валюты банку за тенге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прочих драгоценных металлов,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аффинированного золота и других драгоценных металлов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Конвертация иностранных валют,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покупка/продажа одной иностранной валюты за другую иностранную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неттингу сделок по купле-продаже одной иностранной валюты за другую иностранную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разделу 2,</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2</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2</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связанные с размещением, погашением и начислением вознаграждения по металлическим счетам в аффинированных драгоценных металлах.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«Вклады (депозиты)»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310 «Размещение вкладов (депозитов)»,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межбанковских депозитов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путем взноса наличных денег или перевода денег с иных банковских счетов клиента - владельца вклада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вкладов до востребования (открытых на основании договора банковского вклада)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краткосрочных вкладов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долгосрочных вкладов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на банковский счет клиента начисленного вознаграждения по вкладу до востребования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начисленного вознаграждения на банковский счет клиента по краткосрочному вкладу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начисленного вознаграждения на банковский счет клиента по долгосрочному вкладу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начисленного вознаграждения на банковский счет клиента по условному вкладу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условных вкладов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320 «Снятие со вклада (депозита)»,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межбанковских депозитов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суммы и начисленного вознаграждения путем снятия наличных денег или с последующим переводом денег на иные банковские счета клиента - владельца вклада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с вклада до востребования (открытых на основании договора банковского вклада)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с краткосрочного вклада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полной суммы и частичное снятие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просроченной задолженности по краткосрочному вкладу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с долгосрочного вклада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полной суммы и частичное снятие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просроченной задолженности по долгосрочному вкладу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денег с условного вклада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330 «Размещение денег на текущие счета клиентов»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 наличных денег на текущие счета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юридическим лицом в банк заработной платы, оплаты трудового отпуска для последующего зачисления на банковские счета работников данного юридического лица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на банковский счет клиента начисленного вознаграждения по текущему счету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на банковский счет клиента безналичных денег в оплату за наличную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безналичной иностранной валюты (в том числе с учетом комиссионного вознаграждения) в оплату за наличную иностранную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безналичных тенге (в том числе с учетом комиссионного вознаграждения) в оплату за наличные тенге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340 «Снятие денег с текущих счетов клиентов»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наличных денег с текущих счетов,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филиале банка с текущего счета, открытого в головном банке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клиентом денег с одного своего текущего счета, открытого в банке, на другой свой текущий счет, открытый в данном банке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клиентом денег со своего текущего счета в одном банке на свой текущий счет в другом банке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(продажа) наличных денег за безналичную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наличных тенге за безналичные тенге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наличной иностранной валюты за безналичную иностранную валюту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клиентом наличными с текущего счета суммы выданного займа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банком денег по чеку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банком собственных средств со своего корреспондентского счета в одном банке на свой корреспондентский счет в другом банке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360 «Деньги в доверительном управлении»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денег в доверительное управление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денег, переданных в доверительное управление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разделу 3,</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вкладам (депозитам),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3</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«Займы»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410 «Выдача займов»,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банком суммы выдаваемого займа на банковский счет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возвратной финансовой помощи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сопутствующие платежи по займу, комиссионные вознаграждения обслуживающему банку, в случае, когда они не оформляются отдельным платежным документом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краткосрочных займов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овердрафта, овернайта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долгосрочных займов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возвратной финансовой помощи на срок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прочих займов (бессрочных займов и других займов),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бессрочных займов/бессрочной возвратной финансовой помощи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420 «Погашение займов»,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(в том числе, досрочное) основного долга и начисленного вознаграждения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просроченной задолженности: основного долга и вознаграждения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временной финансовой помощи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краткосрочных займов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овердрафта, овернайта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долгосрочных займов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бессрочного займа/возврат бессрочной временной финансовой помощи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расходов, ранее оплаченных юридическим или физическим лицом, погашение его дебиторской задолженности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разделу 4,</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займам,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4</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4</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денег, излишне перечисленных на погашение займа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 «Ценные бумаги, векселя и депозитные сертификаты, выпущенные нерезидентами Республики Казахстан и инвестиции в иностранный капитал»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выкуп акций и документов, подтверждающих участие в уставном капитале,</w:t>
            </w:r>
          </w:p>
        </w:tc>
      </w:tr>
      <w:tr>
        <w:trPr>
          <w:trHeight w:val="37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стоимости акций, выпущенных нерезидентом при уменьшении размера капитала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обратный выкуп акций, выпущенных нерезидентами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 в уставной капитал юридического лица - нерезидента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взноса в уставный капитал юридического лица-нерезидента при уменьшении размера капитала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обратный выкуп доли в уставном капитале юридического лица-нерезидента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520 «Покупка государственных ценных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530 «Погашение государственных ценных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540 «Покупка негосударственных ценных бумаг, векселей и депозитных сертификатов»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Депозитные сертификаты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Депозитные сертификаты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550 «Погашение негосударственных ценных бумаг, векселей и депозитных сертификатов»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Депозитные сертификаты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Депозитные сертификаты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560 «Расходы по инвестициям в капитал и ценным бумагам»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Распределенный чистый доход и дивиденды,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дивидендов по акциям, выпущенным нерезидентами, а также выплата части прибыли учредителям юридического лица-нерезидента, не являющегося акционерным обществом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государственным ценным бумагам (процентным)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негосударственным ценным бумагам, векселям и депозитным сертификатам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операции обратного РЕПО с ценными бумагами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операции прямого РЕПО с ценными бумагами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ценным бумагам,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5</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«Ценные бумаги и векселя, выпущенные резидентами Республики Казахстан, и участие в уставном капитале резидентов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выкуп акций и документов, подтверждающих участие в уставном капитале,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стоимости акций, выпущенных нерезидентом при уменьшении размера капитала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обратный выкуп акций, выпущенных резидентами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 в уставной капитал юридического лица-резидента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взноса в уставный капитал юридического лица-резидента при уменьшении размера капитала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обратный выкуп доли в уставном капитале юридического лица-резидента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620 «Покупка государственных ценных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краткосрочных казначейских обязательств Министерства финансов Республики Казахстан со сроком обращения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краткосрочных нот Национального Банка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среднесрочных казначейских обязательств Министерства финансов Республики Казахстан со сроками обращения свыше 1 года до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среднесрочных индексированных казначейских обязательств Министерства финансов Республики Казахстан со сроками обращения свыше 1 года до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долгосрочных казначейских обязательств со сроками обращения свыше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долгосрочных индексированных казначейских обязательств со сроками обращения свыше 5 лет </w:t>
            </w:r>
          </w:p>
        </w:tc>
      </w:tr>
      <w:tr>
        <w:trPr>
          <w:trHeight w:val="58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долгосрочных сберегательных казначейских обязательств со сроками обращения свыше 5 лет </w:t>
            </w:r>
          </w:p>
        </w:tc>
      </w:tr>
      <w:tr>
        <w:trPr>
          <w:trHeight w:val="58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специальных среднесрочных казначейских обязательств со сроками обращения два и три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евроноты Министерства финансов Республики Казахстан</w:t>
            </w:r>
          </w:p>
        </w:tc>
      </w:tr>
      <w:tr>
        <w:trPr>
          <w:trHeight w:val="6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купон по евронотам Министерства финансов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прочих государственных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630 «Погашение государственных ценных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краткосрочных казначейских обязательств Министерства финансов Республики Казахстан со сроком обращения не более 1 года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долгосрочных нот Национального Банка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среднесрочных казначейских обязательств Министерства финансов Республики Казахстан со сроками обращения свыше 1 года до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среднесрочных индексированных казначейских обязательств Министерства финансов Республики Казахстан со сроками обращения свыше 1 года до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долгосрочных казначейских обязательств со сроками обращения свыше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долгосрочных индексированных казначейских обязательств со сроками обращения свыше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долгосрочных сберегательных казначейских обязательств со сроками обращения свыше 5 лет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специальных среднесрочных казначейских обязательств со сроками обращения 2 и 3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прочих государственных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640 «Покупка негосударственных ценных бумаг и векселей»,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учетными конторами векселей по индоссаменту до наступления срока платежа с выплатой вексельной суммы предъявителю векселя (учет векселей)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негосударственные ценные бумаги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негосударственные ценные бумаги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прочих негосударственных ценных бумаг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650 «Погашение негосударственных ценных бумаг и векселей»,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по векселю, в том числе предъявленному на инкассо</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клиентом учтенного банком векселя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негосударственные ценные бумаги со сроками погашения не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негосударственные ценные бумаги со сроками погашения более 1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660 «Расходы по инвестициям в капитал и ценным бумагам»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Распределенный чистый доход и дивиденды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дивидендов по акциям, выпущенным резидентами, а также выплата части прибыли учредителям юридического лица - резидента, не являющегося акционерным обществом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государственным ценным бумагам (процентным)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негосударственным ценным бумагам и векселям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670 «Открытие операции обратного РЕПО с ценными бумагами»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государственными ценными бумагами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негосударственными ценными бумагами и векселями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680 «Закрытие операции прямого РЕПО с ценными бумагами»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государственными ценными бумагами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негосударственными ценными бумагами и векселями</w:t>
            </w:r>
          </w:p>
        </w:tc>
      </w:tr>
      <w:tr>
        <w:trPr>
          <w:trHeight w:val="6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разделу 6,</w:t>
            </w:r>
          </w:p>
        </w:tc>
      </w:tr>
      <w:tr>
        <w:trPr>
          <w:trHeight w:val="6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ценным бумагам,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6</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«Товары и нематериальные активы»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товары, за исключением недвижимости и товаров с кодами назначения платежа 711, 712 и 713,</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продукцию сельского, лесного и рыбного хозяйств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продукцию обрабатывающей промышленности (продукты пищевые, напитки, изделия табачные, текстиль, одежда, кожа и изделия из кожи, древесина и изделия из древесины и пробки, изделия из соломки и материалов для плетения, бумага и изделия бумажные, вещества химические и продукты химические, продукты фармацевтические и препараты фармацевтические основные, изделия резиновые и пластмассовые, изделия минеральные неметаллические прочие, металлы основные, изделия металлические готовые, компьютеры, продукция электронная и оптическая, оборудование электрическое, машины и оборудование, автомобили, прицепы и полуприцепы, оборудование транспортное прочее, мебель, прочие готовые изделия)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юридическим лицом подотчетных сумм на покупку сотрудниками товаров со своего текущего счета на банковский счет, предназначенный для учета операций с использованием корпоративных платежных карточек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холодную, горячую воду, электроэнергию, отопление (газовое, горячей водой), приобретаемые юридическими лицами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поставщику товаров за рассрочку платежа по товару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продажа товаров за рубежом без ввоза товаров на территорию Казахстана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за рубеж ранее ввезенных на территорию Казахстана иностранных товаров без существенного преобразования их первоначального состояния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из-за рубежа ранее вывезенных с территории Казахстана отечественных товаров без существенного преобразования их первоначального состояния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720 «Платежи за недвижимость»</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недвижимость, находящуюся на территории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здания и сооружения, находящиеся на территории Республики Казахстан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долевое участие в строительстве жилых домов, перечисляемых физическими лицами на счета строительных организаций (поэтапная оплата за приобретение жилья на территории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обеспечивающие долевое участие в недвижимости, находящейся на территории Республики Казахстан, по договорам совместной деятельности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прибыли от эксплуатации недвижимости, находящейся на территории Республики Казахстан, по договорам совместной деятельности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недвижимость, находящуюся вне территории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здания и сооружения, находящиеся вне территории Республики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обеспечивающие долевое участие в недвижимости, находящейся вне территории Республики Казахстан, по договорам совместной деятельности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прибыли от эксплуатации недвижимости, находящейся вне территории Республики Казахстан, по договорам совместной деятельности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непроизведенных нефинансовых активов,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платежи за: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землю и ее недра, в том числе платежи за право постоянного землепользования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марки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товарные знаки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средств за не предоставленные товары,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средств за непредоставленные товары, нематериальные активы и не оказанные услуги по ремонту товаров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разделу 7,</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товарам,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810 «Услуги транспорта, складского хозяйства»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воздушного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воздушного транспорта с экипажем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воздушного транспорта по перевозкам пассажиров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воздушного транспорта по перевозкам грузов и услуги космического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водного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морского транспорта с экипажем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морского пассажирского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морского грузового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внутреннего водного транспорта по перевозкам пассажиров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внутреннего водного транспорта по перевозкам грузов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железнодорожного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железнодорожного транспорта с экипажем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железнодорожного транспорта пассажирского междугороднего</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железнодорожного транспорта грузового</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иного сухопутного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иного сухопутного транспорта с экипажем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сухопутного транспорта пассажирского прочие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автомобильного транспорта по грузовым перевозкам и услуги по перевозкам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по транспортированию по трубопроводам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по хранению и складированию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услуги вспомогательные транспортные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почтовые и курьерские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национальной почты (услуги почтовые, услуги, связанные с газетами и другими периодическими изданиями, письмами, посылками и бандеролями, услуги почтовых отделений, прочие почтовые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курьерские услуги, кроме услуг национальной почты (услуги курьерские по доставке писем, еды, прочих товаров)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транспортным услугам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строительные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 и сооружений, в том числе стоимость товаров, приобретаемых и используемых при сооружении объектов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мостов, дорог и железных дорог, в том числе стоимость товаров, приобретаемых и используемых при сооружении объектов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строительству прочих инженерных сооружений, стоимость товаров, приобретаемых и используемых при сооружении объектов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по подготовке участка строительного</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зданий, сооружений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систем водоснабжения, отопления и кондиционирования воздуха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работы по монтажу (установке)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и отделочные завершающего цикла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 не включенные в другие группировки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прокладке трубопроводов, линий связи и линий электропередач (силовых кабелей)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электростанций, сооружений для горнодобывающей и обрабатывающей промышленности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строительно-монтажные работы (в том числе работы по установке: заборов и оград; ставней и навесов; систем освещения и сигнализации для дорог, аэропортов и портов)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(штукатурные работы, столярные установочные работы, работы по покрытию полов и стен, малярные и стекольные работы)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аренде оборудования с оператором для строительства или сноса здания или сооружения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по ремонту товаров и техническому обслуживанию,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ремонту и техническому обслуживанию любых товаров, в том числе морских и воздушных судов и других транспортных средств, за исключением строительного ремонта (включаются в строительные услуги), ремонта компьютеров (включаются в компьютерные услуги) и ремонта нефтяных и газовых скважин (включаются в профессиональные, научные и технические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830 «Платежи за страховые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премия (взнос) по страхованию жизни,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пенсионных накоплений акционерным обществом «Единый накопительный пенсионный фонд» либо добровольным пенсионным фондом в страховую организацию по договору пенсионного аннуитета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Страховое возмещение по страхованию жизни,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страховой организацией страховых выплат по страхованию жизни и аннуитетному страхованию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периодические/пожизненные страховые выплаты страховой организацией по аннуитетному страхованию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страховые премии,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премия (взнос) по прочим видам страхования (за исключением страхования жизни)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страховые возмещения,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страховой организацией прочих страховых выплат (за исключением выплат по страхованию жизни) в банк для последующего зачисления на счета физических лиц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акционерным обществом «Фонд гарантирования страховых выплат» гарантийных страховых выплат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в перестрахование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перестрахователю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 по страхованию и перестрахованию,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платежи страховым агентам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выкупной суммы по договору накопительного страхования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страховые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страховые услуги (консультационные услуги, услуги по оценке в области страхования и пенсионного обеспечения)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финансовые услуги, за исключением платежей с кодами назначения платежа 842 и 843,</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банку или организации, осуществляющей отдельные виды банковских операций за осуществление банковских и иных операций, предусмотренных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31 августа 1995 года «О банках и банковской деятельности в Республике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посреднические и вспомогательные услуги финансовых организаций (за исключением услуг страховых организаций и единого накопительного пенсионного фонда)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 профессиональным участникам рынка ценных бумаг за осуществляемые операции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за обналичивание денег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вознаграждения согласно андеррайтинговому договору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вознаграждения за обмен ветхой валюты в банке - нерезиденте Республики Казахстан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в связи с предоставлением займов (включая финансовый лизинг)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консультационные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за услуги Интернет-банкинга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за услуги мобильного банкинга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посредников по торговым сделкам,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торгово-посредническим фирмам, брокерам, дилерам, торговым агентам от торговых сделок с товарами и услугами, включая торговые сделки на морских и воздушных судах, аукционные сделки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агентств, связанные с недвижимостью, предоставляемые за вознаграждение или на договорной основе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850 «Прочие деловые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компьютерные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компьютерному программированию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 программного обеспечения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консультационные в области компьютерных технологий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управлению компьютерным оборудованием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сборке, установке, техническому обслуживанию и ремонту компьютеров и периферийных устройств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информационных технологий и компьютерных систем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обработке данных, сайтов и услуги аналогичные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процессинговые услуги (сбор, обработка и передача информации, формируемой при осуществлении платежей и других операций с использованием платежных карточек)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хранение и работа с массивами данных в режиме реального времени; обработка данных, включая табулирование данных, обработку данных в режиме коллективного использования компьютерного времени или на основе почасового графика, управление вычислительными комплексами внешних пользователей на постоянной основе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веб порталов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связи,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проводные телекоммуникационные услуги (по передаче данных и сообщений, телефонные фиксированные, частных сетей по предоставлению проводных телекоммуникационных линий, по передаче данных по сетям телекоммуникационным проводным, межсетевой связи Интернета проводные, по распространению программ по инфраструктуре кабельной)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беспроводные телекоммуникационные услуги (мобильной связи и частных сетей по предоставлению беспроводных телекоммуникационных линий, по предоставлению беспроводных телекоммуникаций, по передаче данных по беспроводным телекоммуникационным сетям, беспроводные услуги межсетевой связи Интернета, по распространению программ по сетям беспроводным)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спутниковой связи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телекоммуникационные услуги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использование интеллектуальной собственности,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пользование правами собственности (такими как патенты, авторские права, торговые марки, технологические процессы, дизайн)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советы и консультации; предоставление услуг в юридических, судебных и законодательных процессах; подготовка юридической документации; услуги арбитража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(текущая аренда),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операционный лизинг (текущая аренда) помещений, складов временного хранения, тупиков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сдаче в наем собственного имущества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аренде машин и оборудования без оператора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прокату и аренде предметов личного потребления и бытовых товаров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аренде машин, оборудования и прочих материальных средств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арендодателю арендатором расходов по арендному помещению согласно договору аренды (в том числе оплата коммунальных расходов, расходов за услуги связи, по охране здания и другие)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 юридического лица в пользу физического лица за аренду личного имущества данного физического лица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коммунальные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физическими лицами коммунальных услуг: холодная, горячая вода, электроэнергия, отопление (газовое, горячей водой), канализация, газ, лифт, содержание жилища, вывоз мусора, коллективная антенна, техническое обслуживание счетчиков, техническое обслуживание газовой системы, оплата за радиовещание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информационные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информационных агентств, включая снабжение средств массовой информации сводками новостей, фотографическим материалом и тематическими статьями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хранение и распространение баз данных</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прямая индивидуальная подписка на периодические издания с доставкой по почте и иными способами; услуги библиотек и архивов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телефонных справочных центров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рекламы и изучения конъюнктуры рынка,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создание и маркетинг рекламы посредством рекламных агентств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рекламы в средствах массовой информации, включая покупку и продажу рекламного времени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выставок и торговых ярмарок, рекламирование товаров за рубежом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маркетинговые исследования, проведение опросов общественного мнения по различным проблемам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профессиональные, научные и технические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бухгалтерские услуги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 в области налогообложения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 по вопросам управления, услуги головных компаний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архитектуры, инженерных изысканий и по предоставлению технических консультаций в этих областях</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техническим испытаниям и анализу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исследованиям и экспериментальным разработкам в области естественных и технических наук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исследованиям и экспериментальным разработкам в области общественных и гуманитарных наук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проектированию (дизайну)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фотографии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устному и письменному переводу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секретарские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офисные административные комплексные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фотокопировальные услуги, услуги по подготовке документов и услуги офисные специализированные вспомогательные прочие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организации конференций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упаковочные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сельского хозяйства (кроме услуг ветеринарных)</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лесного хозяйства (лесоводства и лесозаготовок)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услуги в области горнодобывающей промышленности (услуги по бурению скважин для добычи нефти и природного газа, по установке, ремонту и демонтажу буровых вышек и услуги вспомогательные прочие в области добычи нефти и природного газа, по сжижению и регазификация газа природного для транспортирования, осуществляемые на разрабатываемой площадке)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научные и технические прочие услуги, не включенные в другие группировки, в том числе коммерческие вспомогательные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печатанию газет и прочие печатные услуги, к подготовке к печати и тиражированию, переплетные, отделочные и связанные с ними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 книг, изданий периодических и прочих изданий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визовой поддержки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радиационное обследование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оценке, кроме оценки, производимой посредниками по торговым сделкам и страховым агентами в связи с операциями с недвижимым имуществом или страхованием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расследований и обеспечению безопасности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проектированию оборудования для контроля технологических процессов и автоматизированных производственных установок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распределению и передаче электроэнергии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распределению воды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распределению газообразного топлива по трубопроводам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юридическим лицам по стирке и сухой чистке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сборке, установке и техническому обслуживанию оборудования (кроме компьютерного оборудования, а также монтажа и возведения объектов из сборных конструкций)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уборке зданий (в том числе услуги по дезинфекции, дератизации и дезинсекции, по мытью окон, по традиционной уборке, по специализированной уборке, по чистке печей и труб)</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сбору, обработке и удалению отходов, получению вторичного сырья, рекультивации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860 «Услуги частным лицам и услуги в сфере культуры и отдыха»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образовательные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за образовательные услуги, оказанные физическим лицам и юридическим лицам по обучению их работников (в области дошкольного воспитания и обучения, среднего образования, высшего образования, прочего образования, курсы, тренинги, семинары, прохождение практики)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медицинские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больниц, услуги в области врачебной и стоматологической практики, по охране здоровья человека, по уходу за больными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в сфере культуры и отдыха,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творчества, искусства и развлечений (артистов-исполнителей, авторов, композиторов, скульпторов, живописцев, графических художников, в области производства и представления зрелищных мероприятий, по эксплуатации театрального оборудования)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библиотек, архивов, музеев и прочих культурных учреждений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азартных игр и заключению пари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спортивные услуги и услуги по организации отдыха (по эксплуатации спортивных сооружений, услуги спортивных клубов, фитнесс клубов, парков развлечений и тематических парков, парков отдыха и пляжей, по показу фейерверков и представлений «свет и звук», игровых автоматов)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парикмахерских и салонов красоты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производству кино-, видеофильмов и радио-, телевизионных программ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 фонограмм и звукозаписей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копированию звуко- и видеозаписей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радиовещания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созданию и трансляции телепрограмм, оригиналы телевещания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Поездки,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приобретенных туристических путевок, за исключением стоимости проезда (билетов) (при непосредственной оплате за билеты указываются коды назначения платежей 811, 812, 813, 814 в зависимости от вида транспорта)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туристических путевок с учетом стоимости билетов (в случае их оплаты одним платежным документом)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бюро путешествий и туристических агентов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и командировочные расходы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юридическим лицом в банк суммы представительских и командировочных расходов для последующего зачисления на банковский счет своего сотрудника либо банковский счет, предназначенный для учета операций с использованием корпоративных платежных карточек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за услуги по проживанию и питанию,</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гостиниц</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предоставлению помещений на выходные и прочие периоды краткосрочного проживания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кемпингов, стоянок для передвижных дач и жилых автоприцепов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ресторанов и услуги по доставке продуктов питания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доставке готовой пищи на заказ и услуги по доставке готовой пищи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напитками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юридическим лицом в пользу физического лица расходов за услуги по проживанию в гостинице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средств за непредоставленные услуги,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филиалами банков у клиентов остатков неиспользованных дорожных чеков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платежи по разделу 8,</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услугам,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8</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ошибочно списанной суммы по платежам раздела 8</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денег, излишне перечисленных за услуги, а также в случае уменьшения стоимости услуг</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денег поставщиком услуг за ненадлежащее исполнение условий договора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9 «Платежи в бюджет и выплаты из бюджета»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910 «Общеустановленный порядок»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 обязательствам в бюджет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за нарушение законодательства Республики Казахстан</w:t>
            </w:r>
          </w:p>
        </w:tc>
      </w:tr>
      <w:tr>
        <w:trPr>
          <w:trHeight w:val="21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по обязательствам в бюджет по результатам проверок органами государственных доходов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 результатам проверок органами государственных доходов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по результатам проверок органами государственных доходов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бюджет при изменении (продлении) сроков уплаты налогов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при изменении (продлении) сроков уплаты налогов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до продления сроков уплаты налогов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по обязательствам в бюджет по результатам камерального контроля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 результатам камерального контроля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пени по не представленному Заявлению о ввозе товаров и уплате косвенных налогов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начисленная на возвращенную сумму превышения налога на добавленную стоимость</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960 «Возвраты (зачеты) из бюджета»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налога на добавленную стоимость, уплаченного по товарам (работам, услугам), приобретаемым за счет средств гранта, в счет погашения налоговой задолженности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налога на добавленную стоимость, уплаченного по товарам (работам, услугам), приобретаемым за счет средств гранта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налога на добавленную стоимость дипломатическим и приравненным к ним представительствам, аккредитованным в Республике Казахстан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излишне (ошибочно) уплаченной суммы в счет погашения задолженности по начисленным суммам по результатам проверки органами государственных доходов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в пользу налогоплательщика за нарушение органом государственных доходов срока возврата превышения налога на добавленную стоимость</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в пользу налогоплательщика за нарушение органом государственных доходов срока возврата налога, платы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в пользу налогоплательщика за нарушение органом государственных доходов срока зачета налога, платы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пени налогоплательщиком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излишне (ошибочно) уплаченной суммы в счет погашения задолженности по начисленным суммам по результатам камерального контроля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970 «Возвраты (зачеты) из бюджета превышения налога на добавленную стоимость, иные возвраты (зачеты) уплаченных сумм»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из бюджета излишне (ошибочно) уплаченных сумм на банковский счет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налога на добавленную стоимость по оборотам, облагаемым по нулевой ставке, образовавшегося до 1 января 2009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превышения суммы налога на добавленную стоимость, относимого в зачет, над суммой начисленного налога, образовавшегося после 1 января 2009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превышения суммы налога на добавленную стоимость, относимого в зачет, над суммой начисленного налога, образовавшегося после 1 января 2009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с одного кода бюджетной классификации на другой код бюджетной классификации</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с одного органа государственных доходов в другой орган государственных доходов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 налога на добавленную стоимость по оборотам, облагаемым по нулевой ставке, образовавшегося до 1 января 2009 года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уплаченной суммы штрафа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по обязательствам в бюджет от физических лиц-граждан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 по обязательствам в бюджет от физических лиц-граждан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за нарушение законодательства Республики Казахстан от физических лиц-граждан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недоимки прошлых лет от физических лиц-граждан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налагаемые органами государственных доходов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налога на добавленную стоимость, уплаченного при импорте товаров</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налога на добавленную стоимость, уплаченного при приобретении работ, услуг от нерезидента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налога на добавленную стоимость по вводимым в эксплуатацию основным средствам, инвестициям в недвижимость, приобретенным биологическим активам</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Операции с производными финансовыми инструментами кодируются в зависимости от вида базового актива, с которым осуществляется финансовая сделка, с указанием кода назначения платежа (далее – код) соответствующего раздела.</w:t>
      </w:r>
      <w:r>
        <w:br/>
      </w:r>
      <w:r>
        <w:rPr>
          <w:rFonts w:ascii="Times New Roman"/>
          <w:b w:val="false"/>
          <w:i w:val="false"/>
          <w:color w:val="000000"/>
          <w:sz w:val="28"/>
        </w:rPr>
        <w:t>
      2. По разделу 1 «Специфические переводы».</w:t>
      </w:r>
      <w:r>
        <w:br/>
      </w:r>
      <w:r>
        <w:rPr>
          <w:rFonts w:ascii="Times New Roman"/>
          <w:b w:val="false"/>
          <w:i w:val="false"/>
          <w:color w:val="000000"/>
          <w:sz w:val="28"/>
        </w:rPr>
        <w:t>
      Код 150 «Транзитные переводы по корреспондентским счетам банков» указывается банком-посредником. При получении транзитного платежа банк бенефициара указывает коды секторов экономики и назначения платежей, соответствующие сделкам, для дальнейшего представления Сведений. Необходимые реквизиты данного платежа банком бенефициара указываются на основании договора между клиентами, в соответствии с которым производится оплата за реализованные товары или оказанные услуги.</w:t>
      </w:r>
      <w:r>
        <w:br/>
      </w:r>
      <w:r>
        <w:rPr>
          <w:rFonts w:ascii="Times New Roman"/>
          <w:b w:val="false"/>
          <w:i w:val="false"/>
          <w:color w:val="000000"/>
          <w:sz w:val="28"/>
        </w:rPr>
        <w:t>
      Код 181 «Операция по аккредитиву» указывается при перечислении банком-эмитентом суммы денег (покрытия) в обеспечение обязательств по аккредитиву со счета клиента-приказодателя на счет данного банка (за исключением перечисления суммы вознаграждения за исполнение аккредитива), возврате денег при отзыве аккредитива. При осуществлении операций по аккредитивам перечисление денег банком-эмитентом на счет бенефициара кодируется в зависимости от назначения платежа, в том числе:</w:t>
      </w:r>
      <w:r>
        <w:br/>
      </w:r>
      <w:r>
        <w:rPr>
          <w:rFonts w:ascii="Times New Roman"/>
          <w:b w:val="false"/>
          <w:i w:val="false"/>
          <w:color w:val="000000"/>
          <w:sz w:val="28"/>
        </w:rPr>
        <w:t>
      1) оплата по аккредитиву банком-эмитентом деньгами на сумму аккредитива, предоставленными в его распоряжение на срок действия аккредитива с условием возможного использования этих денег для выплат по аккредитиву (при покрытых аккредитивах);</w:t>
      </w:r>
      <w:r>
        <w:br/>
      </w:r>
      <w:r>
        <w:rPr>
          <w:rFonts w:ascii="Times New Roman"/>
          <w:b w:val="false"/>
          <w:i w:val="false"/>
          <w:color w:val="000000"/>
          <w:sz w:val="28"/>
        </w:rPr>
        <w:t>
      2) оплата по аккредитиву в пользу резидента или нерезидента с текущего счета клиента (при непокрытых аккредитивах);</w:t>
      </w:r>
      <w:r>
        <w:br/>
      </w:r>
      <w:r>
        <w:rPr>
          <w:rFonts w:ascii="Times New Roman"/>
          <w:b w:val="false"/>
          <w:i w:val="false"/>
          <w:color w:val="000000"/>
          <w:sz w:val="28"/>
        </w:rPr>
        <w:t>
      3) оплата по аккредитиву из собственных средств банка со счета «Дебиторы по документарным операциям» (в случае отсутствия денег на счете клиента к моменту оплаты при непокрытых аккредитивах);</w:t>
      </w:r>
      <w:r>
        <w:br/>
      </w:r>
      <w:r>
        <w:rPr>
          <w:rFonts w:ascii="Times New Roman"/>
          <w:b w:val="false"/>
          <w:i w:val="false"/>
          <w:color w:val="000000"/>
          <w:sz w:val="28"/>
        </w:rPr>
        <w:t xml:space="preserve">
      4) зачисление денег банком-нерезидентом на корреспондентский счет банка-резидента. </w:t>
      </w:r>
      <w:r>
        <w:br/>
      </w:r>
      <w:r>
        <w:rPr>
          <w:rFonts w:ascii="Times New Roman"/>
          <w:b w:val="false"/>
          <w:i w:val="false"/>
          <w:color w:val="000000"/>
          <w:sz w:val="28"/>
        </w:rPr>
        <w:t>
      Код 182 «Операции по гарантии» указывается банком-эмитентом при перечислении суммы денег (покрытия) в обеспечение обязательств по гарантии со счета клиента-приказодателя на счет данного банка (за исключением перечисления суммы вознаграждения по гарантии), возврате денег при аннулировании гарантии. При наступлении гарантийного случая перечисление банком-гарантом денег клиенту кодируется в зависимости от назначения платежа.</w:t>
      </w:r>
      <w:r>
        <w:br/>
      </w:r>
      <w:r>
        <w:rPr>
          <w:rFonts w:ascii="Times New Roman"/>
          <w:b w:val="false"/>
          <w:i w:val="false"/>
          <w:color w:val="000000"/>
          <w:sz w:val="28"/>
        </w:rPr>
        <w:t>
      3. По разделу 3 «Вклады (депозиты)».</w:t>
      </w:r>
      <w:r>
        <w:br/>
      </w:r>
      <w:r>
        <w:rPr>
          <w:rFonts w:ascii="Times New Roman"/>
          <w:b w:val="false"/>
          <w:i w:val="false"/>
          <w:color w:val="000000"/>
          <w:sz w:val="28"/>
        </w:rPr>
        <w:t>
      Раздел 3 «Вклады (депозиты)» не включает платежи иным лицам за товары, услуги, специфические переводы, платежи и (или) переводы, отнесенные к другим разделам Детализированной таблицы кодов назначения платежей.</w:t>
      </w:r>
      <w:r>
        <w:br/>
      </w:r>
      <w:r>
        <w:rPr>
          <w:rFonts w:ascii="Times New Roman"/>
          <w:b w:val="false"/>
          <w:i w:val="false"/>
          <w:color w:val="000000"/>
          <w:sz w:val="28"/>
        </w:rPr>
        <w:t>
      При наличии у инициатора платежа информации об источниках и целях зачисления на банковский счет и изъятия с банковского счета наличных денег указывается код, соответствующий назначению платежа. Коды 311 «Размещение вкладов до востребования (открытых на основании договора банковского вклада)», 331 «Взнос наличных денег на текущие счета», 321 «Снятие со вклада до востребования (открытых на основании договора банковского вклада)», 341 «Снятие наличных денег с текущих счетов» указываются в случае отсутствия данной информации.</w:t>
      </w:r>
      <w:r>
        <w:br/>
      </w:r>
      <w:r>
        <w:rPr>
          <w:rFonts w:ascii="Times New Roman"/>
          <w:b w:val="false"/>
          <w:i w:val="false"/>
          <w:color w:val="000000"/>
          <w:sz w:val="28"/>
        </w:rPr>
        <w:t>
      4. По разделам 5 «Ценные бумаги, векселя и депозитные сертификаты, выпущенные нерезидентами Республики Казахстан и инвестиции в иностранный капитал» и 6 «Ценные бумаги и векселя, выпущенные резидентами Республики Казахстан и участие в уставном капитале резидентов Республики Казахстан» продажа ценных бумаг нерезиденту кодируется участником сделки-резидентом как покупка этих ценных бумаг нерезидентом.</w:t>
      </w:r>
      <w:r>
        <w:br/>
      </w:r>
      <w:r>
        <w:rPr>
          <w:rFonts w:ascii="Times New Roman"/>
          <w:b w:val="false"/>
          <w:i w:val="false"/>
          <w:color w:val="000000"/>
          <w:sz w:val="28"/>
        </w:rPr>
        <w:t>
      5. По разделам 7 «Товары и нематериальные активы» и 8 «Услуги».</w:t>
      </w:r>
      <w:r>
        <w:br/>
      </w:r>
      <w:r>
        <w:rPr>
          <w:rFonts w:ascii="Times New Roman"/>
          <w:b w:val="false"/>
          <w:i w:val="false"/>
          <w:color w:val="000000"/>
          <w:sz w:val="28"/>
        </w:rPr>
        <w:t>
      В разделах 7 «Товары и нематериальные активы» и 8 «Услуги» виды товаров и услуг изложены с учетом национального классификатора Республики Казахстан ГК РК 04-2008 «Классификатор продукции по видам экономической деятельности (КПВЭД)» и международной методологией РПБ6 (Руководство по платежному балансу и международной инвестиционной позиции, шестое издание) Международного валютного фонда.</w:t>
      </w:r>
      <w:r>
        <w:br/>
      </w:r>
      <w:r>
        <w:rPr>
          <w:rFonts w:ascii="Times New Roman"/>
          <w:b w:val="false"/>
          <w:i w:val="false"/>
          <w:color w:val="000000"/>
          <w:sz w:val="28"/>
        </w:rPr>
        <w:t>
      Платежи за товары и нематериальные активы, услуги включают предоплату (авансовые платежи).</w:t>
      </w:r>
      <w:r>
        <w:br/>
      </w:r>
      <w:r>
        <w:rPr>
          <w:rFonts w:ascii="Times New Roman"/>
          <w:b w:val="false"/>
          <w:i w:val="false"/>
          <w:color w:val="000000"/>
          <w:sz w:val="28"/>
        </w:rPr>
        <w:t xml:space="preserve">
      В раздел 7 «Товары и нематериальные активы» не включены платежи за драгоценные металлы, отнесенные к разделу 2 «Операции с иностранной валютой и драгоценными металлами». </w:t>
      </w:r>
      <w:r>
        <w:br/>
      </w:r>
      <w:r>
        <w:rPr>
          <w:rFonts w:ascii="Times New Roman"/>
          <w:b w:val="false"/>
          <w:i w:val="false"/>
          <w:color w:val="000000"/>
          <w:sz w:val="28"/>
        </w:rPr>
        <w:t>
      Код 730 «Покупка непроизведенных нефинансовых активов» указывается при платежах за:</w:t>
      </w:r>
      <w:r>
        <w:br/>
      </w:r>
      <w:r>
        <w:rPr>
          <w:rFonts w:ascii="Times New Roman"/>
          <w:b w:val="false"/>
          <w:i w:val="false"/>
          <w:color w:val="000000"/>
          <w:sz w:val="28"/>
        </w:rPr>
        <w:t>
      1) землю и ее недра, в том числе платежи за право постоянного землепользования;</w:t>
      </w:r>
      <w:r>
        <w:br/>
      </w:r>
      <w:r>
        <w:rPr>
          <w:rFonts w:ascii="Times New Roman"/>
          <w:b w:val="false"/>
          <w:i w:val="false"/>
          <w:color w:val="000000"/>
          <w:sz w:val="28"/>
        </w:rPr>
        <w:t>
      2) материальные активы, которые используются для производства товаров и услуг, однако, сами не являются результатом производства;</w:t>
      </w:r>
      <w:r>
        <w:br/>
      </w:r>
      <w:r>
        <w:rPr>
          <w:rFonts w:ascii="Times New Roman"/>
          <w:b w:val="false"/>
          <w:i w:val="false"/>
          <w:color w:val="000000"/>
          <w:sz w:val="28"/>
        </w:rPr>
        <w:t>
      3) нематериальные активы, приобретенные в собственность (в том числе программное обеспечение, патенты, гудвилл, торговые марки, товарные знаки). Приобретение права пользования нематериальными активами отражается по коду 853 «Плата за использование интеллектуальной собственности».</w:t>
      </w:r>
      <w:r>
        <w:br/>
      </w:r>
      <w:r>
        <w:rPr>
          <w:rFonts w:ascii="Times New Roman"/>
          <w:b w:val="false"/>
          <w:i w:val="false"/>
          <w:color w:val="000000"/>
          <w:sz w:val="28"/>
        </w:rPr>
        <w:t>
      При оплате юридическими лицами за приобретенные электрическую энергию, газ и воду (коммунальные услуги) указывается код 710 «Платежи за товары, за исключением недвижимости и товаров с кодами назначения платежа 711, 712 и 713».</w:t>
      </w:r>
      <w:r>
        <w:br/>
      </w:r>
      <w:r>
        <w:rPr>
          <w:rFonts w:ascii="Times New Roman"/>
          <w:b w:val="false"/>
          <w:i w:val="false"/>
          <w:color w:val="000000"/>
          <w:sz w:val="28"/>
        </w:rPr>
        <w:t>
      6. По разделу 9 «Платежи в бюджет и выплаты из бюджета».</w:t>
      </w:r>
      <w:r>
        <w:br/>
      </w:r>
      <w:r>
        <w:rPr>
          <w:rFonts w:ascii="Times New Roman"/>
          <w:b w:val="false"/>
          <w:i w:val="false"/>
          <w:color w:val="000000"/>
          <w:sz w:val="28"/>
        </w:rPr>
        <w:t>
      Данный раздел включает в себя коды по платежам в государственный бюджет и возврату платежей из государственного бюджета (кроме пенсий и пособий).</w:t>
      </w:r>
      <w:r>
        <w:br/>
      </w:r>
      <w:r>
        <w:rPr>
          <w:rFonts w:ascii="Times New Roman"/>
          <w:b w:val="false"/>
          <w:i w:val="false"/>
          <w:color w:val="000000"/>
          <w:sz w:val="28"/>
        </w:rPr>
        <w:t>
      Код 911 указывается при перечислении начисленных (исчисленных) и иных обязательств в бюджет (за исключением пени и штрафов),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Исключением являются суммы к уплате: по обязательствам в бюджет по результатам проверок органами государственных доходов; при изменении (продлении) сроков уплаты налогов, по обязательствам в бюджет по результатам камерального контроля.</w:t>
      </w:r>
      <w:r>
        <w:br/>
      </w:r>
      <w:r>
        <w:rPr>
          <w:rFonts w:ascii="Times New Roman"/>
          <w:b w:val="false"/>
          <w:i w:val="false"/>
          <w:color w:val="000000"/>
          <w:sz w:val="28"/>
        </w:rPr>
        <w:t>
      Код 912 указывается при уплате начисленных сумм пени по обязательствам в бюджет за нарушение сроков уплаты налогов, других обязательных и иных платежей в бюджет. Исключением являются суммы пени: начисленные по результатам проверок органами государственных доходов; начисленные при изменении (продлении) сроков уплаты налогов; начисленные по результатам камерального контроля.</w:t>
      </w:r>
      <w:r>
        <w:br/>
      </w:r>
      <w:r>
        <w:rPr>
          <w:rFonts w:ascii="Times New Roman"/>
          <w:b w:val="false"/>
          <w:i w:val="false"/>
          <w:color w:val="000000"/>
          <w:sz w:val="28"/>
        </w:rPr>
        <w:t>
      Код 913 указывается при уплате сумм штрафов, налагаемых за административные правонарушения, исчисленных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 5 июля 2014 года (далее – Кодекс об административных правонарушениях). Исключением являются суммы штрафов: налагаемые по результатам проверок органами государственных доходов; наложенные до продления сроков уплаты налогов.</w:t>
      </w:r>
      <w:r>
        <w:br/>
      </w:r>
      <w:r>
        <w:rPr>
          <w:rFonts w:ascii="Times New Roman"/>
          <w:b w:val="false"/>
          <w:i w:val="false"/>
          <w:color w:val="000000"/>
          <w:sz w:val="28"/>
        </w:rPr>
        <w:t>
      Код 914 указывается при перечислении сумм налогов, других обязательных и иных платежей в бюджет (за исключением пени и штрафов), предъявленных к уплате на основании уведомления о начисленных суммах по результатам проверок органами государственных доходов.</w:t>
      </w:r>
      <w:r>
        <w:br/>
      </w:r>
      <w:r>
        <w:rPr>
          <w:rFonts w:ascii="Times New Roman"/>
          <w:b w:val="false"/>
          <w:i w:val="false"/>
          <w:color w:val="000000"/>
          <w:sz w:val="28"/>
        </w:rPr>
        <w:t>
      Код 915 указывается при уплате сумм пени, начисленных по результатам проверок органами государственных доходов. Исключением являются суммы пени: начисленные по обязательствам в бюджет, начисленные при изменении (продлении) сроков уплаты налогов, начисленные по результатам камерального контроля.</w:t>
      </w:r>
      <w:r>
        <w:br/>
      </w:r>
      <w:r>
        <w:rPr>
          <w:rFonts w:ascii="Times New Roman"/>
          <w:b w:val="false"/>
          <w:i w:val="false"/>
          <w:color w:val="000000"/>
          <w:sz w:val="28"/>
        </w:rPr>
        <w:t>
      Код 916 указывается при уплате сумм штрафов, налагаемых по результатам проверок органами государственных доходов. Исключением являются суммы штрафов: налагаемые за нарушение законодательства Республики Казахстан (кроме налагаемых по результатам проверок органами государственных доходов); наложенные до продления сроков уплаты налогов.</w:t>
      </w:r>
      <w:r>
        <w:br/>
      </w:r>
      <w:r>
        <w:rPr>
          <w:rFonts w:ascii="Times New Roman"/>
          <w:b w:val="false"/>
          <w:i w:val="false"/>
          <w:color w:val="000000"/>
          <w:sz w:val="28"/>
        </w:rPr>
        <w:t>
      Код 917 указывается при уплате в бюджет сумм налогов с измененным (продленным) сроком уплаты.</w:t>
      </w:r>
      <w:r>
        <w:br/>
      </w:r>
      <w:r>
        <w:rPr>
          <w:rFonts w:ascii="Times New Roman"/>
          <w:b w:val="false"/>
          <w:i w:val="false"/>
          <w:color w:val="000000"/>
          <w:sz w:val="28"/>
        </w:rPr>
        <w:t>
      Код 918 указывается при уплате сумм пени, начисленных при изменении (продлении) сроков уплаты налогов. Исключением являются суммы пени: начисленные по обязательствам в бюджет за нарушение сроков уплаты налогов; начисленные по результатам проверок органами государственных доходов; начисленные по результатам камерального контроля.</w:t>
      </w:r>
      <w:r>
        <w:br/>
      </w:r>
      <w:r>
        <w:rPr>
          <w:rFonts w:ascii="Times New Roman"/>
          <w:b w:val="false"/>
          <w:i w:val="false"/>
          <w:color w:val="000000"/>
          <w:sz w:val="28"/>
        </w:rPr>
        <w:t>
      Код 919 указывается при уплате сумм штрафов, наложенных до продления сроков уплаты налогов. Исключением являются суммы штрафов: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 налагаемые по результатам проверок органами государственных доходов.</w:t>
      </w:r>
      <w:r>
        <w:br/>
      </w:r>
      <w:r>
        <w:rPr>
          <w:rFonts w:ascii="Times New Roman"/>
          <w:b w:val="false"/>
          <w:i w:val="false"/>
          <w:color w:val="000000"/>
          <w:sz w:val="28"/>
        </w:rPr>
        <w:t>
      Код 921 указывается при перечислении сумм налогов, других обязательных и иных платежей в бюджет (за исключением пени), предъявленных к уплате на основании уведомления об устранении нарушений, выявленных по результатам камерального контроля.</w:t>
      </w:r>
      <w:r>
        <w:br/>
      </w:r>
      <w:r>
        <w:rPr>
          <w:rFonts w:ascii="Times New Roman"/>
          <w:b w:val="false"/>
          <w:i w:val="false"/>
          <w:color w:val="000000"/>
          <w:sz w:val="28"/>
        </w:rPr>
        <w:t>
      Код 922 указывается при уплате сумм пени, начисленных по результатам камерального контроля. Исключением являются суммы пени: начисленные по обязательствам в бюджет; начисленные при изменении (продлении) сроков уплаты налогов; начисленные по результатам проверок органами государственных доходов.</w:t>
      </w:r>
      <w:r>
        <w:br/>
      </w:r>
      <w:r>
        <w:rPr>
          <w:rFonts w:ascii="Times New Roman"/>
          <w:b w:val="false"/>
          <w:i w:val="false"/>
          <w:color w:val="000000"/>
          <w:sz w:val="28"/>
        </w:rPr>
        <w:t>
      Код 924 указывается при перечислении пени, начисленной на возвращенную сумму превышения налога на добавленную стоимость, не подтвержденную при проведении проверки органами государственных доходов.</w:t>
      </w:r>
      <w:r>
        <w:br/>
      </w:r>
      <w:r>
        <w:rPr>
          <w:rFonts w:ascii="Times New Roman"/>
          <w:b w:val="false"/>
          <w:i w:val="false"/>
          <w:color w:val="000000"/>
          <w:sz w:val="28"/>
        </w:rPr>
        <w:t>
      Код 968 указывается при возвратах налогоплательщикам излишней или ошибочно уплаченной суммы пени по обязательствам в бюджет.</w:t>
      </w:r>
      <w:r>
        <w:br/>
      </w:r>
      <w:r>
        <w:rPr>
          <w:rFonts w:ascii="Times New Roman"/>
          <w:b w:val="false"/>
          <w:i w:val="false"/>
          <w:color w:val="000000"/>
          <w:sz w:val="28"/>
        </w:rPr>
        <w:t>
      Код 971 указывается при возвратах на банковский счет налогоплательщика из бюджета излишне (ошибочно) уплаченных сумм налогов, других обязательных и иных платежей.</w:t>
      </w:r>
      <w:r>
        <w:br/>
      </w:r>
      <w:r>
        <w:rPr>
          <w:rFonts w:ascii="Times New Roman"/>
          <w:b w:val="false"/>
          <w:i w:val="false"/>
          <w:color w:val="000000"/>
          <w:sz w:val="28"/>
        </w:rPr>
        <w:t>
      Код 975 указывается при излишней или ошибочной уплате сумм в бюджет, переводе сумм налогов и иных обязательств в бюджет с одного кода бюджетной классификации на другой код бюджетной классификации.</w:t>
      </w:r>
      <w:r>
        <w:br/>
      </w:r>
      <w:r>
        <w:rPr>
          <w:rFonts w:ascii="Times New Roman"/>
          <w:b w:val="false"/>
          <w:i w:val="false"/>
          <w:color w:val="000000"/>
          <w:sz w:val="28"/>
        </w:rPr>
        <w:t>
      Код 976 указывается при ошибочном зачислении налогов, других обязательных и иных платежей в бюджет в другие органы государственных доходов, при переводе излишне или ошибочно уплаченного налога и платежа в другие органы государственных доходов.</w:t>
      </w:r>
      <w:r>
        <w:br/>
      </w:r>
      <w:r>
        <w:rPr>
          <w:rFonts w:ascii="Times New Roman"/>
          <w:b w:val="false"/>
          <w:i w:val="false"/>
          <w:color w:val="000000"/>
          <w:sz w:val="28"/>
        </w:rPr>
        <w:t>
      Код 978 указывается при возвратах налогоплательщикам уплаченной суммы штрафа по обязательствам в бюджет.</w:t>
      </w:r>
      <w:r>
        <w:br/>
      </w:r>
      <w:r>
        <w:rPr>
          <w:rFonts w:ascii="Times New Roman"/>
          <w:b w:val="false"/>
          <w:i w:val="false"/>
          <w:color w:val="000000"/>
          <w:sz w:val="28"/>
        </w:rPr>
        <w:t>
      Код 979 указывается для прочих платежей, в том числе официальных трансфертов (субвенции, бюджетные изъятия и другие) и возврата займов.</w:t>
      </w:r>
      <w:r>
        <w:br/>
      </w:r>
      <w:r>
        <w:rPr>
          <w:rFonts w:ascii="Times New Roman"/>
          <w:b w:val="false"/>
          <w:i w:val="false"/>
          <w:color w:val="000000"/>
          <w:sz w:val="28"/>
        </w:rPr>
        <w:t>
      Код 991 указывается при перечислении физическими лицами-резидентами сумм налогов, других обязательных и иных платежей в бюджет (за исключением сумм пени и штрафов).</w:t>
      </w:r>
      <w:r>
        <w:br/>
      </w:r>
      <w:r>
        <w:rPr>
          <w:rFonts w:ascii="Times New Roman"/>
          <w:b w:val="false"/>
          <w:i w:val="false"/>
          <w:color w:val="000000"/>
          <w:sz w:val="28"/>
        </w:rPr>
        <w:t>
      Код 992 указывается при уплате физическими лицами - гражданами сумм пени, начисленных за несвоевременное погашение обязательств в бюджет.</w:t>
      </w:r>
      <w:r>
        <w:br/>
      </w:r>
      <w:r>
        <w:rPr>
          <w:rFonts w:ascii="Times New Roman"/>
          <w:b w:val="false"/>
          <w:i w:val="false"/>
          <w:color w:val="000000"/>
          <w:sz w:val="28"/>
        </w:rPr>
        <w:t>
      Код 993 указывается при уплате физическими лицами-гражданами, сумм штрафов, налагаемых за административные правонарушения, исчисленных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w:t>
      </w:r>
      <w:r>
        <w:br/>
      </w:r>
      <w:r>
        <w:rPr>
          <w:rFonts w:ascii="Times New Roman"/>
          <w:b w:val="false"/>
          <w:i w:val="false"/>
          <w:color w:val="000000"/>
          <w:sz w:val="28"/>
        </w:rPr>
        <w:t>
      Код 995 указывается при уплате сумм штрафов, налагаемых органами государственных доходов за административные правонарушения, исчисленные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w:t>
      </w:r>
    </w:p>
    <w:bookmarkStart w:name="z37"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применения кодов      </w:t>
      </w:r>
      <w:r>
        <w:br/>
      </w:r>
      <w:r>
        <w:rPr>
          <w:rFonts w:ascii="Times New Roman"/>
          <w:b w:val="false"/>
          <w:i w:val="false"/>
          <w:color w:val="000000"/>
          <w:sz w:val="28"/>
        </w:rPr>
        <w:t>
секторов экономики и назначения платежей</w:t>
      </w:r>
      <w:r>
        <w:br/>
      </w:r>
      <w:r>
        <w:rPr>
          <w:rFonts w:ascii="Times New Roman"/>
          <w:b w:val="false"/>
          <w:i w:val="false"/>
          <w:color w:val="000000"/>
          <w:sz w:val="28"/>
        </w:rPr>
        <w:t xml:space="preserve">
и представления сведений по платежам </w:t>
      </w:r>
      <w:r>
        <w:br/>
      </w:r>
      <w:r>
        <w:rPr>
          <w:rFonts w:ascii="Times New Roman"/>
          <w:b w:val="false"/>
          <w:i w:val="false"/>
          <w:color w:val="000000"/>
          <w:sz w:val="28"/>
        </w:rPr>
        <w:t xml:space="preserve">
в соответствии с ними        </w:t>
      </w:r>
    </w:p>
    <w:bookmarkEnd w:id="20"/>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Правления Национального банка РК от 30.10.2000 </w:t>
      </w:r>
      <w:r>
        <w:rPr>
          <w:rFonts w:ascii="Times New Roman"/>
          <w:b w:val="false"/>
          <w:i w:val="false"/>
          <w:color w:val="ff0000"/>
          <w:sz w:val="28"/>
        </w:rPr>
        <w:t>N 405</w:t>
      </w:r>
      <w:r>
        <w:rPr>
          <w:rFonts w:ascii="Times New Roman"/>
          <w:b w:val="false"/>
          <w:i w:val="false"/>
          <w:color w:val="ff0000"/>
          <w:sz w:val="28"/>
        </w:rPr>
        <w:t xml:space="preserve">; в редакции постановления Правления Национального Банка РК от 31.12.2015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Форма, предназначенная для сбора административных данных</w:t>
      </w:r>
    </w:p>
    <w:p>
      <w:pPr>
        <w:spacing w:after="0"/>
        <w:ind w:left="0"/>
        <w:jc w:val="left"/>
      </w:pPr>
      <w:r>
        <w:rPr>
          <w:rFonts w:ascii="Times New Roman"/>
          <w:b/>
          <w:i w:val="false"/>
          <w:color w:val="000000"/>
        </w:rPr>
        <w:t xml:space="preserve"> «Сведения по платежам в соответствии с кодами секторов</w:t>
      </w:r>
      <w:r>
        <w:br/>
      </w:r>
      <w:r>
        <w:rPr>
          <w:rFonts w:ascii="Times New Roman"/>
          <w:b/>
          <w:i w:val="false"/>
          <w:color w:val="000000"/>
        </w:rPr>
        <w:t>
экономики и назначения платежей»</w:t>
      </w:r>
    </w:p>
    <w:p>
      <w:pPr>
        <w:spacing w:after="0"/>
        <w:ind w:left="0"/>
        <w:jc w:val="both"/>
      </w:pPr>
      <w:r>
        <w:rPr>
          <w:rFonts w:ascii="Times New Roman"/>
          <w:b w:val="false"/>
          <w:i w:val="false"/>
          <w:color w:val="000000"/>
          <w:sz w:val="28"/>
        </w:rPr>
        <w:t>Отчетный период: за _______________ 20___ года</w:t>
      </w:r>
    </w:p>
    <w:p>
      <w:pPr>
        <w:spacing w:after="0"/>
        <w:ind w:left="0"/>
        <w:jc w:val="both"/>
      </w:pPr>
      <w:r>
        <w:rPr>
          <w:rFonts w:ascii="Times New Roman"/>
          <w:b w:val="false"/>
          <w:i w:val="false"/>
          <w:color w:val="000000"/>
          <w:sz w:val="28"/>
        </w:rPr>
        <w:t>Индекс: 1-KNP</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Представляет: 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 (далее – Центр), банки второго уровня и акционерное общество «Банк Развития Казахстана» (далее – банки), акционерное общество «Казпочта», юридическое лицо, ранее являвшееся дочерним банком, осуществляющее без лицензии Национального Банка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юридическое лицо, ранее являвшееся дочерним банком) (далее – представитель)</w:t>
      </w:r>
    </w:p>
    <w:p>
      <w:pPr>
        <w:spacing w:after="0"/>
        <w:ind w:left="0"/>
        <w:jc w:val="both"/>
      </w:pPr>
      <w:r>
        <w:rPr>
          <w:rFonts w:ascii="Times New Roman"/>
          <w:b w:val="false"/>
          <w:i w:val="false"/>
          <w:color w:val="000000"/>
          <w:sz w:val="28"/>
        </w:rPr>
        <w:t>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Срок представления: ежемесячно до десятого числа (включительно)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представителя)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3"/>
        <w:gridCol w:w="602"/>
        <w:gridCol w:w="1053"/>
        <w:gridCol w:w="1053"/>
        <w:gridCol w:w="903"/>
        <w:gridCol w:w="903"/>
        <w:gridCol w:w="752"/>
        <w:gridCol w:w="1054"/>
        <w:gridCol w:w="903"/>
        <w:gridCol w:w="753"/>
        <w:gridCol w:w="903"/>
        <w:gridCol w:w="904"/>
        <w:gridCol w:w="753"/>
        <w:gridCol w:w="602"/>
        <w:gridCol w:w="1056"/>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Среда проведения платежа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системы переводов денег</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платежа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 банка-получателя, ИИК клиента банка-получателя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 банка бенефициара, ИИК клиента банка бенефициара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Детализация сведений по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резидентства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экономики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резидентства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экономики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назначения платежа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платежей и/или переводов денег за отчетный период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платежей и/или переводов денег в тенге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валюты платежа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осуществления платежей и переводов денег</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 замещающее)</w:t>
      </w:r>
      <w:r>
        <w:br/>
      </w:r>
      <w:r>
        <w:rPr>
          <w:rFonts w:ascii="Times New Roman"/>
          <w:b w:val="false"/>
          <w:i w:val="false"/>
          <w:color w:val="000000"/>
          <w:sz w:val="28"/>
        </w:rPr>
        <w:t>
___________________________________________________________ _________</w:t>
      </w:r>
      <w:r>
        <w:br/>
      </w: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_________________________________________ _________</w:t>
      </w:r>
      <w:r>
        <w:br/>
      </w: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Исполнитель _________ __________________________ _________ __________</w:t>
      </w:r>
      <w:r>
        <w:br/>
      </w:r>
      <w:r>
        <w:rPr>
          <w:rFonts w:ascii="Times New Roman"/>
          <w:b w:val="false"/>
          <w:i w:val="false"/>
          <w:color w:val="000000"/>
          <w:sz w:val="28"/>
        </w:rPr>
        <w:t>
     должность фамилия, имя, отчество (при его наличии) подпись номер</w:t>
      </w:r>
      <w:r>
        <w:br/>
      </w:r>
      <w:r>
        <w:rPr>
          <w:rFonts w:ascii="Times New Roman"/>
          <w:b w:val="false"/>
          <w:i w:val="false"/>
          <w:color w:val="000000"/>
          <w:sz w:val="28"/>
        </w:rPr>
        <w:t>
                                                            телефона</w:t>
      </w:r>
    </w:p>
    <w:p>
      <w:pPr>
        <w:spacing w:after="0"/>
        <w:ind w:left="0"/>
        <w:jc w:val="both"/>
      </w:pPr>
      <w:r>
        <w:rPr>
          <w:rFonts w:ascii="Times New Roman"/>
          <w:b w:val="false"/>
          <w:i w:val="false"/>
          <w:color w:val="000000"/>
          <w:sz w:val="28"/>
        </w:rPr>
        <w:t>Дата подписания отчета «____» _____________ 20 __ года</w:t>
      </w:r>
    </w:p>
    <w:p>
      <w:pPr>
        <w:spacing w:after="0"/>
        <w:ind w:left="0"/>
        <w:jc w:val="both"/>
      </w:pPr>
      <w:r>
        <w:rPr>
          <w:rFonts w:ascii="Times New Roman"/>
          <w:b w:val="false"/>
          <w:i w:val="false"/>
          <w:color w:val="000000"/>
          <w:sz w:val="28"/>
        </w:rPr>
        <w:t>Место для печати (при наличии)</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w:t>
      </w:r>
    </w:p>
    <w:bookmarkStart w:name="z5" w:id="2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w:t>
      </w:r>
      <w:r>
        <w:br/>
      </w:r>
      <w:r>
        <w:rPr>
          <w:rFonts w:ascii="Times New Roman"/>
          <w:b w:val="false"/>
          <w:i w:val="false"/>
          <w:color w:val="000000"/>
          <w:sz w:val="28"/>
        </w:rPr>
        <w:t xml:space="preserve">
для сбора административных    </w:t>
      </w:r>
      <w:r>
        <w:br/>
      </w:r>
      <w:r>
        <w:rPr>
          <w:rFonts w:ascii="Times New Roman"/>
          <w:b w:val="false"/>
          <w:i w:val="false"/>
          <w:color w:val="000000"/>
          <w:sz w:val="28"/>
        </w:rPr>
        <w:t xml:space="preserve">
данных «Сведения по платежам   </w:t>
      </w:r>
      <w:r>
        <w:br/>
      </w:r>
      <w:r>
        <w:rPr>
          <w:rFonts w:ascii="Times New Roman"/>
          <w:b w:val="false"/>
          <w:i w:val="false"/>
          <w:color w:val="000000"/>
          <w:sz w:val="28"/>
        </w:rPr>
        <w:t xml:space="preserve">
в соответствии с кодами секторов </w:t>
      </w:r>
      <w:r>
        <w:br/>
      </w:r>
      <w:r>
        <w:rPr>
          <w:rFonts w:ascii="Times New Roman"/>
          <w:b w:val="false"/>
          <w:i w:val="false"/>
          <w:color w:val="000000"/>
          <w:sz w:val="28"/>
        </w:rPr>
        <w:t xml:space="preserve">
экономики и назначения платежей» </w:t>
      </w:r>
    </w:p>
    <w:bookmarkEnd w:id="21"/>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предназначенной для сбора административных данных «Сведения по платежам в соответствии с кодами секторов</w:t>
      </w:r>
      <w:r>
        <w:br/>
      </w:r>
      <w:r>
        <w:rPr>
          <w:rFonts w:ascii="Times New Roman"/>
          <w:b/>
          <w:i w:val="false"/>
          <w:color w:val="000000"/>
        </w:rPr>
        <w:t>
экономики и назначения платежей»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требования по заполнению формы «Сведения по платежам в соответствии с кодами секторов экономики и назначения платежей» (далее – Форма).</w:t>
      </w:r>
      <w:r>
        <w:br/>
      </w:r>
      <w:r>
        <w:rPr>
          <w:rFonts w:ascii="Times New Roman"/>
          <w:b w:val="false"/>
          <w:i w:val="false"/>
          <w:color w:val="000000"/>
          <w:sz w:val="28"/>
        </w:rPr>
        <w:t>
      2. Форма разработана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составляется Центром по платежам, проведенным через межбанковскую систему переводов денег (далее – межбанковская система) и систему межбанковского клиринга.</w:t>
      </w:r>
      <w:r>
        <w:br/>
      </w:r>
      <w:r>
        <w:rPr>
          <w:rFonts w:ascii="Times New Roman"/>
          <w:b w:val="false"/>
          <w:i w:val="false"/>
          <w:color w:val="000000"/>
          <w:sz w:val="28"/>
        </w:rPr>
        <w:t>
      4. Форма, представляемая банками, акционерным обществом «Казпочта», юридическим лицом, ранее являвшееся дочерним банком, (далее – организации) заполняется с учетом филиалов и представительств и включает в себя информацию по платежам и переводам денег, в том числе без открытия банковского счета:</w:t>
      </w:r>
      <w:r>
        <w:br/>
      </w:r>
      <w:r>
        <w:rPr>
          <w:rFonts w:ascii="Times New Roman"/>
          <w:b w:val="false"/>
          <w:i w:val="false"/>
          <w:color w:val="000000"/>
          <w:sz w:val="28"/>
        </w:rPr>
        <w:t>
      1) проведенным через корреспондентские счета, открытые в Национальном Банке;</w:t>
      </w:r>
      <w:r>
        <w:br/>
      </w:r>
      <w:r>
        <w:rPr>
          <w:rFonts w:ascii="Times New Roman"/>
          <w:b w:val="false"/>
          <w:i w:val="false"/>
          <w:color w:val="000000"/>
          <w:sz w:val="28"/>
        </w:rPr>
        <w:t>
      2) проведенным через платежные системы, за исключением межбанковской системы и системы межбанковского клиринга, (далее – системы переводов денег) и по корреспондентским счетам ностро и лоро банков-резидентов и банков-нерезидентов, в том числе по почтовым переводам денег, осуществляемым акционерным обществом «Казпочта»;</w:t>
      </w:r>
      <w:r>
        <w:br/>
      </w:r>
      <w:r>
        <w:rPr>
          <w:rFonts w:ascii="Times New Roman"/>
          <w:b w:val="false"/>
          <w:i w:val="false"/>
          <w:color w:val="000000"/>
          <w:sz w:val="28"/>
        </w:rPr>
        <w:t>
      3) осуществленным между организацией и ее клиентом или между двумя клиентами организации, в том числе по почтовым переводам денег, осуществляемым акционерным обществом «Казпочта» (далее – внутрибанковские переводы).</w:t>
      </w:r>
      <w:r>
        <w:br/>
      </w:r>
      <w:r>
        <w:rPr>
          <w:rFonts w:ascii="Times New Roman"/>
          <w:b w:val="false"/>
          <w:i w:val="false"/>
          <w:color w:val="000000"/>
          <w:sz w:val="28"/>
        </w:rPr>
        <w:t>
      5. Форма заполняется в тенге. В случае, если платеж или перевод денег совершен в иностранной валюте, сведения по нему представляются в пересчете на тенге по рыночному курсу обмена валют на момент совершения платежа.</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представляемая Центром, содержит 16 граф, включающих следующую информацию о платеже и/или переводе денег:</w:t>
      </w:r>
      <w:r>
        <w:br/>
      </w:r>
      <w:r>
        <w:rPr>
          <w:rFonts w:ascii="Times New Roman"/>
          <w:b w:val="false"/>
          <w:i w:val="false"/>
          <w:color w:val="000000"/>
          <w:sz w:val="28"/>
        </w:rPr>
        <w:t>
      1) в графе 1 указывается признак, соответствующий среде проведения платежа (далее – признак среды проведения платежа):</w:t>
      </w:r>
      <w:r>
        <w:br/>
      </w:r>
      <w:r>
        <w:rPr>
          <w:rFonts w:ascii="Times New Roman"/>
          <w:b w:val="false"/>
          <w:i w:val="false"/>
          <w:color w:val="000000"/>
          <w:sz w:val="28"/>
        </w:rPr>
        <w:t>
      01 – межбанковская система;</w:t>
      </w:r>
      <w:r>
        <w:br/>
      </w:r>
      <w:r>
        <w:rPr>
          <w:rFonts w:ascii="Times New Roman"/>
          <w:b w:val="false"/>
          <w:i w:val="false"/>
          <w:color w:val="000000"/>
          <w:sz w:val="28"/>
        </w:rPr>
        <w:t>
      02 – система межбанковского клиринга;</w:t>
      </w:r>
      <w:r>
        <w:br/>
      </w:r>
      <w:r>
        <w:rPr>
          <w:rFonts w:ascii="Times New Roman"/>
          <w:b w:val="false"/>
          <w:i w:val="false"/>
          <w:color w:val="000000"/>
          <w:sz w:val="28"/>
        </w:rPr>
        <w:t>
      2) графы 2 и 3 не заполняются;</w:t>
      </w:r>
      <w:r>
        <w:br/>
      </w:r>
      <w:r>
        <w:rPr>
          <w:rFonts w:ascii="Times New Roman"/>
          <w:b w:val="false"/>
          <w:i w:val="false"/>
          <w:color w:val="000000"/>
          <w:sz w:val="28"/>
        </w:rPr>
        <w:t>
      3) в графе 4 указывается банковский идентификационный код банка-получателя, индивидуальный идентификационный код клиента банка-получателя не заполняется;</w:t>
      </w:r>
      <w:r>
        <w:br/>
      </w:r>
      <w:r>
        <w:rPr>
          <w:rFonts w:ascii="Times New Roman"/>
          <w:b w:val="false"/>
          <w:i w:val="false"/>
          <w:color w:val="000000"/>
          <w:sz w:val="28"/>
        </w:rPr>
        <w:t>
      4) в графе 5 указывается банковский идентификационный код банка бенефициара, индивидуальный идентификационный код клиента банка бенефициара не заполняется;</w:t>
      </w:r>
      <w:r>
        <w:br/>
      </w:r>
      <w:r>
        <w:rPr>
          <w:rFonts w:ascii="Times New Roman"/>
          <w:b w:val="false"/>
          <w:i w:val="false"/>
          <w:color w:val="000000"/>
          <w:sz w:val="28"/>
        </w:rPr>
        <w:t>
      5) в графе 6 указывается признак резидентства отправителя денег;</w:t>
      </w:r>
      <w:r>
        <w:br/>
      </w:r>
      <w:r>
        <w:rPr>
          <w:rFonts w:ascii="Times New Roman"/>
          <w:b w:val="false"/>
          <w:i w:val="false"/>
          <w:color w:val="000000"/>
          <w:sz w:val="28"/>
        </w:rPr>
        <w:t>
      6) в графе 7 указывается код сектора экономики отправителя денег;</w:t>
      </w:r>
      <w:r>
        <w:br/>
      </w:r>
      <w:r>
        <w:rPr>
          <w:rFonts w:ascii="Times New Roman"/>
          <w:b w:val="false"/>
          <w:i w:val="false"/>
          <w:color w:val="000000"/>
          <w:sz w:val="28"/>
        </w:rPr>
        <w:t>
      7) в графах 8 и 11 указывается «KZ»;</w:t>
      </w:r>
      <w:r>
        <w:br/>
      </w:r>
      <w:r>
        <w:rPr>
          <w:rFonts w:ascii="Times New Roman"/>
          <w:b w:val="false"/>
          <w:i w:val="false"/>
          <w:color w:val="000000"/>
          <w:sz w:val="28"/>
        </w:rPr>
        <w:t>
      8) в графе 9 указывается признак резидентства бенефициара;</w:t>
      </w:r>
      <w:r>
        <w:br/>
      </w:r>
      <w:r>
        <w:rPr>
          <w:rFonts w:ascii="Times New Roman"/>
          <w:b w:val="false"/>
          <w:i w:val="false"/>
          <w:color w:val="000000"/>
          <w:sz w:val="28"/>
        </w:rPr>
        <w:t>
      9) в графе 10 указывается код сектора экономики бенефициара;</w:t>
      </w:r>
      <w:r>
        <w:br/>
      </w:r>
      <w:r>
        <w:rPr>
          <w:rFonts w:ascii="Times New Roman"/>
          <w:b w:val="false"/>
          <w:i w:val="false"/>
          <w:color w:val="000000"/>
          <w:sz w:val="28"/>
        </w:rPr>
        <w:t>
      10) в графе 12 указывается код назначения платежа;</w:t>
      </w:r>
      <w:r>
        <w:br/>
      </w:r>
      <w:r>
        <w:rPr>
          <w:rFonts w:ascii="Times New Roman"/>
          <w:b w:val="false"/>
          <w:i w:val="false"/>
          <w:color w:val="000000"/>
          <w:sz w:val="28"/>
        </w:rPr>
        <w:t>
      11) в графе 13 указывается количество платежей и/или переводов денег за отчетный период. При отражении одного платежа графа принимает значение 1. В случае совпадения параметров нового платежа с уже имеющимися в графах 1, с 4 по 12, 15 и 16, значение в данной графе увеличивается на 1, а значение в графе 14 увеличивается на сумму нового платежа;</w:t>
      </w:r>
      <w:r>
        <w:br/>
      </w:r>
      <w:r>
        <w:rPr>
          <w:rFonts w:ascii="Times New Roman"/>
          <w:b w:val="false"/>
          <w:i w:val="false"/>
          <w:color w:val="000000"/>
          <w:sz w:val="28"/>
        </w:rPr>
        <w:t>
      12) в графе 14 указывается сумма платежей и/или переводов денег в тенге до двух знаков после запятой;</w:t>
      </w:r>
      <w:r>
        <w:br/>
      </w:r>
      <w:r>
        <w:rPr>
          <w:rFonts w:ascii="Times New Roman"/>
          <w:b w:val="false"/>
          <w:i w:val="false"/>
          <w:color w:val="000000"/>
          <w:sz w:val="28"/>
        </w:rPr>
        <w:t>
      13) в графе 15 указывается «KZT»;</w:t>
      </w:r>
      <w:r>
        <w:br/>
      </w:r>
      <w:r>
        <w:rPr>
          <w:rFonts w:ascii="Times New Roman"/>
          <w:b w:val="false"/>
          <w:i w:val="false"/>
          <w:color w:val="000000"/>
          <w:sz w:val="28"/>
        </w:rPr>
        <w:t>
      14) в графе 16 указывается один из признаков способов осуществления платежей и переводов денег, предусмотренных пунктом 8 Пояснения: 01; 02; 03; 04; 05; 06; 07; 08; 09; 10; 11; 17; 18; 19.</w:t>
      </w:r>
      <w:r>
        <w:br/>
      </w:r>
      <w:r>
        <w:rPr>
          <w:rFonts w:ascii="Times New Roman"/>
          <w:b w:val="false"/>
          <w:i w:val="false"/>
          <w:color w:val="000000"/>
          <w:sz w:val="28"/>
        </w:rPr>
        <w:t>
      7. Форма, представляемая организациями, содержит 16 граф, включающих следующую информацию о платеже и/или переводе денег:</w:t>
      </w:r>
      <w:r>
        <w:br/>
      </w:r>
      <w:r>
        <w:rPr>
          <w:rFonts w:ascii="Times New Roman"/>
          <w:b w:val="false"/>
          <w:i w:val="false"/>
          <w:color w:val="000000"/>
          <w:sz w:val="28"/>
        </w:rPr>
        <w:t>
      1) в графе 1 указывается признак среды проведения платежа:</w:t>
      </w:r>
      <w:r>
        <w:br/>
      </w:r>
      <w:r>
        <w:rPr>
          <w:rFonts w:ascii="Times New Roman"/>
          <w:b w:val="false"/>
          <w:i w:val="false"/>
          <w:color w:val="000000"/>
          <w:sz w:val="28"/>
        </w:rPr>
        <w:t>
      03 – корреспондентский счет в Национальном Банке;</w:t>
      </w:r>
      <w:r>
        <w:br/>
      </w:r>
      <w:r>
        <w:rPr>
          <w:rFonts w:ascii="Times New Roman"/>
          <w:b w:val="false"/>
          <w:i w:val="false"/>
          <w:color w:val="000000"/>
          <w:sz w:val="28"/>
        </w:rPr>
        <w:t>
      04 – система переводов денег на территории Республики Казахстан;</w:t>
      </w:r>
      <w:r>
        <w:br/>
      </w:r>
      <w:r>
        <w:rPr>
          <w:rFonts w:ascii="Times New Roman"/>
          <w:b w:val="false"/>
          <w:i w:val="false"/>
          <w:color w:val="000000"/>
          <w:sz w:val="28"/>
        </w:rPr>
        <w:t>
      05 – система переводов денег за рубеж/из-за рубежа;</w:t>
      </w:r>
      <w:r>
        <w:br/>
      </w:r>
      <w:r>
        <w:rPr>
          <w:rFonts w:ascii="Times New Roman"/>
          <w:b w:val="false"/>
          <w:i w:val="false"/>
          <w:color w:val="000000"/>
          <w:sz w:val="28"/>
        </w:rPr>
        <w:t>
      06 – корреспондентские счета ностро и лоро, за исключением корреспондентского счета в Национальном Банке, в пределах Республики Казахстан;</w:t>
      </w:r>
      <w:r>
        <w:br/>
      </w:r>
      <w:r>
        <w:rPr>
          <w:rFonts w:ascii="Times New Roman"/>
          <w:b w:val="false"/>
          <w:i w:val="false"/>
          <w:color w:val="000000"/>
          <w:sz w:val="28"/>
        </w:rPr>
        <w:t>
      07 – корреспондентские счета ностро и лоро, за исключением корреспондентского счета в Национальном Банке, за рубеж/из-за рубежа;</w:t>
      </w:r>
      <w:r>
        <w:br/>
      </w:r>
      <w:r>
        <w:rPr>
          <w:rFonts w:ascii="Times New Roman"/>
          <w:b w:val="false"/>
          <w:i w:val="false"/>
          <w:color w:val="000000"/>
          <w:sz w:val="28"/>
        </w:rPr>
        <w:t>
      08 – внутрибанковские переводы;</w:t>
      </w:r>
      <w:r>
        <w:br/>
      </w:r>
      <w:r>
        <w:rPr>
          <w:rFonts w:ascii="Times New Roman"/>
          <w:b w:val="false"/>
          <w:i w:val="false"/>
          <w:color w:val="000000"/>
          <w:sz w:val="28"/>
        </w:rPr>
        <w:t>
      2) в графе 2 указывается наименование системы переводов денег, посредством которой проведен платеж или перевод денег;</w:t>
      </w:r>
      <w:r>
        <w:br/>
      </w:r>
      <w:r>
        <w:rPr>
          <w:rFonts w:ascii="Times New Roman"/>
          <w:b w:val="false"/>
          <w:i w:val="false"/>
          <w:color w:val="000000"/>
          <w:sz w:val="28"/>
        </w:rPr>
        <w:t>
      3) в графе 3 указывается признак, соответствующий видам платежа или перевода денег (далее – признак платежа):</w:t>
      </w:r>
      <w:r>
        <w:br/>
      </w:r>
      <w:r>
        <w:rPr>
          <w:rFonts w:ascii="Times New Roman"/>
          <w:b w:val="false"/>
          <w:i w:val="false"/>
          <w:color w:val="000000"/>
          <w:sz w:val="28"/>
        </w:rPr>
        <w:t>
      01 – платеж или перевод денег, отправленный организацией, представляющей Форму, через системы переводов денег, корреспондентские счета;</w:t>
      </w:r>
      <w:r>
        <w:br/>
      </w:r>
      <w:r>
        <w:rPr>
          <w:rFonts w:ascii="Times New Roman"/>
          <w:b w:val="false"/>
          <w:i w:val="false"/>
          <w:color w:val="000000"/>
          <w:sz w:val="28"/>
        </w:rPr>
        <w:t>
      02 – платеж или перевод денег, полученный организацией, представляющей Форму, через системы переводов денег и корреспондентские счета;</w:t>
      </w:r>
      <w:r>
        <w:br/>
      </w:r>
      <w:r>
        <w:rPr>
          <w:rFonts w:ascii="Times New Roman"/>
          <w:b w:val="false"/>
          <w:i w:val="false"/>
          <w:color w:val="000000"/>
          <w:sz w:val="28"/>
        </w:rPr>
        <w:t>
      03 – платеж или перевод денег, отправленный организацией, представляющей Форму, через корреспондентский счет ностро;</w:t>
      </w:r>
      <w:r>
        <w:br/>
      </w:r>
      <w:r>
        <w:rPr>
          <w:rFonts w:ascii="Times New Roman"/>
          <w:b w:val="false"/>
          <w:i w:val="false"/>
          <w:color w:val="000000"/>
          <w:sz w:val="28"/>
        </w:rPr>
        <w:t>
      04 – платеж или перевод денег, полученный организацией, представляющей Форму, через корреспондентский счет ностро;</w:t>
      </w:r>
      <w:r>
        <w:br/>
      </w:r>
      <w:r>
        <w:rPr>
          <w:rFonts w:ascii="Times New Roman"/>
          <w:b w:val="false"/>
          <w:i w:val="false"/>
          <w:color w:val="000000"/>
          <w:sz w:val="28"/>
        </w:rPr>
        <w:t>
      05 – платеж или перевод денег, отправленный организацией, представляющей Форму, через корреспондентский счет лоро;</w:t>
      </w:r>
      <w:r>
        <w:br/>
      </w:r>
      <w:r>
        <w:rPr>
          <w:rFonts w:ascii="Times New Roman"/>
          <w:b w:val="false"/>
          <w:i w:val="false"/>
          <w:color w:val="000000"/>
          <w:sz w:val="28"/>
        </w:rPr>
        <w:t>
      06 – платеж или перевод денег, полученный организацией, представляющей Форму, через корреспондентский счет лоро;</w:t>
      </w:r>
      <w:r>
        <w:br/>
      </w:r>
      <w:r>
        <w:rPr>
          <w:rFonts w:ascii="Times New Roman"/>
          <w:b w:val="false"/>
          <w:i w:val="false"/>
          <w:color w:val="000000"/>
          <w:sz w:val="28"/>
        </w:rPr>
        <w:t>
      07 – прочие списания денег организацией, представляющей Форму, с корреспондентского счета ностро;</w:t>
      </w:r>
      <w:r>
        <w:br/>
      </w:r>
      <w:r>
        <w:rPr>
          <w:rFonts w:ascii="Times New Roman"/>
          <w:b w:val="false"/>
          <w:i w:val="false"/>
          <w:color w:val="000000"/>
          <w:sz w:val="28"/>
        </w:rPr>
        <w:t>
      08 – прочие зачисления денег-организацией, представляющей Форму, на корреспондентский счет ностро;</w:t>
      </w:r>
      <w:r>
        <w:br/>
      </w:r>
      <w:r>
        <w:rPr>
          <w:rFonts w:ascii="Times New Roman"/>
          <w:b w:val="false"/>
          <w:i w:val="false"/>
          <w:color w:val="000000"/>
          <w:sz w:val="28"/>
        </w:rPr>
        <w:t>
      09 – прочие списания денег организацией, представляющей Форму, с корреспондентского счета лоро;</w:t>
      </w:r>
      <w:r>
        <w:br/>
      </w:r>
      <w:r>
        <w:rPr>
          <w:rFonts w:ascii="Times New Roman"/>
          <w:b w:val="false"/>
          <w:i w:val="false"/>
          <w:color w:val="000000"/>
          <w:sz w:val="28"/>
        </w:rPr>
        <w:t>
      10 – прочие зачисления денег-организацией, представляющей Форму, на корреспондентский счет лоро;</w:t>
      </w:r>
      <w:r>
        <w:br/>
      </w:r>
      <w:r>
        <w:rPr>
          <w:rFonts w:ascii="Times New Roman"/>
          <w:b w:val="false"/>
          <w:i w:val="false"/>
          <w:color w:val="000000"/>
          <w:sz w:val="28"/>
        </w:rPr>
        <w:t>
      11 – внутрибанковский перевод. Организация, представляющая Форму, является одновременно и банком-получателем, и банком бенефициара.</w:t>
      </w:r>
      <w:r>
        <w:br/>
      </w:r>
      <w:r>
        <w:rPr>
          <w:rFonts w:ascii="Times New Roman"/>
          <w:b w:val="false"/>
          <w:i w:val="false"/>
          <w:color w:val="000000"/>
          <w:sz w:val="28"/>
        </w:rPr>
        <w:t>
      Признаки платежа «01» и «02» заполняются по признакам среды проведения платежа «04», «05». Признаки платежа с «03» по «10» заполняются по признакам среды проведения платежа «03», «06», «07». Признак платежа «11» заполняется по признаку среды проведения платежа «08»;</w:t>
      </w:r>
      <w:r>
        <w:br/>
      </w:r>
      <w:r>
        <w:rPr>
          <w:rFonts w:ascii="Times New Roman"/>
          <w:b w:val="false"/>
          <w:i w:val="false"/>
          <w:color w:val="000000"/>
          <w:sz w:val="28"/>
        </w:rPr>
        <w:t>
      4) в графе 4 банками, акционерным обществом «Казпочта» и юридическим лицом, ранее являвшимся дочерним банком, указывается банковский идентификационный код банка-получателя. Индивидуальный идентификационный код клиента банка-получателя не заполняется.</w:t>
      </w:r>
      <w:r>
        <w:br/>
      </w:r>
      <w:r>
        <w:rPr>
          <w:rFonts w:ascii="Times New Roman"/>
          <w:b w:val="false"/>
          <w:i w:val="false"/>
          <w:color w:val="000000"/>
          <w:sz w:val="28"/>
        </w:rPr>
        <w:t>
      При формировании Формы Национальным Банком указывается банковский идентификационный код банка-получателя и индивидуальный идентификационный код клиента банка-получателя в случае проведения внутрибанковского перевода, по иным платежам и/или переводам денег указывается только банковский идентификационный код банка-получателя.</w:t>
      </w:r>
      <w:r>
        <w:br/>
      </w:r>
      <w:r>
        <w:rPr>
          <w:rFonts w:ascii="Times New Roman"/>
          <w:b w:val="false"/>
          <w:i w:val="false"/>
          <w:color w:val="000000"/>
          <w:sz w:val="28"/>
        </w:rPr>
        <w:t>
      По платежу или переводу денег, полученному из-за рубежа, финансовой организацией, представляющей Форму, указывается банковский идентификационный код банка-получателя, являющегося нерезидентом Республики Казахстан.</w:t>
      </w:r>
      <w:r>
        <w:br/>
      </w:r>
      <w:r>
        <w:rPr>
          <w:rFonts w:ascii="Times New Roman"/>
          <w:b w:val="false"/>
          <w:i w:val="false"/>
          <w:color w:val="000000"/>
          <w:sz w:val="28"/>
        </w:rPr>
        <w:t>
      По признакам среды проведения платежа «04» и «05» при отсутствии в документах, на основании которых осуществляется платеж или перевод денег, банковского идентификационного кода банка-получателя, являющегося нерезидентом Республики Казахстан, графа 4 не заполняется;</w:t>
      </w:r>
      <w:r>
        <w:br/>
      </w:r>
      <w:r>
        <w:rPr>
          <w:rFonts w:ascii="Times New Roman"/>
          <w:b w:val="false"/>
          <w:i w:val="false"/>
          <w:color w:val="000000"/>
          <w:sz w:val="28"/>
        </w:rPr>
        <w:t>
      5) в графе 5 банками, акционерным обществом «Казпочта», юридическим лицом, ранее являвшимся дочерним банком, указывается банковский идентификационный код банка бенефициара. Индивидуальный идентификационный код клиента банка бенефициара не заполняется.</w:t>
      </w:r>
      <w:r>
        <w:br/>
      </w:r>
      <w:r>
        <w:rPr>
          <w:rFonts w:ascii="Times New Roman"/>
          <w:b w:val="false"/>
          <w:i w:val="false"/>
          <w:color w:val="000000"/>
          <w:sz w:val="28"/>
        </w:rPr>
        <w:t>
      При формировании Формы Национальным Банком указывается банковский идентификационный код банка бенефициара и индивидуальный идентификационный код клиента банка бенефициара в случае проведения внутрибанковского перевода, по иным платежам и/или переводам денег указывается только банковский идентификационный код банка бенефициара.</w:t>
      </w:r>
      <w:r>
        <w:br/>
      </w:r>
      <w:r>
        <w:rPr>
          <w:rFonts w:ascii="Times New Roman"/>
          <w:b w:val="false"/>
          <w:i w:val="false"/>
          <w:color w:val="000000"/>
          <w:sz w:val="28"/>
        </w:rPr>
        <w:t>
      По платежу или переводу денег, отправленному за рубеж, организацией, представляющей Форму, указывается банковский идентификационный код банка бенефициара, являющегося нерезидентом Республики Казахстан.</w:t>
      </w:r>
      <w:r>
        <w:br/>
      </w:r>
      <w:r>
        <w:rPr>
          <w:rFonts w:ascii="Times New Roman"/>
          <w:b w:val="false"/>
          <w:i w:val="false"/>
          <w:color w:val="000000"/>
          <w:sz w:val="28"/>
        </w:rPr>
        <w:t>
      По признакам среды проведения платежа «04» и «05» при отсутствии в документах, на основании которых осуществляется платеж или перевод денег, банковского идентификационного кода банка бенефициара, являющегося нерезидентом Республики Казахстан, графа 5 не заполняется;</w:t>
      </w:r>
      <w:r>
        <w:br/>
      </w:r>
      <w:r>
        <w:rPr>
          <w:rFonts w:ascii="Times New Roman"/>
          <w:b w:val="false"/>
          <w:i w:val="false"/>
          <w:color w:val="000000"/>
          <w:sz w:val="28"/>
        </w:rPr>
        <w:t>
      6) в графе 6 указывается признак резидентства отправителя денег.</w:t>
      </w:r>
      <w:r>
        <w:br/>
      </w:r>
      <w:r>
        <w:rPr>
          <w:rFonts w:ascii="Times New Roman"/>
          <w:b w:val="false"/>
          <w:i w:val="false"/>
          <w:color w:val="000000"/>
          <w:sz w:val="28"/>
        </w:rPr>
        <w:t>
      По признакам среды проведения платежа «04» и «05» по платежу или переводу денег, полученному организацией, при отсутствии в документах, на основании которых осуществляется платеж или перевод денег, информации о резидентстве отправителя денег графа 6 не заполняется;</w:t>
      </w:r>
      <w:r>
        <w:br/>
      </w:r>
      <w:r>
        <w:rPr>
          <w:rFonts w:ascii="Times New Roman"/>
          <w:b w:val="false"/>
          <w:i w:val="false"/>
          <w:color w:val="000000"/>
          <w:sz w:val="28"/>
        </w:rPr>
        <w:t>
      7) в графе 7 указывается код сектора экономики отправителя денег.</w:t>
      </w:r>
      <w:r>
        <w:br/>
      </w:r>
      <w:r>
        <w:rPr>
          <w:rFonts w:ascii="Times New Roman"/>
          <w:b w:val="false"/>
          <w:i w:val="false"/>
          <w:color w:val="000000"/>
          <w:sz w:val="28"/>
        </w:rPr>
        <w:t>
      По признакам среды проведения платежа «04» и «05» по платежу или переводу денег, полученному организацией, при отсутствии в документах, на основании которых осуществляется платеж или перевод денег, информации о секторе экономики отправителя денег графа 7 не заполняется;</w:t>
      </w:r>
      <w:r>
        <w:br/>
      </w:r>
      <w:r>
        <w:rPr>
          <w:rFonts w:ascii="Times New Roman"/>
          <w:b w:val="false"/>
          <w:i w:val="false"/>
          <w:color w:val="000000"/>
          <w:sz w:val="28"/>
        </w:rPr>
        <w:t>
      8) в графе 8 указывается двухзначный код страны, откуда инициирован платеж или перевод денег (страна, где открыт банковский счет первичного отправителя денег, с которого отправлен платеж или перевод денег, либо в случае проведения перевода денег без открытия банковского счета страна, в которой инициирован перевод денег отправителем денег);</w:t>
      </w:r>
      <w:r>
        <w:br/>
      </w:r>
      <w:r>
        <w:rPr>
          <w:rFonts w:ascii="Times New Roman"/>
          <w:b w:val="false"/>
          <w:i w:val="false"/>
          <w:color w:val="000000"/>
          <w:sz w:val="28"/>
        </w:rPr>
        <w:t>
      В графе 11 указывается двухзначный код страны, куда направлен платеж или перевод денег (страна, где открыт банковский счет конечного бенефициара, на который зачислены деньги, либо в случае проведения перевода денег без открытия банковского счета страна, в которой бенефициар получил деньги).</w:t>
      </w:r>
      <w:r>
        <w:br/>
      </w:r>
      <w:r>
        <w:rPr>
          <w:rFonts w:ascii="Times New Roman"/>
          <w:b w:val="false"/>
          <w:i w:val="false"/>
          <w:color w:val="000000"/>
          <w:sz w:val="28"/>
        </w:rPr>
        <w:t xml:space="preserve">
      Код страны указывается в соответствии с национальным классификатором Республики Казахстан НК РК 06 ИСО 3166.1-2013 «Коды для представления названий стран и единиц их административно-территориальных подразделений. Часть 1. Коды стран». </w:t>
      </w:r>
      <w:r>
        <w:br/>
      </w:r>
      <w:r>
        <w:rPr>
          <w:rFonts w:ascii="Times New Roman"/>
          <w:b w:val="false"/>
          <w:i w:val="false"/>
          <w:color w:val="000000"/>
          <w:sz w:val="28"/>
        </w:rPr>
        <w:t>
      При отражении платежа или перевода денег по международным финансовым организациям указывается код «Международные финансовые организации» ZZ.</w:t>
      </w:r>
      <w:r>
        <w:br/>
      </w:r>
      <w:r>
        <w:rPr>
          <w:rFonts w:ascii="Times New Roman"/>
          <w:b w:val="false"/>
          <w:i w:val="false"/>
          <w:color w:val="000000"/>
          <w:sz w:val="28"/>
        </w:rPr>
        <w:t>
      По признакам среды проведения платежа 04, 06 и 08 в графах 8 и 11 указывается KZ (платежи или переводы денег проводятся на территории Республики Казахстан).</w:t>
      </w:r>
      <w:r>
        <w:br/>
      </w:r>
      <w:r>
        <w:rPr>
          <w:rFonts w:ascii="Times New Roman"/>
          <w:b w:val="false"/>
          <w:i w:val="false"/>
          <w:color w:val="000000"/>
          <w:sz w:val="28"/>
        </w:rPr>
        <w:t>
      По признаку среды проведения платежа 05 (система переводов денег за рубеж/из-за рубежа):</w:t>
      </w:r>
      <w:r>
        <w:br/>
      </w:r>
      <w:r>
        <w:rPr>
          <w:rFonts w:ascii="Times New Roman"/>
          <w:b w:val="false"/>
          <w:i w:val="false"/>
          <w:color w:val="000000"/>
          <w:sz w:val="28"/>
        </w:rPr>
        <w:t>
      по отправленным организацией платежам или переводам денег и прочим списаниям денег организации (признаки платежа 01, 03, 05, 07 и 09) в графе 8 указывается KZ;</w:t>
      </w:r>
      <w:r>
        <w:br/>
      </w:r>
      <w:r>
        <w:rPr>
          <w:rFonts w:ascii="Times New Roman"/>
          <w:b w:val="false"/>
          <w:i w:val="false"/>
          <w:color w:val="000000"/>
          <w:sz w:val="28"/>
        </w:rPr>
        <w:t>
      по полученным организацией платежам или переводам денег и прочим зачислениям денег организации (признаки платежа 02, 04, 06, 08 и 10) в графе 11 указывается KZ.</w:t>
      </w:r>
      <w:r>
        <w:br/>
      </w:r>
      <w:r>
        <w:rPr>
          <w:rFonts w:ascii="Times New Roman"/>
          <w:b w:val="false"/>
          <w:i w:val="false"/>
          <w:color w:val="000000"/>
          <w:sz w:val="28"/>
        </w:rPr>
        <w:t>
      9) в графе 9 указывается признак резидентства бенефициара.</w:t>
      </w:r>
      <w:r>
        <w:br/>
      </w:r>
      <w:r>
        <w:rPr>
          <w:rFonts w:ascii="Times New Roman"/>
          <w:b w:val="false"/>
          <w:i w:val="false"/>
          <w:color w:val="000000"/>
          <w:sz w:val="28"/>
        </w:rPr>
        <w:t>
      По признакам среды проведения платежа «04» и «05» по платежам, отправленным организацией, при отсутствии в документах, на основании которых осуществляется платеж или перевод денег, информации о резидентстве бенефициара графа 9 не заполняется;</w:t>
      </w:r>
      <w:r>
        <w:br/>
      </w:r>
      <w:r>
        <w:rPr>
          <w:rFonts w:ascii="Times New Roman"/>
          <w:b w:val="false"/>
          <w:i w:val="false"/>
          <w:color w:val="000000"/>
          <w:sz w:val="28"/>
        </w:rPr>
        <w:t>
      10) в графе 10 указывается код сектора экономики бенефициара.</w:t>
      </w:r>
      <w:r>
        <w:br/>
      </w:r>
      <w:r>
        <w:rPr>
          <w:rFonts w:ascii="Times New Roman"/>
          <w:b w:val="false"/>
          <w:i w:val="false"/>
          <w:color w:val="000000"/>
          <w:sz w:val="28"/>
        </w:rPr>
        <w:t>
      По признакам среды проведения платежа «04» и «05» по платежу или переводу денег, отправленному организацией, при отсутствии в документах, на основании которых осуществляется платеж или перевод денег, информации о секторе экономике бенефициара графа 10 не заполняется;</w:t>
      </w:r>
      <w:r>
        <w:br/>
      </w:r>
      <w:r>
        <w:rPr>
          <w:rFonts w:ascii="Times New Roman"/>
          <w:b w:val="false"/>
          <w:i w:val="false"/>
          <w:color w:val="000000"/>
          <w:sz w:val="28"/>
        </w:rPr>
        <w:t>
      11) в графе 12 указывается код назначения платежа. При отражении входящего платежа или перевода денег из-за рубежа по корреспондентскому счету ностро или лоро, графы 6, 7 и 12 заполняются организацией, представляющей Форму, на основании платежных документов банка-корреспондента и иных документов, служащих основанием для платежа или перевода денег;</w:t>
      </w:r>
      <w:r>
        <w:br/>
      </w:r>
      <w:r>
        <w:rPr>
          <w:rFonts w:ascii="Times New Roman"/>
          <w:b w:val="false"/>
          <w:i w:val="false"/>
          <w:color w:val="000000"/>
          <w:sz w:val="28"/>
        </w:rPr>
        <w:t>
      12) в графе 13 указывается количество платежей и/или переводов денег за отчетный период. При отражении одного платежа графа принимает значение 1. В случае совпадения параметров нового платежа с уже имеющимися в графах с 1 по 12, 15 и 16 значение в данной графе увеличивается на 1, а значение в графе 14 увеличивается на сумму нового платежа;</w:t>
      </w:r>
      <w:r>
        <w:br/>
      </w:r>
      <w:r>
        <w:rPr>
          <w:rFonts w:ascii="Times New Roman"/>
          <w:b w:val="false"/>
          <w:i w:val="false"/>
          <w:color w:val="000000"/>
          <w:sz w:val="28"/>
        </w:rPr>
        <w:t>
      13) в графе 14 указывается сумма платежей и/или переводов денег в тенге до двух знаков после запятой;</w:t>
      </w:r>
      <w:r>
        <w:br/>
      </w:r>
      <w:r>
        <w:rPr>
          <w:rFonts w:ascii="Times New Roman"/>
          <w:b w:val="false"/>
          <w:i w:val="false"/>
          <w:color w:val="000000"/>
          <w:sz w:val="28"/>
        </w:rPr>
        <w:t>
      14) в графе 15 указывается трехзначный код валюты платежа в соответствии с национальным классификатором Республики Казахстан НК РК 07 ИСО 4217-2012 «Коды для обозначения валют и фондов»;</w:t>
      </w:r>
      <w:r>
        <w:br/>
      </w:r>
      <w:r>
        <w:rPr>
          <w:rFonts w:ascii="Times New Roman"/>
          <w:b w:val="false"/>
          <w:i w:val="false"/>
          <w:color w:val="000000"/>
          <w:sz w:val="28"/>
        </w:rPr>
        <w:t>
      15) в графе 16 по отправленному платежу или переводу денег указывается один из признаков способов осуществления платежей и переводов денег, предусмотренных пунктом 8 Пояснения: 01; 02; 03; 04; 05; 06; 07; 08; 09; 10; 11; 12; 17; 18; 19.</w:t>
      </w:r>
      <w:r>
        <w:br/>
      </w:r>
      <w:r>
        <w:rPr>
          <w:rFonts w:ascii="Times New Roman"/>
          <w:b w:val="false"/>
          <w:i w:val="false"/>
          <w:color w:val="000000"/>
          <w:sz w:val="28"/>
        </w:rPr>
        <w:t>
      По полученному платежу или переводу денег указывается признак «20».</w:t>
      </w:r>
      <w:r>
        <w:br/>
      </w:r>
      <w:r>
        <w:rPr>
          <w:rFonts w:ascii="Times New Roman"/>
          <w:b w:val="false"/>
          <w:i w:val="false"/>
          <w:color w:val="000000"/>
          <w:sz w:val="28"/>
        </w:rPr>
        <w:t>
      8. Признак способа осуществления платежей и переводов денег определяется в зависимости от следующих примененных способов осуществления платежей и переводов денег:</w:t>
      </w:r>
      <w:r>
        <w:br/>
      </w:r>
      <w:r>
        <w:rPr>
          <w:rFonts w:ascii="Times New Roman"/>
          <w:b w:val="false"/>
          <w:i w:val="false"/>
          <w:color w:val="000000"/>
          <w:sz w:val="28"/>
        </w:rPr>
        <w:t>
      01 – предъявление платежного поручения (указывается в случае исполнения платежных поручений клиентов и финансовой организации, а также платежных поручений, инициированных центральным депозитарием при осуществлении расчетов за ценные бумаги);</w:t>
      </w:r>
      <w:r>
        <w:br/>
      </w:r>
      <w:r>
        <w:rPr>
          <w:rFonts w:ascii="Times New Roman"/>
          <w:b w:val="false"/>
          <w:i w:val="false"/>
          <w:color w:val="000000"/>
          <w:sz w:val="28"/>
        </w:rPr>
        <w:t xml:space="preserve">
      02 – предъявление платежного требования-поручения; </w:t>
      </w:r>
      <w:r>
        <w:br/>
      </w:r>
      <w:r>
        <w:rPr>
          <w:rFonts w:ascii="Times New Roman"/>
          <w:b w:val="false"/>
          <w:i w:val="false"/>
          <w:color w:val="000000"/>
          <w:sz w:val="28"/>
        </w:rPr>
        <w:t>
      03, 04, 05, 07 и 09 – применяются в соответствии с условиями указания кодов видов операций, установленных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апреля 2000 года № 179 «Об утверждении Инструкции по оформлению, использованию и исполнению платежных поручений, платежных требований-поручений, инкассовых распоряжений», зарегистрированным в Реестре государственной регистрации нормативных правовых актов под № 1155; </w:t>
      </w:r>
      <w:r>
        <w:br/>
      </w:r>
      <w:r>
        <w:rPr>
          <w:rFonts w:ascii="Times New Roman"/>
          <w:b w:val="false"/>
          <w:i w:val="false"/>
          <w:color w:val="000000"/>
          <w:sz w:val="28"/>
        </w:rPr>
        <w:t>
      06 – выдача чеков за товары или услуги, дорожных чеков (указывается в случае оплаты чекодержателю чеков за товары или услуги, а также в случае принятия к оплате дорожных чеков, за исключением чеков для получения наличных денег);</w:t>
      </w:r>
      <w:r>
        <w:br/>
      </w:r>
      <w:r>
        <w:rPr>
          <w:rFonts w:ascii="Times New Roman"/>
          <w:b w:val="false"/>
          <w:i w:val="false"/>
          <w:color w:val="000000"/>
          <w:sz w:val="28"/>
        </w:rPr>
        <w:t>
      08 – предъявление платежного извещения;</w:t>
      </w:r>
      <w:r>
        <w:br/>
      </w:r>
      <w:r>
        <w:rPr>
          <w:rFonts w:ascii="Times New Roman"/>
          <w:b w:val="false"/>
          <w:i w:val="false"/>
          <w:color w:val="000000"/>
          <w:sz w:val="28"/>
        </w:rPr>
        <w:t>
      10 – предъявление инкассового распоряжения на основании исполнительных листов;</w:t>
      </w:r>
      <w:r>
        <w:br/>
      </w:r>
      <w:r>
        <w:rPr>
          <w:rFonts w:ascii="Times New Roman"/>
          <w:b w:val="false"/>
          <w:i w:val="false"/>
          <w:color w:val="000000"/>
          <w:sz w:val="28"/>
        </w:rPr>
        <w:t>
      11 – прямое дебетование банковского счета (указывается в случае исполнения платежей, осуществленных в соответствии с договором прямого дебетования банковского счета, договором банковского займа, договором банковского счета и других документов, при условии предварительного согласия отправителя денег на изъятие денег в пользу бенефициара путем прямого дебетования банковского счета);</w:t>
      </w:r>
      <w:r>
        <w:br/>
      </w:r>
      <w:r>
        <w:rPr>
          <w:rFonts w:ascii="Times New Roman"/>
          <w:b w:val="false"/>
          <w:i w:val="false"/>
          <w:color w:val="000000"/>
          <w:sz w:val="28"/>
        </w:rPr>
        <w:t>
      12 – предъявление платежного ордера;</w:t>
      </w:r>
      <w:r>
        <w:br/>
      </w:r>
      <w:r>
        <w:rPr>
          <w:rFonts w:ascii="Times New Roman"/>
          <w:b w:val="false"/>
          <w:i w:val="false"/>
          <w:color w:val="000000"/>
          <w:sz w:val="28"/>
        </w:rPr>
        <w:t>
      17 – почтовый перевод денег;</w:t>
      </w:r>
      <w:r>
        <w:br/>
      </w:r>
      <w:r>
        <w:rPr>
          <w:rFonts w:ascii="Times New Roman"/>
          <w:b w:val="false"/>
          <w:i w:val="false"/>
          <w:color w:val="000000"/>
          <w:sz w:val="28"/>
        </w:rPr>
        <w:t>
      18 – уплата налогов и других обязательных платежей в бюджет посредством банкоматов;</w:t>
      </w:r>
      <w:r>
        <w:br/>
      </w:r>
      <w:r>
        <w:rPr>
          <w:rFonts w:ascii="Times New Roman"/>
          <w:b w:val="false"/>
          <w:i w:val="false"/>
          <w:color w:val="000000"/>
          <w:sz w:val="28"/>
        </w:rPr>
        <w:t>
      19 – иные способы осуществления платежей или переводов денег.</w:t>
      </w:r>
    </w:p>
    <w:bookmarkStart w:name="z69" w:id="22"/>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Правилам применения </w:t>
      </w:r>
      <w:r>
        <w:br/>
      </w:r>
      <w:r>
        <w:rPr>
          <w:rFonts w:ascii="Times New Roman"/>
          <w:b w:val="false"/>
          <w:i w:val="false"/>
          <w:color w:val="000000"/>
          <w:sz w:val="28"/>
        </w:rPr>
        <w:t xml:space="preserve">
                            Государственного классификатора </w:t>
      </w:r>
      <w:r>
        <w:br/>
      </w:r>
      <w:r>
        <w:rPr>
          <w:rFonts w:ascii="Times New Roman"/>
          <w:b w:val="false"/>
          <w:i w:val="false"/>
          <w:color w:val="000000"/>
          <w:sz w:val="28"/>
        </w:rPr>
        <w:t xml:space="preserve">
                             Республики Казахстан - единого </w:t>
      </w:r>
      <w:r>
        <w:br/>
      </w:r>
      <w:r>
        <w:rPr>
          <w:rFonts w:ascii="Times New Roman"/>
          <w:b w:val="false"/>
          <w:i w:val="false"/>
          <w:color w:val="000000"/>
          <w:sz w:val="28"/>
        </w:rPr>
        <w:t xml:space="preserve">
                                 классификатора назначения </w:t>
      </w:r>
      <w:r>
        <w:br/>
      </w:r>
      <w:r>
        <w:rPr>
          <w:rFonts w:ascii="Times New Roman"/>
          <w:b w:val="false"/>
          <w:i w:val="false"/>
          <w:color w:val="000000"/>
          <w:sz w:val="28"/>
        </w:rPr>
        <w:t xml:space="preserve">
                                   платежей, утвержденным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ноября 1999 года N 388   </w:t>
      </w:r>
    </w:p>
    <w:bookmarkEnd w:id="22"/>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Правления Нацбанка РК от 30.10.2000 </w:t>
      </w:r>
      <w:r>
        <w:rPr>
          <w:rFonts w:ascii="Times New Roman"/>
          <w:b w:val="false"/>
          <w:i w:val="false"/>
          <w:color w:val="ff0000"/>
          <w:sz w:val="28"/>
        </w:rPr>
        <w:t>N 405</w:t>
      </w:r>
      <w:r>
        <w:rPr>
          <w:rFonts w:ascii="Times New Roman"/>
          <w:b w:val="false"/>
          <w:i w:val="false"/>
          <w:color w:val="ff0000"/>
          <w:sz w:val="28"/>
        </w:rPr>
        <w:t xml:space="preserve">; исключено  постановлением Правления Национального Банка РК от 16.02.2002 N </w:t>
      </w:r>
      <w:r>
        <w:rPr>
          <w:rFonts w:ascii="Times New Roman"/>
          <w:b w:val="false"/>
          <w:i w:val="false"/>
          <w:color w:val="ff0000"/>
          <w:sz w:val="28"/>
        </w:rPr>
        <w:t>49</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