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f1d00" w14:textId="fef1d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Председателя - Министра Комитета Республики Казахстан по регулированию естественных монополий и защите конкуренции от 15 августа 1998 года N 03/1-ОД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регулированию естественных монополий, защите конкуренции и поддержке малого бизнеса от 3 декабря 1999 года N 10-ОД Зарегистрирован в Министерстве юстиции Республики Казахстан 28.12.99г. за N 1013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связи с обращением Министерства юстиции Республики Казахстан от 15 
ноября 1999 года N 4-01-10-23/7439/и и с целью приведения вышеназванного 
Приказа в соответствие с требованиями законодательства Республики 
Казахстан, приказываю: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Внести в  
</w:t>
      </w:r>
      <w:r>
        <w:rPr>
          <w:rFonts w:ascii="Times New Roman"/>
          <w:b w:val="false"/>
          <w:i w:val="false"/>
          <w:color w:val="000000"/>
          <w:sz w:val="28"/>
        </w:rPr>
        <w:t xml:space="preserve"> V980639_ </w:t>
      </w:r>
      <w:r>
        <w:rPr>
          <w:rFonts w:ascii="Times New Roman"/>
          <w:b w:val="false"/>
          <w:i w:val="false"/>
          <w:color w:val="000000"/>
          <w:sz w:val="28"/>
        </w:rPr>
        <w:t>
  Правила закупки материальных и финансовых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ресурсов, оборудования и услуг для производственных нужд субъектами 
естественной монополии на тендерной основе, утвержденные Приказом 
Председателя - Министра Комитета Республики Казахстан по регулированию 
естественных монополий и защите конкуренции от 15 августа 1998 года 
N 03/1-ОД следующие изменения:
     в названии правил слова "и услуг" исключить;
     в главе 1:
     в пункте 2 после слова "оборудования" слова "и услуг (далее - 
материальные, финансовые ресурсы и услуги)" исключить;
     в пункте 3:
     в абзаце первом слова "и услуг" исключить;
     четвертый и шестой абзацы исключить;
     в пунктах 4, 6, 7 слова "и услуг" исключить;
     в главе 2:
     в абзаце втором пункта 26 слова "или услуг" исключить;
     в пункте 29 слова "(услуг)" исключить;
     в главе 3:
     в пунктах 30 и 31 слова "и услуг" исключить;
     в пункте 32:
     в подпункте 1) слова "или услуг" исключить;
     в абзаце третьем и четвертом подпункта 2) слово ", услуг" исключить;
     в пункте 33:
     в подпункте 2) слово ", услугах" исключить;
     в подпункте 3) слова "или услуги", "или услугами" исключить;
     в абзаце десять слово "и услуг" исключить.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Юридическому управлению (Машинистова Е.Г.) обеспечить проведение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государственной регистрации настоящего Приказа в Министерстве юстиции 
Республики Казахстан.
     3. Отделу координации деятельности территориальных органов и кадровой 
работы (Калпакбаев М.М.) довести настоящий Приказ до территориальных 
органов Агентства.
     4. Контроль за исполнением настоящего Приказа возложить на 
заместителя председателя Агентства Республики Казахстан по регулированию 
естественных монополий, защите конкуренции и поддержке малого бизнеса 
Аманбаева М.Е.
     Председатель Агентства
(Специалисты:
 Цай Л.Г.
 Склярова И.В.)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