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21863" w14:textId="2b218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Министерства финансов Республики Казахстан от 3 мая 1999 года N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8 декабря 1999 года N 650. Зарегистрирован в Министерстве юстиции Республики Казахстан 6.01.2000г. за N 1019.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3 мая 1999 года N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учреждений" следующие изменения и дополнение: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а также депозитных сумм государственных учреждений", утвержденных 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32 слово "республиканского" заменить словом "соответствующего";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3: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9 после слов "других выплат стимулирующего характера" дополнить словами "на поощрение учащихся и на оказание материальной помощи отдельным социально незащищенным слоям учащихся";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2 и 3 к указанным Правилам изложить в новой редакции согласно приложениям 1 и 2.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Министр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N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приказу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8.12.99г. N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Правилам о порядке формирования,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использования и учета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получаемых от реализации платных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услуг, от спонсорской и благотворительной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помощи, а также депозитных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Утверждаю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Вице-министр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(Начальник фин.органа)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"___"______________г.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 Смета доходов и расходов по средствам,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получаемым от реализации платных услуг,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 государственных учреждений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!Коды !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Функциональная группа         !-----!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!-----!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Подфункция                    !-----!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Администратор бюджетных  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                      !-----!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                    !-----!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Подпрограмма                  !-----!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Вид платных услуг             !-----!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Сумма по кварталам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           !Коды строки/ !  1 !  2  !  3  !  4  !Итого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!                       !код специфики!    !     !     !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Всего доходы                      010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Остаток средств на начало года  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текущего года       012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Всего расходы                     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каждой специфике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Подлежит перечислению             021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в доход бюджета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Обслуживающий орган казначейства__________________________________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(название)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Руководитель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Главный бухгалтер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 приказу МФ РК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от 8.12.99г. N 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Приложение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 Правилам о порядке формирования,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использования и учета средств,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получаемых от реализации платных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услуг, от спонсорской и благотворительной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помощи, а также депозитных сумм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государственных учреждений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 Отчет об использовании средств,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 получаемых от реализации платных услуг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 государственных учреждений, содержащихся за счет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 _________________________бюджета на 01____________г.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тыс.тенге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Коды                     !    !Доходы    !Расходы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-------------------------------------------!Годо!----------!----------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   !вой !План!Отчет!План!Отчет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!Подфункция                             !план!    !кассо!    !кас-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!Админ.прогр.                       !    !    !вое  !    !совое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!Программа                      !    !    !испол!    !испол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!Подпрограмма               !    !    !нение!    !нение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!Платные услуги         !    !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!Строка/специфика   !    !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!Наименование   !    !    !     !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! 2 ! 3 ! 4  ! 5 ! 6 ! 7 !     8         ! 9  ! 10 ! 11  ! 12 ! 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!   !   !    !   !   !010!Всего доходов  !    !    !     !  х !  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 !   !    !   !   !020!Всего расходов !    !  х !  х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 !   !    !   !   !   ! По каждой     !    !  х !  х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 !   !    !   !   !   ! специфике     !    !    !   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 !   !    !   !   !021!Перечисление в !    !  х !  х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!   !   !    !   !   !   !доход бюджета  !    !    !     !    !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 Комитета Казначейства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(Начальник финансового органа)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Начальник Управления Бухгалтерского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отчетности по республиканскому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(Главный бухгалтер)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