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f9c6" w14:textId="c7af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21 июня 1995 года N 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государственных доходов Республики Казахстан от 24 декабря 1999 года N 1587. Зарегистрирован в Министерстве юстиции Республики Казахстан 7.02.2000г. N 1042.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24 декабря 1999 года N 1587 "О внесении изменений и дополнений в приказ Министра финансов Республики Казахстан от 21 июня 1995 года N 150"...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Законов Республики Казахстан от 22 ноября 1999 года N 485-1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налогообложения", от 10 декабря 1999 года N 492-1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финансов Республики Казахстан от 21 июня 1995 года N 150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Инструкции N 38 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исчисления и уплаты налога на имущество":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после слов "Конкретные сроки" слова "и размеры"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республиканское государственное предприятие, созданное на базе 
</w:t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объектов комплекса "Байконур", по имуществу, являющемуся объектом комплекса "Байконур".". 2. Департаменту непроизводственных платежей: 1) согласовать настоящий приказ с Министерством финансов Республики Казахстан; 2) направить настоящий приказ в Министерство юстиции Республики Казахстан на государственную регистрацию. 3. Контроль за исполнением настоящего приказа возложить на Директора Департамента непроизводственных платежей Баймурзина Д.К. 4. Настоящий приказ вводится в действие со дня государственной регистрации в Министерстве юстиции Республики Казахстан. И.о. Министра (Специалисты: Цай Л.Г. Склярова И.В.)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