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89c4" w14:textId="90e8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представления финансовой и регуляторной отчетности кредитными товариществами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1999 года N 472. Зарегистрирован в Министерстве юстиции Республики Казахстан 18 марта 2000г. N 1093. Утратило силу - постановлением Правления Национального Банка Республики Казахстан от 23 декабря 2002 года N 508 (V022138)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деятельности кредитных товариществ в Республике Казахстан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составления и представления финансовой и регуляторной отчетности кредитными товариществами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(Шарипов С.Б.) совместно с Департаментом банковского надзора (Жумагулов Б.К) принять меры к государственной регистрации в Министерстве юстиции Республики Казахстан настоящего постановления и Правил составления и представления финансовой и регуляторной отчетности кредитными товариществами.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Правила составления и представления финансовой и регуляторной отчетности кредитными товариществами до сведения областных филиалов Национального Банка Республики Казахстан и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(Поликарпов О.Ю.) разработать макет передачи данных финансовой и регуляторной отчетности кредитных товариществ и программное обеспечение, необходимое для сбора, обработки и формирования их сводных отчетов.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Министерством финансов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февраля 2000 г.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25 декабря 1999 г.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составления и представления финансовой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и регуляторной отчетности кредитными товариществами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действующим банковским законодательством и устанавливают виды отчетов кредитных товариществ, порядок их составления и представления в Национальный Банк Республики Казахстан (далее - Национальный Банк).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Глава 1.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понятия, определенные действующим законодательством о бухгалтерском учете и финансовой отчетности.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Кредитные товарищества представляют финансовую и регуляторную отчетности в порядке, установленном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и регуляторная отчетности представляются в следующих целях: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сбора информации о результатах деятельности кредитных товариществ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деятельностью кредитных товариществ;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принятия Национальным Банком соответствующих мер к кредитным товариществам за нарушение ими норм действующего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Состав, требования к составлению и основные принципы финансовой отчетности определяются законодательством о бухгалтерском учете и финансовой отчетности, включая стандарты бухгалтерского учета, утвержденные соответствующим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Сбор, обработку и анализ информации, получаемой из финансовой и регуляторной отчетности кредитных товариществ, осуществляет Департамент банковского надзора Национального Банка.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Глава 2.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Порядок представления отчетов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Ежеквартально кредитные товарищества представляют в Национальный Банк Республики Казахстан следующие формы отчетности: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финансовую отчетность: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по форме N 1 (Приложение N 1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финансово-хозяйственной деятельности по форме N 2 (Приложение N 2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регуляторную отчетность: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РС/КЦ - Выдача кредитов и установление ставок вознаграждения (Приложение N 4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РС/ДЮ - Объем депозитов юридических лиц - участников (акционеров) кредитного товарищества и установление ставок вознаграждения (Приложение N 5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РС/ДФ - Объем депозитов физических лиц - участников (акционеров) кредитного товарищества и установление ставок вознаграждения (Приложение N 6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РС/ПВ - Исполнение принятых переводов (Приложение N 7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РС/КЛ - Исполнение принятых клиринговых платежей (Приложение N 8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покупке и продаже иностранной валюты (Приложение N 9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денег по форме N 3 (приложение N 3 к Правилам) представляется ежегодно.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6 -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Нацбанка РК от 13 октября 2000 года N 387.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Ежемесячно кредитные товарищества представляют в Национальный Банк Республики Казахстан следующие формы регуляторной отчетности: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баланс по форме 700-КТ (Приложение N 10 к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N 1 к форме 700-КТ "Доходы и расходы";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N 2 к форме 700-КТ "Условные и возможные требования и обязательства к балансу кредитного товарищества";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N 3 к форме 700-КТ "Счета меморандума к балансу кредитного товарищества".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Финансовая и регуляторная отчетности (далее - отчеты) предоставляются кредитными товариществами в соответствующие областные (Центральный, Главный Алматинский) филиалы Национального Банка, начиная с последнего календарного дня отчетного периода, и в течение 15 календарных дней, следующих за отчетным месяцем.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предоставляются на бумажном и электронном носителях, по формату, установленному Национальным Банком. Днем представления отчетов считается день их фактического поступления в областные (Центральный, Главный Алматинский) филиалы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данных по отчету, в Департамент банковского надзора Национального Банка представляется соответствующее уведомление.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Отчеты на бумажном носителе составляются и распечатываются с использованием компьютерной техники. Отчеты, представленные в ином виде или с какими-либо исправлениями, не принимаются.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Отчет на бумажном носителе составляется в трех экземплярах, при этом один экземпляр отчета для Департамента банковского надзора Национального Банка, второй - для соответствующего филиала Национального Банка по месту нахождения кредитного товарищества, третий экземпляр остается в кредитном товариществе.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Кредитные товарищества, расположенные в г.Алматы, представляют отчеты по имеющимся в их распоряжении средствам связи (Х-400, через модемную связь или через Главный Алматинский филиал Национального Банка на позывной "alm statistika") непосредственно в Департамент информационных технологий Национального Банка. Национальный Банк после получения отчетов и их проверки доводит отчеты до Главного Алматинского филиала Национального Банка для их сверки с полученными отчетами на бумажных носителях.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Кредитные товарищества, расположенные вне г.Алматы, представляют отчеты на электронном носителе в соответствующий филиал Национального Банка по месту своего нахождения.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Филиал Национального Банка производит сверку отчетов на бумажных носителях, подписанных и заверенных в установленном порядке руководством товарищества, с отчетами, предоставленными на электронном носителе, после чего не позднее 18-го числа месяца, следующего за отчетным кварталом, осуществляют передачу информации в Департамент информационных технологий Национального Банка по имеющимся в их распоряжении средствам связи на позывной, указанный в пункте 11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информационных технологий Национального Банка, не позднее следующего рабочего дня после дня получения отчетов, передает их в Информационно-статистическое управление Департамента банковского надзора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непредставления кредитными товариществами отчетов в областные (Центральный, Главный Алматинский) филиалы, последние должны в течение 5 дней по окончании сроков предоставления отчетов направить информацию по электронной почте в Департамент банковского надзора, по каждому отдельному случаю, для принятия соответствующих мер воздействия.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в представленных отчетах каких-либо неточностей или ошибок, Департамент банковского надзора Национального Банка должен указать их и потребовать повторного представления отчетов с учетом указанных им замечаний.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за своевременность, полноту и достоверность предоставления отчетов возлагается на руководителя и главного бухгалтера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Перед представлением отчетов работники кредитного товарищества, ответственные за составление отчетов, сравнивают все суммы с соответствующими суммами в предыдущих отчетах, представив вместе с отчетом краткое пояснение о произошедших изменениях.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Числа 500 и менее округляются до нуля. Числа более 500 округляются до тысячи.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Глава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Заключительные положения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Вопросы, не урегулированные настоящими Правилами, разрешаются в порядке, установленном законодательством Республики Казахстан.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              Форма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                             к Правилам составления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                       и представления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кредитного           и регуляторной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товарищества                          кредитными товариществами,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Правления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25 декабря 1999 года N 472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"___" ________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 тыс.тенге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Активы               ! Символ  !  На    !На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!         !отчетную!отчетного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!         ! дату   !периода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1                    !    2    !    3   !     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Наличная валюта                       110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Национальная валюта - тенге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Иностранная валюта         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Депозиты в Национальном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Депозиты в банках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провизий на покрытие убытков)     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 Ценные бумаги     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 Ссуды и лизинги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провизий на покрытие убытков)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 Инвестиции в субординированный долг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 Требования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неисполненным обязательствам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 Основные средства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амортизации)                        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IХ.  Нематериальные активы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амортизации)                      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Х. Прочие активы                         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ХI. Минус: Прочие провизии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по классифицированным активам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дебиторской задолженности              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актив (I+II+III+IV+V+VI+VII+VIII+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IХ+Х-ХI)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 в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Обязательства               ! Символ  !  На    ! На начало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 !отчетную!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 ! дату   !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                    !    2    !    3   !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Депозиты *     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Депозиты до востребования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Сберегательные депозиты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 Срочные депозиты                     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  Задолженность перед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Банком Республики Казахстан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Задолженность перед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  Задолженность перед банками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организациями 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   Ценные бумаги кредитного товарищества240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  Неисполненные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кредитного товарищества  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 Другие заимствования    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VIII.Прочие обязательства                 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обязательства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(I+II+III+IV+V+VI+VII+VIII)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 в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                 ! Символ  !  На    ! На начало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 !отчетную!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 ! дату   !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                    !    2    !    3   !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IХ. Уставный капитал (за минусом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выкупленных собственных акций)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Х.  Дополнительный капитал           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ХI. Резервный капитал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товарищества                    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ХII. Резерв переоценки основных средств  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ХIII. Резервы по переоценке          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ХIV.  Нераспределенный чистый доход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(непокрытый убыток) прошлых лет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ХV.   Нераспределенный чистый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(непокрытый убыток)               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капитал (IХ+Х+ХI+ХII+ХIII+ХIV+ХV)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пассив: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несформированных провизий                        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Собственный капитал за минусом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несформированных провизий                              002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 Главный бухгалтер 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1) Нижеуказанные определения депозитов не имеют юридической силы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используются исключительно при составлении данного отчета.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привлеченные кредитным товариществом депозиты (включая расчетные и текущие счета) должны быть включены в одну из нижеследующих категорий депозитов.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 до востребования - деньги участников (акционеров) кредитного товарищества - юридических и физических лиц, размещенные в кредитном товариществе на неопределенный срок, которые могут быть изъяты вкладчиком (депозитором) или переведены другому лицу без предварительного уведомления кредитного товарищества. Начисление вознаграждения (интереса) по такому депозиту не производится.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Сберегательный депозит - деньги участников (акционеров) кредитного товарищества - юридических и физических лиц, размещенные в кредитном товариществе, сумма которых может быть увеличена (уменьшена) вкладчиком в определенный момент, с обязательным уведомлением кредитного товарищества. Начисление вознаграждения (интереса) начинается с оговариваемого заранее размера депозита и производится за фактический срок его хранения. Количество частичных изъятий денег со сберегательного депозита в течение срока его хранения ограничивается.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Срочный депозит - деньги участников (акционеров) кредитного товарищества - юридических и физических лиц, размещенные в кредитном товариществе на определенный срок, по истечении которого они возвращаются в полной сумме вместе с причитающимся вознаграждением (интересом). Дополнительные взносы и частичные выплаты по срочному депозиту не предусматриваются, а в случае его снятия ранее оговоренного срока выплата вознаграждения (интереса) не производится.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                 Приложение N 2 к Правилам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товарищества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472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результатах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финансово-хозяйственной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(наименование кредитного товарищества)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состоянию на "____"_______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 в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Статьи                    ! Символ  !  На    ! На начало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       !отчетную!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       ! дату   !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                      !    2    !    3   !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вознаграждения: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депозитам в банках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облигациям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другим ценным бумагам  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операциям с ценными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бумагами, купленными с условием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обратной продажи                  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предоставленным банкам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кредитам,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предоставленным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(кроме банков)    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предоставленным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(населению)                           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                           170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Расходы, 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вознаграждения:                         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кредитам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депозитам банков-участников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кредитного товарищества        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юридических лиц-участников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 (кроме банков)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физических лиц-участников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      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банков              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организаций, осуществляющих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виды банковских операций     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Национального Банка Республики Казахстан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Вознаграждение, выплаченное по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Правительства Республики Казахстан       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расходы,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                           280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Чистые 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 (I-II):                   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Доходы, не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вознаграждения: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Доходы от инвестиций в субординированный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долг                                     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Плата за обслуживание, перевод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комиссионные сборы         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Доход/убытки от переоценки          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доходы, не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                           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вознаграждения: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Расходы на персонал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товарищества:                            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Заработная плата                         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Пособия                                  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Налоги с фонда заработной платы          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расходы на персонал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товарищества                        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Расходы на содержание офиса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оборудования                            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Судебные издержки                        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Прочие расходы, не связанные с выплатой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вознаграждения                          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 Чистый операционный доход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отчисления в резервы (III+IV-V):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 Резерв на покрытие убытков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классифицированным активам и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обязательствам                         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VIII.Чистый операционный доход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отчислений в резервы (VI-VII):        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IХ.  Выручка/потери от продажи активов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Выручка/потери от продажи ценных бумаг 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Выручка/потери от продажи кредитов 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Выручка/потери от продажи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активов                                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Выручка/потери от продажи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валюты                                 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Х.   Непредвиденные статьи:           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Непредвиденный доход                   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Непредвиденные убытки                  820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ХI.  Доход (убытки) до уплаты налогов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(VIII+IХ+Х)    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ХII. Налоговые платежи*                     901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ХIII.Чистый доход (убыток) (XI-XII)         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* 1) Сумма налога рассчитывается в соответствии с Законом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 "О налогах и других обязательных платежах в бюджет".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Форма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              Приложение N 3 к Правилам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товарищества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472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движении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"____"_______ года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 тыс.тенге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!         Показатели                ! Символ  !  На    ! На начало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!                                   !         !отчетную!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                       !         ! дату   !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           2                      !    3    !    4   !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   Чистый доход                        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Поправки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 Ассигнования на обеспечение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 Аммортизационные отчисления         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  Изменения в начисленных доходах,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                       104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  Изменения в начисленных расходах,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                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  Другие начисленные доходы минус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начисленные расходы                  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  Итого движение денег, связанное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чистым доходом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  Операционная (банковская)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 Изменения в портфеле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             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 Изменения в портфеле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           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  Срочные депозиты и кредиты,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банкам               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  Кредиты клиентам                     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  Другие требования                    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  Срочные депозиты и кредиты,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от банков                 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2.7.  Депозиты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кредитного товарищества              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2.8.  Другие обязательства                 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2.9.  Итого движение денег, связанное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операционной (банковской)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деятельностью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  Инвестиционная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  Инвестиции в субординированный долг  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  Инвестиции в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другие нематериальные активы       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  Итого движение денег, связанное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инвестиционной деятельностью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  Изменения в уставном капитале        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  Выкупленные собственные акции        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  Изменения в дополнительном капитале  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  Изменения субординированного долга   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4.5.  Выплата дивидендов по акциям         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4.6.  Прочие ценные бумаги, выпущенные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обращение                          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4.7.  Итого движение денег, связанное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финансовой деятельностью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 Итого чистое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(уменьшение) денег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  Операции, не связанные с движением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6.1.  Резервы кредитного товарищества      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6.2.  Результат переоценки                 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операций, не связанных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движением денег                     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 Всего (строка 500+строка 600)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 Остаток денег на начало года   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  Остаток денег на конец года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 Движение денег 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      Руководитель 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4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Банк! Наименование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       !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РС/КЦ -  !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кредитов  !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тенге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выдачи       Сроки          Тенге (в тысячах)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1-30    31-90   91-180  181-365  1-2   Свыше 2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дней    дней    дней    дней     года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банкам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орг.,осуществ.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опер.  КЦ100 0  КЦ101 0 КЦ102 0 КЦ103 0 КЦ104 0 КЦ105 0 КЦ106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 и орг.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Респ.Казахстан,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осуществ.отд.виды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опер.  КЦ110    КЦ111   КЦ112   КЦ113   КЦ114   КЦ115   КЦ116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КЦ120    КЦ121   КЦ122   КЦ123   КЦ124   КЦ125   КЦ126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Факторинг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дисконт-ые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дебит-ие задолж.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КЦ200 0  КЦ201 0 КЦ202 0 КЦ203 0 КЦ204 0 КЦ205 0 КЦ206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 организациям КЦ210    КЦ211   КЦ212   КЦ213   КЦ214   КЦ215   КЦ216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Негос.орг.и физ.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 КЦ220    КЦ221   КЦ222   КЦ223   КЦ224   КЦ225   КЦ226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КЦ230    КЦ231   КЦ232   КЦ233   КЦ234   КЦ235   КЦ236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лизинги           КЦ300 0  КЦ301 0 КЦ302 0 КЦ303 0 КЦ304 0 КЦ305 0 КЦ306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Гос.организациям  КЦ310    КЦ311   КЦ312   КЦ313   КЦ314   КЦ315   КЦ316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Негос.орган.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 КЦ320    КЦ321   КЦ322   КЦ323   КЦ324   КЦ325   КЦ326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возн. к получению КЦ330    КЦ331   КЦ332   КЦ333   КЦ334   КЦ335   КЦ336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на        КЦ400    КЦ401 0 КЦ402 0 КЦ403 0 КЦ404 0 КЦ405 0 КЦ406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сельскохоз.цели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 организациям КЦ410    КЦ411   КЦ412   КЦ413   КЦ414   КЦ415   КЦ416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Негос.орган.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 КЦ420    КЦ421   КЦ422   КЦ423   КЦ424   КЦ425   КЦ426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КЦ430    КЦ431   КЦ432   КЦ433   КЦ434   КЦ435   КЦ436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на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     КЦ500 0  КЦ501 0 КЦ502 0 КЦ503 0 КЦ504 0 КЦ505 0 КЦ506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Госуд. орган.     КЦ510    КЦ511   КЦ512   КЦ513   КЦ514   КЦ515   КЦ516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 орган.     КЦ520    КЦ521   КЦ522   КЦ523   КЦ524   КЦ525   КЦ526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 КЦ530    КЦ531   КЦ532   КЦ533   КЦ534   КЦ535   КЦ536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КЦ540    КЦ541   КЦ542   КЦ543   КЦ544   КЦ545   КЦ546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покупку недвижим. КЦ600 0  КЦ601 0 КЦ602 0 КЦ603 0 КЦ604 0 КЦ605 0 КЦ606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Госуд. орган.     КЦ610    КЦ611   КЦ612   КЦ613   КЦ614   КЦ615   КЦ616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 орган.     КЦ620    КЦ621   КЦ622   КЦ623   КЦ624   КЦ625   КЦ626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 КЦ630    КЦ631   КЦ632   КЦ633   КЦ634   КЦ635   КЦ636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 640   КЦ641   КЦ642   КЦ643   КЦ644   КЦ645   КЦ646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овердрафты)       КЦ700 0  КЦ701 0 КЦ702 0 КЦ703 0 КЦ704 0 КЦ705 0 КЦ706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Госуд. орган.     КЦ710    КЦ711   КЦ712   КЦ713   КЦ714   КЦ715   КЦ716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Негос. орган.     КЦ720    КЦ721   КЦ722   КЦ723   КЦ724   КЦ725   КЦ726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 КЦ730    КЦ731   КЦ732   КЦ733   КЦ734   КЦ735   КЦ336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КЦ740    КЦ741   КЦ742   КЦ743   КЦ744   КЦ745   КЦ346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выданных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кредитов          КЦ800 0  КЦ801 0 КЦ802 0 КЦ803 0 КЦ804 0 КЦ805 0 КЦ806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них: кредиты,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выданные малому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ср. бизнесу     КЦ900 0  КЦ901 0 КЦ902 0 КЦ903 0 КЦ904 0 КЦ905 0 КЦ906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 КЦ910    КЦ911   КЦ912   КЦ913   КЦ914   КЦ915   КЦ816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Частным предприн. КЦ920    КЦ921   КЦ922   КЦ923   КЦ924   КЦ925   КЦ816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 возн.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получению       КЦ930    КЦ931   КЦ932   КЦ933   КЦ934   КЦ935   КЦ816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Кредиты, выд.с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ставкой возн.  КЦ1000 0 КЦ1001 0 КЦ1002 0 КЦ1003 0 КЦ1004 0 КЦ1005 КЦ1006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Кредиты, выд.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плавающей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ставкой возн.  КЦ1100   КЦ1101   КЦ1102   КЦ1103   КЦ1104   КЦ1105 КЦ1106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Кредиты, выд.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средневзвеш.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ставкой возн.  КЦ1200   КЦ1201   КЦ1202   КЦ1203   КЦ1204   КЦ1205 КЦ1206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бухгалтер_____________________________ Ф.И.О.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 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5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Банк! Наименование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       !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РС/ДЮ -  !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депозитов  !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юр. лиц-участн.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(акционеров)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установление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вознагр.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                                            Тенге (в тысячах)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Первоначальные сроки погашения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1-30    31-90   91-180  181-365  1-2   Свыше 2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дней    дней    дней    дней     года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востребов.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 вознагр.  ДЮ100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средневзвеш. 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вознагр. в проц.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годовых            ДЮ110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Депозиты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востреб.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вознагр.   ДЮ120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Сберег.депозиты    ДЮ130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средневзвеш. ставка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вознагр.в проц.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годовых            ДЮ140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Срочные 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средневзвеш.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ставкой            ДЮ150    ДЮ151   ДЮ152   ДЮ153  ДЮ154  ДЮ155   ДЮ156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 вознагр.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проц.годовых     ДЮ160    ДЮ161   ДЮ162   ДЮ163  ДЮ164  ДЮ165   ДЮ166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депозитов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    ДЮ170    ДЮ171   ДЮ172   ДЮ173  ДЮ174  ДЮ175   ДЮ176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 вознагр.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проц. годовых    ДЮ180    ДЮ181   ДЮ182   ДЮ183  ДЮ184  ДЮ185   ДЮ186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Поправки (испр.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проводки) по депоз.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востреб.,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 тенге         ДЮ200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Колич.депозитных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 (все виды),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             ДЮ300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__________________________________ Ф.И.О.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6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Банк! Наименование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       !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РС/ДФ -  !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депозитов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физ.лиц-участн.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(акционеров)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установление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вознагр.  !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                                            Тенге (в тысячах)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                          Первоначальные сроки погашения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1-30    31-90   91-180  181-365  1-2   Свыше 2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дней    дней    дней    дней     года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востребов.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 вознагр.  ДФ100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средневзвеш. 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вознагр. в проц.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годовых            ДФ110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Депозиты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востреб.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вознагр.   ДФ120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Сберег.депозиты    ДФ130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вознагр.в проц.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годовых            ДФ140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Срочные депозиты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средневзвеш.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ставкой            ДФ150    ДФ151   ДФ152   ДФ153  ДФ54  ДФ155   ДФ156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 вознагр.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проц.годовых     ДФ160    ДФ161   ДФ162   ДФ163  ДФ164  ДФ165   ДФ166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депозитов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    ДФ170    ДФ171   ДФ172   ДФ173  ДФ174  ДФ175   ДФ176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средневзвеш.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 вознагр.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проц. годовых    ДФ180    ДФ181   ДФ182   ДФ183  ДФ184  ДФ185   ДФ186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Поправки (испр.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проводки) по депоз.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востреб.,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 тенге         ДФ200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Колич.депозитных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 (все виды),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             ДФ300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7 к Правилам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составления и представления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отчетности кредитными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Банк! Наименование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       !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РС/ПВ    !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принятых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Отправители переводов              Тенге(в тысячах)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Банки    Организации,   Прочие       Итого   Предприни-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второго  осуществляющие организации  Юрид.   матели,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уровня   отдельные виды              лица    осуществл.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банковских                          свою деятел.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операций                            без образов.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юрид.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принятых обязат.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переводам      ПВ10 0   ПВ11 0          ПВ12 0     ПВ13 0    ПВ14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переводов         ПВ20     ПВ21            ПВ22       ПВ23      ПВ24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Неисполненные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переводам      ПВ30     ПВ31            ПВ32       ПВ33      ПВ34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(продолжение таблицы)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        Итого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физические    физические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         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 ПВ15 0       ПВ16 0      ПВ17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 ПВ25         ПВ26        ПВ27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 ПВ35         ПВ36        ПВ37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8 к Правилам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Банк! Наименование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       !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РС/КЛ -  !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принятых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Клиринговые платежи              Тенге (в тысячах)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Банки второго   Организации,   Прочие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уровня          осуществляющие организации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операций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Объем поступивших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 платежей   КЛ10 0         КЛ11 0           КЛ12 0     КЛ13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не исполненных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               КЛ20 0         КЛ21 0           КЛ22 0     КЛ23 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вине клиента        КЛ210          КЛ211            КЛ212      КЛ213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вине клиринговой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палаты                 КЛ220          КЛ221            КЛ222      КЛ223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Штрафные санкции       КЛ30 0         КЛ31 0           КЛ32 0     КЛ33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клиенту              КЛ310          КЛ311            КЛ312      КЛ313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клиринговой палате   КЛ320          КЛ321            КЛ322      КЛ323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9 к Правилам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N 472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 покупке и продаже иностранной валюты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период с "___"____ по"___"__________года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Наименование!Символ !Средне- !Наимень-!Наиболь-!Объем покупки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       !       !взвешен-!ший курс!ший курс!---------------------------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!ный курс!покупки !покупки ! Всего ! Объем   ! Объем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!покупки !(тенге, !(тенге, !       !покупки  !покупки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!(тенге, !тиын за !тиын за !       !по средне!по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!тиын за !единицу !единицу !       !взвешен- !ньшему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!единицу !валюты) !валюты) !       !ному     !курсу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 !валюты) !        !        !       !курсу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 2       3        4        5        6        7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Доллар США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Немецкая марка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Российский рубль 300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Киргизский сом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Узбекский сум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Китайский юань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валюты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     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валюты (в тыс.тенге) !Средне- !Наимень-!Наиболь-!Объем продажи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---------------------!взвешен-!ший курс!ший курс!валюты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покупки по     !ный курс!продажи !продажи !--------------------------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наибольшему курсу    !продажи !(тенге, !(тенге, !Всего ! Объем   !Объем про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!(тенге, !тиын за !тиын за !      !продажи  !дажи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!тиын за !единицу !единицу !      !по средне!наимень-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!единицу !валюты) !валюты) !      !взвешен- !шему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!валюты) !        !        !      !ному     !курсу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        !        !        !      !курсу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           !   10   !   11   !   12   !  13  !   14    !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продажи по ! Сальдо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наибольшему      !(гр.6-гр.13),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курсу            !тыс.тенге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         !    17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кредитного товарищества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Главный бухгалтер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       __________________________________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                 Приложение N 10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                     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                                финансовой и регуляторной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                         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                 товариществами,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товарищества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 от 25 декабря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472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Баланс (форма 700-КТ)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 на "____"_______ года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(Левая сторона бланка)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Наименование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!I класс -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1000      Наличные 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1001      Наличность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1002      Банкноты и монеты в пути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1003      Наличность в обменных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1050      Корреспондентские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1051      Корреспондентский счет кредитного товарищества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1052      Корреспондентские счета кредитного товарищества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1150      Казначейские обязательства и прочие высоколиквидные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бумаги, приемлемые для рефинансирования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1151      Краткосрочные ноты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1152      Казначейские обязательства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1153      Казначейские облигации 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1154      Казначейские боны Министерства 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1155      Прочие высоколиквидные ценные бумаги, приемлемые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рефинансирования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1200      Ценные бумаги, предназначенные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1201      Ценные бумаги с фиксированным доходом, предназначенные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1202      Ценные бумаги с нефиксированным доходом, предназначенные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1250     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1251      Депозиты овернайт,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1252      Краткосрочные депозиты, размещенные в банках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1253      Краткосрочные депозиты, размещенные в банках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1254      Среднесрочные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1255      Долгосрочные депозиты, размещенные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1256      Просроченная задолженность банков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1257      Блокированная задолженность банков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1269      Специальные резервы (провизии) по депозитам, размещенным 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банках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1300      Кредиты и авансы, предоставленные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1302      Краткосрочные кредиты, предоставленные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1303      Среднесрочные кредиты, предоставленные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1304      Долгосрочные кредиты, предоставленные банкам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1305      Финансовый лизинг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1306      Просроченная задолженность банков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1307      Блокированная задолженность банков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1339      Специальные резервы (провизии) по кредитам, предоставленным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1400      Требования к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1401      Овердрафты,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1407      Факторинг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1409      Вексельные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1411      Краткосрочные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1414      Среднесрочные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1417      Долгосрочные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1420      Финансовый лизинг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1422      Форфейтинг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1424      Просроченная задолженность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1427      Блокированная задолженность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1439      Специальные резервы (провизии) по кредитам, предоставленным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1440      Прочие кредиты, предоставленные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1450      Прочие ценные бумаги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1451      Ценные бумаги с фиксированным доходом, 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1452      Ценные бумаги с фиксированным доходом, годные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1454      Ценные бумаги с нефиксированным доходом, годные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1456      Операции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1460      Общие резервы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1465      Общие резервы (провизии) на покрытие убытков от кредитной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1469      Общие резервы (провизии) на покрытие убытков от прочей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банковской деятельности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1470      Инвестиции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1475      Инвестиции в субординированный долг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1550   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1552      Расчеты с участниками (акционерами)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1600      Материальные запасы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1602      Прочие материальные запасы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1650/1690 Основные средства и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1651      Строящиеся (устанавливаемые)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1652      Земля, здания и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1653      Компьютерное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1654      Прочие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1655      Основные средства, принятые в финансовый 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1656      Основные средства, предназначенные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1657      Капитальные затраты по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1659     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1692      Начисленная амортизация по зданиям и сооружениям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1693      Начисленная амортизация по компьютерному оборудованию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1694      Начисленная амортизация по прочим основным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1695      Начисленная амортизация по основным средствам,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по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1696      Начисленная амортизация по основным средствам, предназначенным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1697      Начисленная амортизация по капитальным затратам по арендованным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1699      Начисленная амортизация по нематериальным активам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1700      Начисленные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1705      Начисленные доходы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1715      Начисленные доходы по высоколиквидным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приемлемым для рефинансирования в НБРК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1720      Начисленные доходы по ценным бумагам, предназначенным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1725      Начисленные доходы по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1730      Начисленные доходы по кредитам,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1731      Просроченное вознаграждение (интерес)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1740      Начисленные доходы по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1741      Просроченное вознаграждение (интерес)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1745      Начисленные доходы по прочим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1747      Начисленные доходы по инвестициям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1749      Прочее просроченное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1750      Предоплата вознаграждения (интереса) и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1751      Предоплата вознаграждения (интереса) по полученным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1791      Прочие предоплаты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1800      Премии и скидки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1801      Премии по покупаемым высоколиквидным ценным бумагам,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приемлемым для рефинансирвания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1802      Премии по другим покупаемым ценным бумагам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1803      Скидки по выпущенным в обращение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1804      Вознаграждение (интерес) по ценным бумагам, начисленное до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покупки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1850      Прочие дебиторы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1851      Расчеты по налогам, обязательным отчислениям в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1852 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1853      Расчеты с акционерами (участниками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 дивидендам)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1854      Расчеты с работниками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1855      Дебиторы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1856      Дебиторы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1857      Досрочный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1860      Прочие дебиторы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1861      Дебиторы по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1870     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1899      Специальные резервы (провизии) по дебиторской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актив: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Первый руководитель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   Главный бухгалтер   _______________________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Исполнитель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телефон: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"___"______________ 199__г.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Наименования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 II класс -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2030      Кредиты, полученные от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2034      Краткосрочные кредиты,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2035      Среднесрочные кредиты,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2036      Долгосрочные кредиты, полученные от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2038      Просроченная задолженность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кредитам, полученным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2050     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2051      Кредиты, полученные кредитным товариществом от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2054      Краткосрочные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2055      Среднесрочные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2056      Долгосрочные кредиты, полученные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2057      Финансовый лизинг, полученный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2058      Просроченная задолженность кредитного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2059      Просроченная задолженность кредитного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от Национального Банка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2060      Кредиты, полученные от организаций, осуществляющих отдельные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2064      Краткосрочные кредиты, полученные от организаций,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2065      Среднесрочные кредиты, полученные от организаций,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2066      Долгосрочные кредиты, полученные от организаций,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2068      Просроченная задолженность кредитного товарищества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полученным от организаций,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2120      Срочные 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2123      Краткосрочные депозиты банков 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2124      Краткосрочные депозиты банков 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2125      Среднесрочные депозиты банков 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2127      Долгосрочные депозиты банков 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2200      Обязательства перед участниками (акционерами)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2203      Текущие счета участников (акционеров)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2211      Депозиты до востребования участников (акционеров) кредитного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2215      Краткосрочные депозиты участников (акционеров)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2217      Среднесрочные депозиты участников (акционеров) кредитного                  товарищества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2219      Долгосрочные депозиты участников (акционеров) кредитного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2221      Специальные депозиты участников (акционеров) кредитного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2223      Депозит-гарантия участников (акционеров) кредитного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2225      Просроченная задолженность товарищества по операциям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 участниками (акционерами) кредитного товарищества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2227      Полученный финансовый 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2229      Прочие депозиты участников (акционеров) кредитного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2300      Выпущенные в обращение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2301      Выпущенные в обращение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2302      Операции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2303      Выпущенные в обращение другие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2400      Субординированные долги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2401      Субординированные долги со сроком погашения менее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2402      Субординированные долги со сроком погашения более 5 лет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2550      Расчеты по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2552      Расчеты с участниками (акционерами)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2700      Начисленные расходы, связанные с выплатой вознаграждения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2702      Начисленные расходы по депозитам до востребования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кредитного товарищества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2703      Начисленные расходы по кредитам, полученным от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2705      Начисленные расходы по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2706      Начисленные расходы по кредитам,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2712      Начисленные расходы по срочным депозитам,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участников (акционеров)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2720      Начисленные расходы по срочным депозитам участников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2730      Начисленные расходы по выпущенным в обращение прочим ценным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бумагам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2740      Начисленные расходы по субординированному долгу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2749      Просроченное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2750      Предоплаченные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2751      Предоплаченные доходы, связанные с получением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2791      Прочие предоплаты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2800      Скидки и премии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2801      Скидки по покупаемым высоколиквидным ценным бумагам,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приемлемым для рефинансирования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2802      Скидки по покупаемым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2803      Премии по выпущенным в обращение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2850      Прочие кредиторы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2851      Расчеты по налогам, обязательным отчислениям в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2852 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2853      Расчеты с акционерами (участниками)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2854      Расчеты с работниками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2855      Кредиторы по документарным расчетам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2856      Кредиторы по капитальным вложениям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2857      Отсроченный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2860      Прочие кредиторы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2870      Прочие транзитные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III класс - Собственный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3000      Уставный фонд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3001      Объявленный уставный фонд - простые акции (доля учредителей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3002      Неоплаченный уставный фонд - простые акции (доля учредителей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3003      Выкупленные собственные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3025      Объявленный уставный фонд - привилегированные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3026      Неоплаченный уставный фонд - привилегированные акции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3027      Выкупленные собственные привилегированные акции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3100      Дополнительный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3101      Премии по акциям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3500      Фонды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3510      Резервный фонд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3540      Резервы переоценки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3561      Резервы по переоценке долгосрочных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3580      Нераспределенный чистый доход (непокрытый убыток)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3581      Резервы переоценки прошлых лет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3585      Резервы прошлых лет по переоценке кредитов в тенге с фиксацией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валютного эквивалента кредита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3586      Резервы переоценки прошлых лет депозитов в тенге с фиксацией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валютного эквивалента депозита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3599      Нераспределенный чистый доход (непокрытый 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собственный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Пассив: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к форме 700-КТ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Доходы и расходы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"___"________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(Левая сторона бланка)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Наименование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 V класс -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  5030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кредитам, полученным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5034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кредитам, полученным от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5035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кредитам, полученным от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5036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кредитам, полученным от Правительства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5038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по кредитам, полученным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Правительства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кредитам, полученным на оговоренных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5051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кредитам, полученным кредитным товариществом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5054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кредитам, полученным от банков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5056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кредитам, полученным от банков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5057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финансовому лизингу, полученному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5058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 и кредитам, полученным от банков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участников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5059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кредитам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5060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кредитам, полученным от организаций, осуществляющих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5064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кредитам,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5065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кредитам,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5066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кредитам, полученным от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5068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кредитам, полученным от организаций, осуществляющих отдельные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5090      Другие расходы, связанные с выплатой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(интереса)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5091      Другие расходы, связанные с выплатой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(интереса) по операциям с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5095      Комиссионные вознаграждения по кредитам, полученным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5120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 денежного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5123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депозитам банков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 (менее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5124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депозитам банков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 (менее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5125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депозитам банков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5127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депозитам банков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5200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 участников (акционеров)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5203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текущим счетам участников (акционеров) кредитного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5211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 до востребования участников (акционеров)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5215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депозитам участников (акционеров) кредитного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5217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депозитам участников (акционеров) кредитного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5219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депозитам участников (акционеров) кредитного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5221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специальным депозитам участников (акционеров) кредитного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5223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депозитам-гарантиям участников (акционеров) кредитного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5225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кредитного товарищества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операциям с участниками (акционерами) кредитного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5227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полученному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5229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прочим депозитам участников (акционеров) кредитного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товарищества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5230      Комиссионные вознаграждения по депозитам и финансовому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лизингу, полученным кредитным товариществом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5300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и операциям обратного выкупа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5301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5302      Отрицательные разницы по операциям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5303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выпущенным в обращение другим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5400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субординированному долгу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5401      Расходы, связанные с выплатой вознаграждения (интереса)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субординированному долгу со сроком погашения менее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5402      Расходы, связанные с выплатой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субординированному долгу со сроком погашения более 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5450      Ассигнования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5451      Ассигнования на специальные резервы (провизии) по депозитам,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5452      Ассигнования на специальные резервы (провизии)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5455      Ассигнования на специальные резервы (провизии)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5456      Ассигнования на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кредитной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5458      Ассигнования на общие резервы (провизии) на покрытие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прочей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5459      Ассигнования на специальные резервы (провизии) по дебиторской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5600      Комиссионные расходы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5601      Комиссионные расходы от услуг банков по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5602      Комиссионные расходы по страхованию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5604      Комиссионные расходы от услуг по купле-продаже иностранных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валют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5606      Комиссионные расходы от услуг по полученным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5607      Комиссионные расходы по аудиту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5608      Прочие комиссионные расходы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5700      Убытки кредитного товарищества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5701      Убыток от переоценки краткосрочных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5702      Убыток от переоценки долгосрочных финансовых инвестиций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5703      Убыток от переоценки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5705      Убыток от переоценки кредитов в тенге с фиксацией валютного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полученных от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5706      Убыток от переоценки кредитов в тенге с фиксацией валютного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полученных от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5707      Убыток от переоценки кредитов в тенге с фиксацией валютного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полученных от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5708      Убытки от переоценки депозитов в тенге с фиксацией валютного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полученных от организаций,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5720      Расходы по оплате труда, командировочным и обязательным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отчислениям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5721      Расходы на оплату труда аппарата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5722      Расходы на оплату труда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5723      Расходы на оплату труда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5724      Расходы на служебные командировки аппарата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5725      Расходы на служебные командировки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5726      Расходы на служебные командировки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5727      Расходы по оплате труда работников по найму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5728      Взносы из заработной платы в различные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5729      Прочие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5740      Общехозяйственные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5741      Транспортные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5742     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5743      Расходы на инкассацию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5744      Расходы на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5745      Расходы на рекламу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5746      Расходы по охране и сигнализации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5747      Представительские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5748      Прочие общехозяйственные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5760      Налоги и сборы, кроме налога на прибыль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5761      Налог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5762      Налог на операции с ценными бумагами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5763      Прочие общегосударственные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5764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5765      Налог на имущество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5766      Налог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5767      Сбор с аукционных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5768      Прочие местные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5769      Прочие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5780      Амортизационные отчисления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5781      Амортизационные отчисления по зданиям и сооружениям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5782      Амортизационные отчисления по компьютерной технике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5783      Амортизационные отчисления по другим основным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5784      Амортизационные отчисления по основным средствам, принятым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финансовому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5785      Амортизационные отчисления по основным средствам,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предназначенным для сдачи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5786      Амортизационные отчисления по капитальным затратам по                      арендованным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5788      Амортизационные отчисления по нематериальным активам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5800      Прочие операционные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5801      Расходы по простой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5802      Прочий операционный расход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5850      Разные расходы и потери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5852      Потери от реализации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5853      Потери от безвозмездной передачи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5900      Штрафы, пени, неустойки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5920      Прочие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5921      Прочие расходы от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5922      Прочие расходы от небанковской деятельности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5940      Чрезвычайные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5941      Чрезвычайные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5942      Убытки прошлых периодов, выявленные в отчетном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5999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Превышение доходов (расходов) переносится в баланс в III класс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Собственный капитал (счет 3599)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  Главный бухгалтер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Исполнитель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"___"___________ 199__г.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Наименования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!IV класс -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4050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корреспондентским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4051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корреспондентскому счету в НБРК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4052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корреспондентским счетам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Казначейским обязательствам и прочим высоколиквидным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ценным бумагам, годным для рефинансирования Национальным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нотам Национального Банка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казначейским обязательствам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4153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казначейским облигациям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казначейским бонам Министерства финансов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4155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прочим высоколиквидным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4200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бумагам, предназначенным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4201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с фиксированным доходом, предназначенным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4201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с нефиксированным доходом, предназначенным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для продажи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4250      Доходы, связанные с получением вознаграждения (интереса)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депозитам овернайт,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депозитам, размещенным в банках (менее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 месяца)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4253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депозитам, размещенным в банках (менее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депозитам, размещенным в банках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4255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депозитам,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4256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банков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 и авансам,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кредитам,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4303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кредитам,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кредитам, предоставленным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4305      Доходы, связанные с получением вознаграждения (интереса)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финансовому лизингу, предоставленному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4306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банков-участников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кредитного товарищества по депозитам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4349      Комиссионные вознаграждения по кредитам, предоставленным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4400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4401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овердрафтам,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4407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факторингу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4409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вексельным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4411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краткосрочным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4414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среднесрочным кредитам, предоставленным клиентам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4417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долгосрочным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4420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финансовому лизингу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4422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форфейтингу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4424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просроченной задолженности клиентов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4440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прочим кредитам, предоставленным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4449      Комиссионные вознаграждения по кредитам, предоставленным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клиентам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4450      Доходы, связанные с получением вознаграждения (интереса)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прочим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4451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с фиксированным доходом, удерживаемым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4452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с фиксированным доходом, годным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4454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ценным бумагам с нефиксированным доходом, годным для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продажи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4456      Положительные разницы по операциям "Обратное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4470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инвестициям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4475      Доходы, связанные с получением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инвестициям в субординированный долг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4600      Комиссионные доходы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4601      Комиссионные доходы  от услуг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переводным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4602      Комиссионные доходы  от услуг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страховым операциям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4604      Комиссионные доходы от услуг кредитного товарищества по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купле-продаже иностранных валют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4606      Комиссионные доходы  от услуг кредитного товарищества по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выданным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4607      Комиссионные доходы  от услуг кредитного товарищества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ведению счетов и вкладов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4608      Прочие комиссионные доходы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4700      Доходы кредитного товарищества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4701      Доход от переоценки краткосрочных финансовых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4703      Доход от переоценки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4705      Доход от переоценки кредитов в тенге с фиксацией валютного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предоставленных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4706      Доход от переоценки кредитов в тенге с фиксацией валютного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эквивалента, предоставленных клиентам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4707      Доход от переоценки размещенных депозитов в тенге с фиксацией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валютного эквивалента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4800      Прочие операционные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4801      Доходы по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4802      Прочий операционный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4850      Доход от продаж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4852      Выручка от реализации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4853      Выручка от реализации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4900      Штрафы, пени, неустойки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4920      Прочие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4921      Прочие доходы, полученные от банковской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4922      Прочие доходы, полученные от небанковской деятельности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4940      Чрезвычайные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4941      Чрезвычайные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4942      Доход прошлых периодов, выявленный в отчетном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4999      Доход до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4999      Доход до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5999      Подоходный налог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форме 700-КТ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Условные и возможные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требования и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"____"_______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товарищества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(Левая сторона бланка)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Наименования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 VI класс - Условные и возможные 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6050      Счета гарантий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6055      Возможные требования по выпущенным или подтвержденным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6075      Возможные требования по принятым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6080      Требования к должнику по операциям форфейтинг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6100      Счета по размещению в будущем депозитов от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и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6105      Будущие требования по размещаемым депозитам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6125      Будущие требования по предоставляемым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6150      Счета по получению в будущем депозитов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и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6155      Условные требования по получению депозитов в будущем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участников (акционеров)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6175      Условные требования по получению кредитов в будущем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6180      Векселя, взыскиваемые по форфейтингу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6200      Счета по приобретению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6205      Условные требования по покупке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6300      Счета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6305      Условные требования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Условные и возможные требования и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руководитель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М.П.  Главный бухгалтер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Исполнитель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телефон: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"___"___________ 199__г.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(Правая сторона бланка)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NN     ! Наименования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счетов  ! VI класс - Условные и возможные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6550      Счета гарантий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6555      Возможные обязательства по выпущенным или подтвержденным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6575      Возможные уменьшения требований по принятым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6580      Обязательства по операциям форфейтинг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6600      Счета по предоставлению/размещению в будущем кредитов/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депозитов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6605      Условные обязательства по размещению депозитов в будущем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6625      Условные обязательства по предоставлению кредитов в будущем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6650      Счета по получению в будущем депозитов от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товарищества и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6655      Будущие обязательства по получаемым депозитам от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(акционеров)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6675      Будущие обязательства по получаемым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6680      Векселя, взыскиваемые по форфейтингу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6700      Счета по приобретению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6705      Условные обязательства по покупке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6800      Счета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6805      Условные обязательства по продаже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 Условные и возможные требования и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N 3 к форме 700-КТ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            Счета меморандума к балансу кредитного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МФО                                   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кор.счета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товарищества           по состоянию на "___"_________ года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NN      ! Наименование классов, групп счетов и балансовых счетов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балансовых!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VII класс - Счета меморандума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7100       Мемориальные счета -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7110       Машины, оборудование, транспортные и другие средства,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переданные в аренду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7120       Малоценные и быстроизнашивающие предметы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7130       Долги, списанные в убыток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7200       Мемориальные счета - пассивы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7220       машины, оборудование, транспортные средства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основные средства, принятые в аренду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7240       Документы и ценности, принятые и присланные на инкассо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7300       Мемориальные счета -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7303       Расчетные документы, не оплаченные в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7339       Разные ценности и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7342       Разные ценности и документы, отосланные и выданные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7360       Акции и другие ценные бумаги на хранении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М.П.  Первый руководитель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Главный бухгалтер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телефон: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