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82a7" w14:textId="14c8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на областной бюджет  учебных заведений системы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15 ноября 1999 года № 351 зарегистрировано управлением юстиции Акмолинской области 24.12.1999 г. за № 32. Утратило силу решением акима Акмолинской области от 28 февраля 2006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Акмолинской области от 28.02.2006 № 1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среднего образования Акмолинской области, обеспечения многоканальности получения среднего и профессионального образования выпускниками 9-11 классов общеобразовательных школ, сохранения и развития сети учебных заведений областного значения аким области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с 1 января 2000 года на финансирование из областного бюджета следующие учебные заведения среднего профессионального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Государственные коммунальные казенные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казахский педагогический колледж им.Ж.Мусина;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политехнический колледж г.Кокшетау;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колледж культуры г.Кокшетау;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Боровской аграрно-технический колледж г.Щучинска;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сельскохозяйственный колледж с. Чаглинка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Катаркольский сельскохозяйственный колледж;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гуманитарно-технический колледж Щучинского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п.1 подпункт 1.1 внесены изменения - решением Акима области от 15.11.2000 г. N 420 </w:t>
      </w:r>
      <w:r>
        <w:rPr>
          <w:rFonts w:ascii="Times New Roman"/>
          <w:b w:val="false"/>
          <w:i w:val="false"/>
          <w:color w:val="000000"/>
          <w:sz w:val="28"/>
        </w:rPr>
        <w:t xml:space="preserve">V00B090_ </w:t>
      </w:r>
      <w:r>
        <w:rPr>
          <w:rFonts w:ascii="Times New Roman"/>
          <w:b w:val="false"/>
          <w:i w:val="false"/>
          <w:color w:val="000000"/>
          <w:sz w:val="28"/>
        </w:rPr>
        <w:t>, решением Акима области от 29.02.2000 г. N 447 </w:t>
      </w:r>
      <w:r>
        <w:rPr>
          <w:rFonts w:ascii="Times New Roman"/>
          <w:b w:val="false"/>
          <w:i w:val="false"/>
          <w:color w:val="000000"/>
          <w:sz w:val="28"/>
        </w:rPr>
        <w:t xml:space="preserve">V00B091_ 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с 1 января 2000 года государственное коммунальное казенное предприятие "Боровской аграрно-технический колледж" путем выделения колледжа экологии и лесного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базе выделенного имущества создать государственное коммунальное казенное предприятие "Акмолинский колледж экологии и лесного хозяйства" с правом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Перевести с 1 января 2000 года на финансирование из областного бюджета следующие государственные учреждения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казахскую школу-интернат (г.Кокшетау);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школу-интернат № 20 для детей с недостатками в умственном и физическом развитии.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Реорганизованным государственным предприятиям и учреждениям внести соответствующие изменения в учредительные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Областному финансовому управлению (Савицкий Д.Е.) и областному управлению образования (Дмитриенко Е.А.) обеспечить с 1 января 2000 года финансирование государственных учреждений и государственных коммунальных казенных предприятий, переведенных на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Назначить областное управление образования (Дмитриенко Е.А.) уполномоченным органом по методическому и кадровому обеспечению,контролю за учебно-воспитательным процессом в переведенных на финансирование из областного бюджета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решения возложить на заместителя акима области Джалмагамбетову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