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1f5b4" w14:textId="5f1f5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Хромтауского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двадцать четвертой сессии Актюбинского областного Маслихата и Акима Актюбинской области oт 21 апреля 1999 года N 8. Зарегистрировано Управлением юстиции Актюбинской области 21 мая 1999 года № 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По всему тексту приложений к решению слова "Площадь га", "Площадь в га" заменены словами "Площадь в гектарах" постановлением акимата Актюбинской области от 30.05.2017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Актюбинской области от 30.05.2017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По всему тексту решения на казахском языке слова "селолық", "селосы" заменены словами "ауылдық", "ауылы", текст на русском языке не меняется постановлением акимата Актюбинской области от 30.05.2017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Актюбинской области от 30.05.2017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подпунктами 2), 3),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N 2572-XII от 8 декабря 1993 года на основании предложений представительного и исполнительного органов Хромтауского района областной маслихат и аким области </w:t>
      </w:r>
      <w:r>
        <w:rPr>
          <w:rFonts w:ascii="Times New Roman"/>
          <w:b/>
          <w:i w:val="false"/>
          <w:color w:val="000000"/>
          <w:sz w:val="28"/>
        </w:rPr>
        <w:t>РЕШИЛИ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с изменениями, внесенными постановлением акимата Актюбинской области от 30.05.2017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Актюбинской области от 30.05.2017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Изменить границы: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город Хромтау Хромтауского района, исключив из его состава территорию площадью 131 гектара,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Абайского сельского округа, исключив из его состава территорию общей площадью 58254 гектара (согласно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N 1</w:t>
      </w:r>
      <w:r>
        <w:rPr>
          <w:rFonts w:ascii="Times New Roman"/>
          <w:b w:val="false"/>
          <w:i w:val="false"/>
          <w:color w:val="000000"/>
          <w:sz w:val="28"/>
        </w:rPr>
        <w:t xml:space="preserve">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Коктюбинского сельского округа, исключив из его состава территорию общей площадью 52105 гектара (согласно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N 2</w:t>
      </w:r>
      <w:r>
        <w:rPr>
          <w:rFonts w:ascii="Times New Roman"/>
          <w:b w:val="false"/>
          <w:i w:val="false"/>
          <w:color w:val="000000"/>
          <w:sz w:val="28"/>
        </w:rPr>
        <w:t xml:space="preserve">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Кредиковского сельского округа, включив в его состав территорию общей площадью 52105 гектара (согласно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N 2</w:t>
      </w:r>
      <w:r>
        <w:rPr>
          <w:rFonts w:ascii="Times New Roman"/>
          <w:b w:val="false"/>
          <w:i w:val="false"/>
          <w:color w:val="000000"/>
          <w:sz w:val="28"/>
        </w:rPr>
        <w:t>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постановлением акимата Актюбинской области от 30.05.2017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Актюбинской области от 30.05.2017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Образовать в месте компактного проживания населения на территории, выведенной из состава город Хромтау, село "Дон".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пункт 2 на русском языке внесено изменение, текст на казахском языке не меняется постановлением акимата Актюбинской области от 30.05.2017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Актюбинской области от 30.05.2017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Образовать сельский округ "Дон", включив в его состав населенные пункты и территории общей площадью 58385 гектара (согласно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N 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с изменением, внесенным постановлением акимата Актюбинской области от 30.05.2017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Актюбинской области от 30.05.2017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Расходы на содержание вновь образованного сельского округа "Дон" производить в пределах лимитов, предусмотренных на содержание органов управления акима района на 1999 год.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Областному управлению по статистике (Мукаев А.Д.) внести соответствующие изменения в учетные данные административно территориальных единиц области.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Областному комитету по управлению земельными ресурсами (Жекеев М.Н.) привести в соответствие с произведенными изменениями в административно-территориальном устройстве района земельно-кадастровую документацию.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1 к решению 24 сессии Актюбинского областного маслихата и Акима Актюбинской области от 21 апреля 1999 г. № 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территориях, передаваемых из Абайского сельского округа во вновь образованный сельский округ "Дон"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7"/>
        <w:gridCol w:w="4420"/>
        <w:gridCol w:w="5023"/>
      </w:tblGrid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 гектарах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Сусановка и принадлежащие ему земли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 и принадлежащие ему земли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"Рассвет"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"Атамекен"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"Кзыл"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"Мурат-2"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"Улукпан"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"Анара"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"Жалын"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"Ак-жар"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"Бабан"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"Калабай"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"Акпан"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"Береке"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"Кзылжар"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"Уш-тобе"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Невостребованные земли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39446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2 к решению 24 сессии Актюбинского областного маслихата и Акима Актюбинской области от 21 апреля 1999 г. № 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территориях, передаваемых из Коктюбинского сельского округа в Кредиковский сельский округ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6"/>
        <w:gridCol w:w="3661"/>
        <w:gridCol w:w="6183"/>
      </w:tblGrid>
      <w:tr>
        <w:trPr>
          <w:trHeight w:val="30" w:hRule="atLeast"/>
        </w:trPr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 гектарах</w:t>
            </w:r>
          </w:p>
        </w:tc>
      </w:tr>
      <w:tr>
        <w:trPr>
          <w:trHeight w:val="30" w:hRule="atLeast"/>
        </w:trPr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Коктау и принадлежащие ему земли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Карабаз и принадлежащие ему земли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</w:tr>
      <w:tr>
        <w:trPr>
          <w:trHeight w:val="30" w:hRule="atLeast"/>
        </w:trPr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Малое предприятие "Сайрам"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"Луч"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"Чингиз"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"Озат"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"Талап"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Невостребованные земли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44691</w:t>
            </w:r>
          </w:p>
        </w:tc>
      </w:tr>
      <w:tr>
        <w:trPr>
          <w:trHeight w:val="30" w:hRule="atLeast"/>
        </w:trPr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3 к решению 24 сессии Актюбинского областного маслихата и Акима Актюбинской области от 21 апреля 1999 г. № 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территориях, включенных в состав вновь образованного сельского округа "Дон"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7"/>
        <w:gridCol w:w="4420"/>
        <w:gridCol w:w="5023"/>
      </w:tblGrid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 гектарах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"Дон" и принадлежащие ему земли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"Сусановка" и принадлежащие ему земли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 и принадлежащие ему земли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"Рассвет"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"Атамекен"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"Кзыл"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"Мурат-2"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"Улукпан"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"Анара"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"Жалын"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"Ак-жар"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"Бабан"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"Калабай"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"Акпан"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"Береке"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"Кзылжар"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"Уш-тобе"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Невостребованные земли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39446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58385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