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9590" w14:textId="3259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Джангельдинского и Наурзумского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и Акима Костанайской области (внеочередная сессия) от 7 апреля 1999 года. Зарегистрировано Управлением юстиции Костанайской области 28 апреля 1999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"селосында", "селосы", "селолары", "селоларын", "селосын" заменены соответственно словами "ауылдық", "ауылында", "ауылы", "ауылдары", "ауылдарын", "ауылын",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предложения маслихатов, акимов Джангельдинского и Наурзумского районов,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"Об административно-территориальном устройстве Республики Казахстан" Костанайский областной маслихат и Аким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Аккумский сельский округ Джангельдинского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Жамбылский сельский округ Наурзумского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в Наурзумском районе: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Карамендинский сельский округ в составе села Караменды и сел Жамбыл, Киевка, Новостройка упраздняемого Жамбылского сельского округа с административным центром в селе Караменды;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Буревестнинский сельский округ в составе сел Буревестник и Акбулак с административным центром в селе Буревестник.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границы: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Албарбогетского сельского округа Джангельдинского района, включив в его состав села Айыркум и Бердибай упраздняемого Аккумского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Жангельдинского сельского округа Джангельдинского района, включив в его состав село Аккум упраздняемого Аккумского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Джангельдинского и Наурзумского районов принять необходимые меры по реализации настоящего решения.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0"/>
        <w:gridCol w:w="6870"/>
      </w:tblGrid>
      <w:tr>
        <w:trPr>
          <w:trHeight w:val="30" w:hRule="atLeast"/>
        </w:trPr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Семенова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Костанайской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