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8a97" w14:textId="5818a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исполнении постановления Правительства Республики Казахстан N 457 от 22.04.99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7 мая 1999 года N 421. Зарегистрировано Управлением юстиции г.Алматы 13.05.1999 г. за N 54. Утратило силу решением Акима города Алматы от 7 марта 2006 года N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N 457 от 22.04.99 г. "О внесении изменений в постановление Правительства Республики Казахстан от 4 сентября 1998 года N 840"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N 840 от 04.09.98 г. "Об утверждении правил о порядке уплаты и ставках сборов за право реализации товаров (работ, услуг) на рынках Республики Казахстан", Аким г. Алматы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 Е Ш И Л 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Налоговому Комитету по г. Алматы обеспечить полноту сбора за право реализации товаров на рынках в соответствии с Постановлением Правительства Республики Казахстан N 457 от 22.04.99 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 2 утратил силу постановлением Акимата города Алматы  N 3/485 от 9 июня 2004 года.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Решение Акима г. Алматы N 1025 от 17 октября 1998 г. "Об отмене решения Акима г. Алматы N 992 "О введении ставок сборов за право реализации товаров (работ, услуг) на рынках г. Алматы" считать утратившим силу.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Первого заместителя Акима г. Алматы Букенова К.А.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мая 1999 г. N 421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Категория рынков г. Алматы &lt;*&gt;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 1 утратило силу постановлением Акимата города Алматы № 3/485 от 9 июня 2004 года.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