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58b3" w14:textId="b3458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некоторые решения Акима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21 мая 1999 года N 457. Зарегистрировано Управлением юстиции города Алматы 17 июня 1999 года № 64. Отменена государственная регистрации - Заключение Управления юстиции города Алматы об отмене государственной регистрации НПА от 21 июля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Отменена государственная регистрации - Заключение Управления юстиции города Алматы об отмене государственной регистрации НПА от 21.07.2000.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усиления работы по охране окружающей среды, защите прав потребителей, аким города Алматы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Внести изменения и дополнения в следующие решения акима г.Алматы: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 В решение N 708 от 24 июля 1998 г.: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приложение N 1 "Состав межведомственной комиссии по координации контроля за качеством, ввозом и реализацией нефтепродуктов в г.Алматы"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Храпунов В.В.           - Аким г.Алматы - председатель;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Заяц Я.И.               - Первый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г.Алматы -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председателя;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Калинин А.И.            - Советник акима г.Алматы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заместитель председателя.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Шатов Е.И.              - начальник управления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Искаков Б.Б.            - начальник АГУ по ЧС;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Адирискалиев С.Н.       - начальник городского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Комитета транспортного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по г.Алматы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Садыков А.С.            - директор РГП "Алматинский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стандартизации, метрологии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сертификации";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Меркер В.А.             - начальник городского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эпидемиологического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Касымов К.Н.            - начальник ГУВД г.Алматы;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Калижанов Б.У.          - председатель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по г.Алматы;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Исмагулов Е.С.          - начальник главного таможенного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управления по г.Алматы;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Баймагамбетов С.К.      - начальник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Сапаров А.Е.           - председатель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управлению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Наратауов К.Т.         - начальник Алматинского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ДГП "Центр фирменного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транспортного обслуживания"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Исмагилов Р.З.         - секретарь комиссии.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октября 1998 г. N 966: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"независимых экспертиз ГСМ" заменить на слова "исследований нефтепродуктов";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приложении N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"Основные понятия, применяемые в настоящем порядке":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"независимых экспертиз ГСМ" заменить на слова "исследований нефтепродуктов";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понятие "ГСМ";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понятие "Нефтепродукты" в следующей редакции: "Нефтепродукты - это продукты и компоненты, полученные в результате переработки сырой нефти и газа путем термокаталитического и нефтехимического синтеза и другими методами, соответствующими установленным международным стандартам. Перечень данной продукции утвержден Постановлением Кабинета Министров РК N 1035 от 28 июля 1995 г. (Приложение N 1)".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III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"Порядок ввода и контроля деятельности автозаправочных станций" ввести: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3.3</w:t>
      </w:r>
      <w:r>
        <w:rPr>
          <w:rFonts w:ascii="Times New Roman"/>
          <w:b w:val="false"/>
          <w:i w:val="false"/>
          <w:color w:val="000000"/>
          <w:sz w:val="28"/>
        </w:rPr>
        <w:t>. в следующей редакции: "Деятельность АЗС осуществляется только при наличии свидетельства, которое выдается межведомственной комиссией.";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3.4</w:t>
      </w:r>
      <w:r>
        <w:rPr>
          <w:rFonts w:ascii="Times New Roman"/>
          <w:b w:val="false"/>
          <w:i w:val="false"/>
          <w:color w:val="000000"/>
          <w:sz w:val="28"/>
        </w:rPr>
        <w:t>. в следующей редакции: "За нарушения требований охраны окружающей среды, ГОСТов, СНИП, "Правил технической эксплуатации" и пожарной безопасности, владелец несет административную ответственность в соответствии с КоАП РК и осуществляется изъятие Свидетельства межведомственной комиссией. Повторная выдача Свидетельства производится после устранения выявленных нарушений.";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3.5</w:t>
      </w:r>
      <w:r>
        <w:rPr>
          <w:rFonts w:ascii="Times New Roman"/>
          <w:b w:val="false"/>
          <w:i w:val="false"/>
          <w:color w:val="000000"/>
          <w:sz w:val="28"/>
        </w:rPr>
        <w:t>. в следующей редакции: "Свидетельство подлежит переоформлению в следующих случаях: - замена контрольно-измерительных приборов и механизмов на АЗС; - замена топливо- и маслораздаточных колонок; - изменения объемов резервуаров для хранения нефтепродуктов; - смена владельца АЗС.".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АКИМ ГОРОДА АЛМАТЫ                В.ХРАПУНОВ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