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0254" w14:textId="ef90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решение Акима г.Алматы № 442 от 25.08.97г. "Об установлении размера платы на расходы по содержанию жилья"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30 марта 1999 года N 307. Зарегистрировано Управлением юстиции города Алматы 3 декабря 1999 года № 83. Утратило силу постановлением акимата города Алматы от 14 августа 2001 года N 1/129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14.08.2001 N 1/129.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увеличением в г.Алматы ситуаций чрезвычайного характера по авариям на газовых установках в жилых домах, отсутствием надлежащего уровня квалификации обслуживающих организаций и оперативной способности локализации аварийных ситуаций, что создает предпосылки для угрозы безопасности здоровью, жизни, имуществу населения, ущербу окружающей среде, в целях применения мер по их предупреждению, Аким г.Алматы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 Е Ш И 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г.Алматы № 442 от 25.08.97г. "Об установлении размера платы на расходы по содержанию жилья":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"инженерных сетей" дополнить словами "а также дополнительную плату за техническое обслуживание внутридомового газового оборудования в размере 15 тенге с одной газовой установки", далее по тексту;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текст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"Поручить техническое обслуживание внутридомового газового оборудования в домах, использующих природный газ - ГКП "Алматыгоргаз" (Имажанов С.Х.), в домах, использующих сжиженный газ - ТОО "Облгаз" (Вальтер Э.Ф.);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- исключить, в соответствии со ст.97 Закона Республики Казахстан "О жилищных отношениях";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установить, что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данный вид оплаты не распространяется;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пункты 2,3,4,5, - считать соответственно пунктами 3,4,5,6;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 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пункт 2 дополнить словами - "полив зеленых насаждений и придомовой территории";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пункт 5 дополнить разделом: "Техническое обслуживание газовых сетей" (дополнение в приложение № 1)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   В.Храпунов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Дополнение в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г.Алматы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307 от 30 марта 1999г.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893"/>
        <w:gridCol w:w="397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тенге с одной газовой установки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 последовательности проведения работ годовой ревизии ВДГО без отключения от газоснабжения.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Проверка внешним осмотром: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соответствия установки газовых приборов и монтажа газопроводов требованиям "Правил безопасности в газовом хозяйстве",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состояния и работоспособности газового оборудования,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наличия тяги в дымоходах и вентканалах (где установлены газовые аппараты с отводом продуктов сгорания в дымоход).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Перекрытие кранов на отпусках перед приборами.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Разборка и смазка всех кранов, расположенных между краном на вводе в здание и кранами на отпуске перед приборами (так называемые краны на стояках и квартирной разводке в жилых домах старого типа).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Проверка герметичности внутридомовой разводки газопроводов и установленной на ней арматуры (кранов) при помощи приборов (газовых индикаторов - ИГ) или обмыливанием мыльной эмульсией.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 Разборка, очистка от смазки и вновь смазка: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кранов (на отпусках) перед газовыми приборами;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кранов, установленных на газовых приборах (аппаратах).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 Регулировка визуально по виду пламени процесса сжигания газа. Горелка должна обеспечивать полное сгорание газа и устойчивость пламени на всех режимах работы.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 Проверка работоспособности бытовых газовых аппаратов, автоматических устройств газооборудования, очистки, наладка и их регулировка.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 Устранение всех обнаруженных неисправностей. Замена или ремонт вышедших из строя деталей газовых аппаратов, участков газопроводов и их креплений.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