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dfda5" w14:textId="22dfd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Общественно-экспертного совета развития предпринимательства при Акиме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Алматы от 31 мая 1999 г. N 490. Зарегистрировано Управлением юстиции г.Алматы 23 января 2001 г. за N 276. На основании письма Департамента юстиции города Алматы от 20 января 2005 года N 02-11/227 решение не подлежит государственной регистрации нормативных правовых актов, предусмотренной ст.38 Закона Республики Казахстан "О нормативных правовых актах" и применяется без нее. Утратило силу решением Акима города Алматы от 7 марта 2006 года N 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Сноска. Общественно-экспертный совет развития предпринимательства при Акиме города Алматы переименован в Комиссию по развитию малого предпринимательства при Акиме города Алматы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Акима г.Алматы от 25 мая 2001г. № 359.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"О государственной программе развития и поддержки малого предпринимательства в Республике Казахстан на 1999-2000 годы" от 31 декабря 1998 г. № 4189 и в целях обеспечения гарантии деятельности общественных организаций по защите прав предпринимателей, необоснованного вмешательства в хозяйственную деятельность субъектов малого предпринимательства, а также оперативного выполнения принимаемых решений Аким города Алматы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РЕШИЛ: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Акима г.Алматы № 1023 от 17 октября 1998 года "О мерах по активизации развития предпринимательства в городе Алматы" следующие изменения и дополнения: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переименовать "Методический Совет по выработке рекомендаций по вопросам развития предпринимательства в городе Алматы" в "Общественно-экспертный совет развития предпринимательства при Акиме города Алматы";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пункты 2, 3, 4, 5 исключить.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Положение об Общественно-экспертном совете (Приложение № 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состав Общественно-экспертного совета развития малого предпринимательства при Акиме города Алматы (Приложение № 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Заседание общественно-экспертного совета проводить не реже 1 раза в месяц.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решения возложить на Первого заместителя Акима города Алматы Букенова К.А.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 города Алматы                           В.Храпунов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 № 490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мая 1999г.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 общественно-экспертном совете развития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предпринимательства при Акиме города Алматы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1.1. Общественно-экспертный совет развития предпринимательства при Акиме города Алматы (далее - Общественно-экспертный совет) является органом, вырабатывающим предложения и рекомендации по вопросам развития предпринимательства в г.Алматы.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1.2. Состав Общественно-экспертного совета утверждается Акимом города Алматы.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1.3. Общественно-экспертный совет осуществляет свою деятельность в соответствии с 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  <w:u w:val="single"/>
        </w:rPr>
        <w:t>
Конституцией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Казахстан, законами Республики Казахстан, актами Президента и Правительства Республики Казахстан, решениями и распоряжениями Акима города Алматы, а также настоящим Положением.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Основные задачи Общественно-экспертного совета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задачами Общественно-экспертного совета в сфере его деятельности являются: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 Защита законных прав предпринимателей.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 Поддержка конструктивных инициатив общественных объединений предпринимателей.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2.3. Пропаганда активной жизненной позиции каждого предпринимателя в создании экономически развитого государства и повышения благосостояния граждан республики.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2.4. Инициативная подготовка и общественная экспертиза проектов нормативно-правовых актов.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2.5. Содействие в разработке, координации и реализации целевых программ и проектов по поддержке и защите предпринимательства.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2.6. Выработка предложений и принятие мер по созданию благоприятных условий для развития предпринимательства.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2.7. Подготовка проектов по внесению изменений и дополнений в законодательные и нормативные акты, касающиеся развития предпринимательства.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2.8. Обеспечение объективной информацией Акима и руководство города, касающейся развития предпринимательства.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2.9. Обеспечение использования в полном объеме статуса Алматы - города свободного предпринимательства.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Функции Общественно-экспертного совета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Общественно-экспертный совет в соответствии с возложенными на него задачами осуществляет следующие функции: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3.1. вносит предложения по внесению дополнений и изменений в нормативно-правовые акты.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3.2. осуществляет подготовку проектов Решений Акима города, способствующих всемерной поддержке и развитию предпринимательства.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3.3. вносит в соответствующие государственные органы предложения по совершенствованию системы налогообложения, изменению финансовой и кредитной политики с целью обеспечения поддержки предпринимательства.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3.4. осуществляет иные функции в соответствии с действующим законодательством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Полномочия Общественно-экспертного совета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Общественно-экспертный совет при осуществлении своих функций и возложенных на него задач имеет право: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4.1. запрашивать и получать от соответствующих органов сведения необходимые для выполнения задач возложенных на Общественно-экспертный совет.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4.2. разрабатывать проекты нормативно-правовых актов, направленных на развитие предпринимательства.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4.3. вносить на рассмотрение Акима города вопросы и предложения по выработке мер по ним, проекты решений касающихся вопросов развития и поддержки предпринимательства.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Регламент работы Общественно-экспертного совета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5.1. Рассмотрение документов и выработка решений производится на заседаниях Общественно-экспертного совета.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5.2. Заседания Общественно-экспертного совета проводятся один раз в месяц.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5.3. На заседании Общественно-экспертного совета утверждается план и график рассмотрения вопросов.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5.4. Материалы подлежащие рассмотрению на заседание Общественно-экспертного совета подготавливаются членами Общественно-экспертного совета, Департаментом малого бизнеса и предпринимательскими общественными организациями.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Секретарь коллегии                       К.Тажиева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 № 490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мая 1999г.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Состав Общественно-экспертного совета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развития предпринимательства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Храпунов В.В.    - председатель, Аким города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Букенов К.А.     - заместитель председателя, Первый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Акима г.Алматы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Байболова Ш.С.   - директор ОФ "Фонда формирования налоговой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культуры"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Бессонов Е.      - директор ТОО "Фолдинг спейс"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Дукенбаев Е.О.   - заместитель Директора Департамента малого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бизнеса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 Ермаков В.А.     - директор ТОО "Секрет+сервис"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 Кайсенов Ж.М.    - общественный советник по развитию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предпринимательства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8. Кравченко И.М.   - генеральный директор СП "Беккер и К"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9. Отыншиев А.Б.    - общественный советник по развитию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предпринимательства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10. Палташева М.Т.  - исполнительный директор Алматинской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ассоциации предпринимателей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11. Толибаев М.Е.   - президент ассоциации добросовестных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производителей-импортеров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12. Туржанов С.А.   - Директор Департамента малого бизнеса г.Алматы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13. Туматов К.      - председатель общественного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швейного производства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14. Югай В.А.       - депутат Алматинского городского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1-го созыва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15. Тампиев М.      - общественный советник по развитию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предпринимательства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