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1d68" w14:textId="ed81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Комсомольское Жамбылского района в село Узынколь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Северо-Казахстанской области от 10 января 1999 года N 8. Зарегистрировано Управлением юстиции Северо-Казахстанской области 22 февраля 1999 года N 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Z934200_</w:t>
      </w:r>
      <w:r>
        <w:rPr>
          <w:rFonts w:ascii="Times New Roman"/>
          <w:b w:val="false"/>
          <w:i w:val="false"/>
          <w:color w:val="000000"/>
          <w:sz w:val="28"/>
        </w:rPr>
        <w:t xml:space="preserve"> "Об административно-территориальном устройстве Республики Казахстан", аким области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Учитывая ходатайства жителей села Комсомольское, решения сессии маслихата и акима района переименовать село Комсомольское Жамбылского района в село Узынколь.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Просить Правительство Республики Казахстан утвердить решение о переименовании села Комсомольское Жамбылского района Северо-Казахстанской области в село Узынколь.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