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bfe3" w14:textId="aceb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заказа и обучения безработных и незанятого населения в учреждениях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12 февраля 1999 года N 25. Зарегистрировано Управлением юстиции Северо-Казахстанской области 18 марта 1999 года № 67. Утратило силу - решением Акима Северо-Казахстанской области от 30 июля 2008 года N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30.07.2008 N 21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выполнения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января 1997 года N 65 "О секторных программах приватизации и реструктуризации", от 4 августа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737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программ и подпрограмм Министерства образования, культуры и здравоохранения Республики Казахстан для разработки государственного бюджета на 1999 год", от 28 августа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реформированию системы среднего образования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образования (Ваховский Ф.И.):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 негосударственные начальные и государственные средние профессиональные учебные заведения осуществлять путем размещения государственного заказа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заказ формировать в соответствии с действующим законодательством о государственных закупках.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образования (Ваховский Ф.И.) совместно с областным центром занятости (Потуданская Н.Ф.):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перечень базовых профессионально - технических учебных заведений, используемых в качестве региональных центров для обучения безработных и незанятого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план совместных мероприятий по максимальному использованию в городах и районах профессионально - технических учебных заведений для организации подготовки и переобучения безработных и незанятого населения за счет средств фонда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территорий принять соответствующие решения по использованию профессиональных учебных заведений для организации подготовки, переобучения безработных, повышения квалификации и трудового обучения старшеклассников.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решения возложить на заместителя акима области Никандрова В.П.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