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df6d" w14:textId="610d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учреждений-администраторов программ,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 25 января 1999 г. N 15 зарегистрировано управлением юстиции Северо-Казахстанской области 24.05.1999 г. за N 88. Утратило силу - решением Акима Северо-Казахстанской области от 30 июля 2008 года N 21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Северо-Казахстанской области от 30.07.2008 N 21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постановления Правительства Республики Казахстан от 25 декабря 1998 года N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учреждений-администраторов программ, финансируемых из государственного бюджета", принимаю РЕШЕНИЕ: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государственных учреждений - администраторов местных программ, финансируемых за счет местных бюджетов на 1999 год,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программ и подпрограмм, финансируемых из областного бюджета, администрируемых областными исполнительными органами,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учреждениям-администраторам программ и подпрограмм в пятидневный срок внести на утверждение акиму области перечень учреждений, выполняющих местные программы, финансируемые из нижестоящих бюджетов, а также подлежащих перерегистрации в государственные учреждения и предприятия в соответствии с действующим законодательством.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к решению акима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N 15 от 25 января 1999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Перечень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государственных учреждений - администраторов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местных программ, финансируемых из местного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Госучреждение -            Наименование госучреждений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              администраторов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103                              Аппарат местных представительных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                              Аппарат акимов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208                              Министерство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251                              Управление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252                              Управление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253                              Управление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254                              Управление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255                              Управление туризма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256                              Управление экономики,индустрии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258                              Управление труда,занятости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защиты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                              Отдел архивного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 решению акима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N 15 от 25 января 1999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Перечень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программ и подпрограмм, финансируемых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из областного бюджета, администрируемых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областными исполнительными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Госучреждения - администраторы                 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Подпрограмма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103                            Аппарат местных представительных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                 Административные расходы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2             Аппарат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                            Аппарат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                  Административные расходы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             Аппарат  территориальных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  Ликвидация чрезвычайных ситуаций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30            Бюджетные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31            Водно-спасательные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  Организация окружающей среды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  Обеспечение материально-техническими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средствами штабов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ситуациям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  Эксплуатация дорожной системы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12                 Обеспечение функционирования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   00             Поддержка малого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на местном уровне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46   00             Проведение государственной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политики через газеты и журналы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208                            Министерство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33                  Обеспечение всеобщей воинской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251                            Управление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2                   Административные расходы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2              Аппарат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  Охрана общественного порядка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общественной безопасности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31             Центр временной изоляции,адаптации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реабилитации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32             Приемник-распределитель для лиц, 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имеющих определенного места жительства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документов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11                  Подготовка кадров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         Подготовка кадров для органов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                   Больницы широкого профиля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         Госпитали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252                            Управление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               Административные расходы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3           Аппарат областных управлений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 00                  Проведение театрально-зрелищных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мероприятий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39 00                    Хранение историко-культурных ценностей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местном уровне (госинспекция по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историко-культурного наследия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253                            Управление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                   Образовательное обучение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32             Школы-интернаты с особым режимом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34             Школы-интернаты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35             Специальные школы-интернаты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32                   Информатизация системы образования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                   Профессионально-техническое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30                           Профессионально-технические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11                   Переподготовка кадров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6               Переподготовка кадров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                    Социальное обеспечение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30              Детские дома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                   Проведение культурных мероприятий с детьми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               Административные расходы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30              Областные управления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254                            Управление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               Административные расходы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               Аппарат областных управлений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                   Медицинские центры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                   Центр по профилактике и борьбе со СПИДом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33                   Борьба с эпидемиями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34                   Производство крови (заменителей) на местном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39                   Профилактика и борьба с опасными инфекциями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  Областные,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санитарно-эпидемиологические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Облуправление госсанэпиднадзора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30                   Специализированные больницы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30            Областные клинические психоневрологические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больницы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32                   Программа "Туберкулез", выполняемая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30            Туберкулезные больницы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32            Туберкулезные санатории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36                   Оказание гарантированного объема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медицинской помощи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38                   Прочие услуги по охране здоровья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30                   Оплата проезда больных, направляемых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лечение внутри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  Лекарственное обеспечение отдельных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категорий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33                  Областные базы спецмедснабжения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255                            Управление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2                   Административные расходы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             Аппарат областных управлений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                  Общеобразовательное обучение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31           Спортивные школы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30   00             Проведение спортивных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256                            Управление экономики,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  Административные расходы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2            Аппарат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257                            Управление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  Административные расходы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2            Аппарат управлений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258                            Управление труда, занятости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  Административные расходы на местной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        Местные органы труда, занятости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социального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30                   Программы занятости (профессиональная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подготовка и переподготовка безработных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оказание содействия безработным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трудоустройству)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32                   Социальное обеспечение, оказываемое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учреждения интернатного типа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         Дома-интернаты для малолетних инвалидов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психоневрологические дома-интернаты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31             Дома-интернаты для престарелых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инвалидов общего типа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33                   Медико-социальные экспертные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         Областная медико-социальная экспертная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34                   Обучение и трудоустройство 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51                   Обеспечение специальными средствами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передвижения и их техническое обслуживание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26               Инвалиды ВОВ 1 и 2 групп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261                            Отдел архивного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30                   Обеспечение сохранности архивного фонда,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печатных изданий и их специальное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использованные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30             Областные и городские архивы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