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0f00" w14:textId="6300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Казахстан, Китайской Народной Республикой и Кыргызской Республикой о точке стыка государственных границ трех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мая 2000 года N 50-II ЗРК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Соглашение между Республикой Казахстан, Китайской 
Народной Республикой и Кыргызской Республикой о точке стыка 
государственных границ трех государств, совершенное в Бишкеке 25 августа 
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Соглашение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между Республикой Казахстан, Китайской Народной Республикой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и Кыргызской Республикой о точке стыка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границ трех государств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Казахстан, Китайская Народная Республика и Кыргызская 
Республика, далее именуемые Договаривающимися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уточнения и определения местоположения точки стыка 
государственных границ трех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6 Соглашения между Республикой Казахстан и 
Китайской Народной Республикой о казахстанско-китайской государственной 
границе от 26 апреля 1994 года и статьей 6 Соглашения между Китайской 
Народной Республикой и Кыргызской Республикой о китайско-кыргызской 
государственной границе от 4 июля 1996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Точка стыка государственных границ Республики Казахстан, Китайской 
Народной Республики и Кыргызской Республики, далее именуемая точкой стыка 
государственных границ трех государств, находится на вершине пика 
Хан-Тенгри с отметкой 6995. Данная точка стыка расположена в 5592 м к югу 
от находящейся на территории Казахстана высоты с отметкой 4672, в 3387 м 
к северо-северо-западу от находящейся на территории Китая высоты с 
отметкой 5292 и в 3428 м к востоко-северо-востоку от находящейся на 
территории Кыргызстана высоты с отметкой 6411.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Точка стыка государственных границ трех государств имеет следующие 
координаты: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о                                 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географические - В = 42 12' 36,4'' северной широты, L = 80 10' 31,1'' 
восточной долготы;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прямоугольные - Х = 4675395, Y = 14431875.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Местоположение точки стыка государственных границ трех государств 
показано красным кружком на совместно созданной карте масштаба 1:50000, 
прилагаемой к настоящему Соглашению и составляющей его неотъемлемую часть.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Упомянутые в настоящей статье расстояния и отметки высот, а также 
географические и прямоугольные координаты точки стыка государственных 
границ трех государств определены по указанной карте.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Координаты и отметки высот приведены в системе координат 1942 года и 
Балтийской системе высот.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согласились не обозначать на местности точку 
стыка государственных границ трех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направления последнего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письменного уведомления о выполнении Договаривающимися Сторонами 
внутригосударственных процедур, необходимых для его вступления в силу.
     Совершено в городе Бишкек 25 августа 1999 года в трех экземплярах, 
каждый на казахском, китайском, кыргызском и русском языках.
     В случае разногласий при толковании настоящего Соглашения 
Договаривающиеся Стороны будут исходить из текстов на русском и китайском 
языках.
     За Республику            За Китайскую            За Кыргызскую
       Казахстан           Народную Республику         Республику
(Специалисты:
 Цай Л.Г.
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