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7cbe5" w14:textId="e17cb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законодательных актов Республики Казахстан (по вопросам персональных званий сотрудников таможенных служб)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7 июня 2000 года N 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Закон Республики Казахстан от 4 июля 1992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Z923100_ </w:t>
      </w:r>
      <w:r>
        <w:rPr>
          <w:rFonts w:ascii="Times New Roman"/>
          <w:b w:val="false"/>
          <w:i w:val="false"/>
          <w:color w:val="000000"/>
          <w:sz w:val="28"/>
        </w:rPr>
        <w:t>
  "О персональных 
званиях начальствующего состава учреждений Таможенного комитета Республики 
Казахстан" (Ведомости Верховного Совета Республики Казахстан, 1992 г., 
N 16, ст. 406);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Постановление Верховного Совета Республики Казахстан от 4 июля 1992 
г. "О порядке введения в действие Закона 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Z923100_ </w:t>
      </w:r>
      <w:r>
        <w:rPr>
          <w:rFonts w:ascii="Times New Roman"/>
          <w:b w:val="false"/>
          <w:i w:val="false"/>
          <w:color w:val="000000"/>
          <w:sz w:val="28"/>
        </w:rPr>
        <w:t>
  "О 
персональных званиях начальствующего состава учреждений Таможенного 
комитета Республики Казахстан" (Ведомости Верховного Совета Республики 
Казахстан, 1992 г., N 16, ст. 407).
     Президент 
     Республики Казахстан
(Специалисты: Умбетова А.М.,
              Склярова И.В.)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