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cbf6f" w14:textId="e9cbf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законодательных актов Республики Казахстан по вопросам обеспечения единства измерений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23 июня 2000 года N 56-II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Признать утратившими силу:
     1. Закон Республики Казахстан от 18 января 1993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Z932000_ </w:t>
      </w:r>
      <w:r>
        <w:rPr>
          <w:rFonts w:ascii="Times New Roman"/>
          <w:b w:val="false"/>
          <w:i w:val="false"/>
          <w:color w:val="000000"/>
          <w:sz w:val="28"/>
        </w:rPr>
        <w:t>
  "О 
единстве измерений" (Ведомости Верховного Совета Республики Казахстан, 
1993 г., N 1, ст. 21).
     2. Постановление Верховного Совета Республики Казахстан от 18 января 
1993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B933000_ </w:t>
      </w:r>
      <w:r>
        <w:rPr>
          <w:rFonts w:ascii="Times New Roman"/>
          <w:b w:val="false"/>
          <w:i w:val="false"/>
          <w:color w:val="000000"/>
          <w:sz w:val="28"/>
        </w:rPr>
        <w:t>
  "О порядке введения в действие Закона Республики 
Казахстан "О единстве измерений" (Ведомости Верховного Совета Республики 
Казахстан, 1993 г., N 1, ст. 22).
     Президент 
     Республики Казахстан
(Специалисты: Умбетова А.М.,
              Склярова И.В.)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