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ad8b" w14:textId="386a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административных процедурах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27 ноября 2000 года N 107. Утратил силу Кодексом Республики Казахстан от 29 июня 2020 года № 350-VI.</w:t>
      </w:r>
    </w:p>
    <w:p>
      <w:pPr>
        <w:spacing w:after="0"/>
        <w:ind w:left="0"/>
        <w:jc w:val="both"/>
      </w:pPr>
      <w:r>
        <w:rPr>
          <w:rFonts w:ascii="Times New Roman"/>
          <w:b w:val="false"/>
          <w:i w:val="false"/>
          <w:color w:val="ff0000"/>
          <w:sz w:val="28"/>
        </w:rPr>
        <w:t xml:space="preserve">
      Сноска. Утратил силу Кодексом РК от 29.06.2020 </w:t>
      </w:r>
      <w:r>
        <w:rPr>
          <w:rFonts w:ascii="Times New Roman"/>
          <w:b w:val="false"/>
          <w:i w:val="false"/>
          <w:color w:val="ff0000"/>
          <w:sz w:val="28"/>
        </w:rPr>
        <w:t>№ 350-VI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val="false"/>
          <w:i w:val="false"/>
          <w:color w:val="000000"/>
          <w:sz w:val="28"/>
        </w:rPr>
        <w:t xml:space="preserve"> ОГЛАВЛЕНИЕ</w:t>
      </w:r>
    </w:p>
    <w:p>
      <w:pPr>
        <w:spacing w:after="0"/>
        <w:ind w:left="0"/>
        <w:jc w:val="both"/>
      </w:pPr>
      <w:r>
        <w:rPr>
          <w:rFonts w:ascii="Times New Roman"/>
          <w:b w:val="false"/>
          <w:i w:val="false"/>
          <w:color w:val="000000"/>
          <w:sz w:val="28"/>
        </w:rPr>
        <w:t xml:space="preserve">
      Настоящий Закон направлен на установление административных процедур, способствующих совершенствованию организации управленческой деятельности, обеспечению бесперебойного функционирования государственных органов, оперативному принятию управленческих решений, соблюдению прав и свобод граждан, защите государственных интересов, недопущению использования государственными служащими должностных полномочий во внеслужебных целях.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законами РК от 18.06.2007 </w:t>
      </w:r>
      <w:r>
        <w:rPr>
          <w:rFonts w:ascii="Times New Roman"/>
          <w:b w:val="false"/>
          <w:i w:val="false"/>
          <w:color w:val="000000"/>
          <w:sz w:val="28"/>
        </w:rPr>
        <w:t>№ 262</w:t>
      </w:r>
      <w:r>
        <w:rPr>
          <w:rFonts w:ascii="Times New Roman"/>
          <w:b w:val="false"/>
          <w:i w:val="false"/>
          <w:color w:val="ff0000"/>
          <w:sz w:val="28"/>
        </w:rPr>
        <w:t xml:space="preserve">;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 </w:t>
      </w:r>
    </w:p>
    <w:bookmarkEnd w:id="1"/>
    <w:bookmarkStart w:name="z3" w:id="2"/>
    <w:p>
      <w:pPr>
        <w:spacing w:after="0"/>
        <w:ind w:left="0"/>
        <w:jc w:val="both"/>
      </w:pPr>
      <w:r>
        <w:rPr>
          <w:rFonts w:ascii="Times New Roman"/>
          <w:b w:val="false"/>
          <w:i w:val="false"/>
          <w:color w:val="000000"/>
          <w:sz w:val="28"/>
        </w:rPr>
        <w:t xml:space="preserve">
      1. Под административными процедурами понимаются: </w:t>
      </w:r>
    </w:p>
    <w:bookmarkEnd w:id="2"/>
    <w:p>
      <w:pPr>
        <w:spacing w:after="0"/>
        <w:ind w:left="0"/>
        <w:jc w:val="both"/>
      </w:pPr>
      <w:r>
        <w:rPr>
          <w:rFonts w:ascii="Times New Roman"/>
          <w:b w:val="false"/>
          <w:i w:val="false"/>
          <w:color w:val="000000"/>
          <w:sz w:val="28"/>
        </w:rPr>
        <w:t xml:space="preserve">
      1) порядок принятия и исполнения решений при осуществлении государственными органами и должностными лицами государственных функций и должностных полномочий и их оформление, в том числе в электронной форме; </w:t>
      </w:r>
    </w:p>
    <w:p>
      <w:pPr>
        <w:spacing w:after="0"/>
        <w:ind w:left="0"/>
        <w:jc w:val="both"/>
      </w:pPr>
      <w:r>
        <w:rPr>
          <w:rFonts w:ascii="Times New Roman"/>
          <w:b w:val="false"/>
          <w:i w:val="false"/>
          <w:color w:val="000000"/>
          <w:sz w:val="28"/>
        </w:rPr>
        <w:t xml:space="preserve">
      2) процедура организации работы государственного аппарата; </w:t>
      </w:r>
    </w:p>
    <w:p>
      <w:pPr>
        <w:spacing w:after="0"/>
        <w:ind w:left="0"/>
        <w:jc w:val="both"/>
      </w:pPr>
      <w:r>
        <w:rPr>
          <w:rFonts w:ascii="Times New Roman"/>
          <w:b w:val="false"/>
          <w:i w:val="false"/>
          <w:color w:val="000000"/>
          <w:sz w:val="28"/>
        </w:rPr>
        <w:t>
      3) процедуры рассмотрения обращений граждан по реализации их прав, а также процедуры административной защиты прав и законных интересов граждан;</w:t>
      </w:r>
    </w:p>
    <w:p>
      <w:pPr>
        <w:spacing w:after="0"/>
        <w:ind w:left="0"/>
        <w:jc w:val="both"/>
      </w:pPr>
      <w:r>
        <w:rPr>
          <w:rFonts w:ascii="Times New Roman"/>
          <w:b w:val="false"/>
          <w:i w:val="false"/>
          <w:color w:val="000000"/>
          <w:sz w:val="28"/>
        </w:rPr>
        <w:t>
      4) основные начала процедур принятия решений в области экономики.</w:t>
      </w:r>
    </w:p>
    <w:bookmarkStart w:name="z149" w:id="3"/>
    <w:p>
      <w:pPr>
        <w:spacing w:after="0"/>
        <w:ind w:left="0"/>
        <w:jc w:val="both"/>
      </w:pPr>
      <w:r>
        <w:rPr>
          <w:rFonts w:ascii="Times New Roman"/>
          <w:b w:val="false"/>
          <w:i w:val="false"/>
          <w:color w:val="000000"/>
          <w:sz w:val="28"/>
        </w:rPr>
        <w:t>
      1-1. Под служебной информацией понимается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3"/>
    <w:bookmarkStart w:name="z58" w:id="4"/>
    <w:p>
      <w:pPr>
        <w:spacing w:after="0"/>
        <w:ind w:left="0"/>
        <w:jc w:val="both"/>
      </w:pPr>
      <w:r>
        <w:rPr>
          <w:rFonts w:ascii="Times New Roman"/>
          <w:b w:val="false"/>
          <w:i w:val="false"/>
          <w:color w:val="000000"/>
          <w:sz w:val="28"/>
        </w:rPr>
        <w:t xml:space="preserve">
      2. Под государственными органами понимаются государственные учреждения, уполномоченные Конституцией, законами, иными нормативными правовыми актами на осуществление от имени государства функций по: </w:t>
      </w:r>
    </w:p>
    <w:bookmarkEnd w:id="4"/>
    <w:p>
      <w:pPr>
        <w:spacing w:after="0"/>
        <w:ind w:left="0"/>
        <w:jc w:val="both"/>
      </w:pPr>
      <w:r>
        <w:rPr>
          <w:rFonts w:ascii="Times New Roman"/>
          <w:b w:val="false"/>
          <w:i w:val="false"/>
          <w:color w:val="000000"/>
          <w:sz w:val="28"/>
        </w:rPr>
        <w:t>
      1) изданию актов, определяющих общеобязательные правила поведения;</w:t>
      </w:r>
    </w:p>
    <w:p>
      <w:pPr>
        <w:spacing w:after="0"/>
        <w:ind w:left="0"/>
        <w:jc w:val="both"/>
      </w:pPr>
      <w:r>
        <w:rPr>
          <w:rFonts w:ascii="Times New Roman"/>
          <w:b w:val="false"/>
          <w:i w:val="false"/>
          <w:color w:val="000000"/>
          <w:sz w:val="28"/>
        </w:rPr>
        <w:t>
      2) управлению и регулированию социально значимых общественных отношений;</w:t>
      </w:r>
    </w:p>
    <w:p>
      <w:pPr>
        <w:spacing w:after="0"/>
        <w:ind w:left="0"/>
        <w:jc w:val="both"/>
      </w:pPr>
      <w:r>
        <w:rPr>
          <w:rFonts w:ascii="Times New Roman"/>
          <w:b w:val="false"/>
          <w:i w:val="false"/>
          <w:color w:val="000000"/>
          <w:sz w:val="28"/>
        </w:rPr>
        <w:t>
      3) контролю за соблюдением установленных государством общеобязательных правил поведения.</w:t>
      </w:r>
    </w:p>
    <w:bookmarkStart w:name="z59" w:id="5"/>
    <w:p>
      <w:pPr>
        <w:spacing w:after="0"/>
        <w:ind w:left="0"/>
        <w:jc w:val="both"/>
      </w:pPr>
      <w:r>
        <w:rPr>
          <w:rFonts w:ascii="Times New Roman"/>
          <w:b w:val="false"/>
          <w:i w:val="false"/>
          <w:color w:val="000000"/>
          <w:sz w:val="28"/>
        </w:rPr>
        <w:t xml:space="preserve">
      2-1.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 </w:t>
      </w:r>
    </w:p>
    <w:bookmarkEnd w:id="5"/>
    <w:p>
      <w:pPr>
        <w:spacing w:after="0"/>
        <w:ind w:left="0"/>
        <w:jc w:val="both"/>
      </w:pPr>
      <w:r>
        <w:rPr>
          <w:rFonts w:ascii="Times New Roman"/>
          <w:b w:val="false"/>
          <w:i w:val="false"/>
          <w:color w:val="000000"/>
          <w:sz w:val="28"/>
        </w:rPr>
        <w:t xml:space="preserve">
      под полномочиями государственного органа понимаются права и обязанности государственного органа; </w:t>
      </w:r>
    </w:p>
    <w:p>
      <w:pPr>
        <w:spacing w:after="0"/>
        <w:ind w:left="0"/>
        <w:jc w:val="both"/>
      </w:pPr>
      <w:r>
        <w:rPr>
          <w:rFonts w:ascii="Times New Roman"/>
          <w:b w:val="false"/>
          <w:i w:val="false"/>
          <w:color w:val="000000"/>
          <w:sz w:val="28"/>
        </w:rPr>
        <w:t xml:space="preserve">
      под правами государственного органа понимается возможность совершать определенные действия, требовать определенного поведения (действий или воздержания от совершения действий) от другого лица (других лиц); </w:t>
      </w:r>
    </w:p>
    <w:p>
      <w:pPr>
        <w:spacing w:after="0"/>
        <w:ind w:left="0"/>
        <w:jc w:val="both"/>
      </w:pPr>
      <w:r>
        <w:rPr>
          <w:rFonts w:ascii="Times New Roman"/>
          <w:b w:val="false"/>
          <w:i w:val="false"/>
          <w:color w:val="000000"/>
          <w:sz w:val="28"/>
        </w:rPr>
        <w:t xml:space="preserve">
      под обязанностями государственного органа понимается круг действий, выполнение которых обязательно государственным органом; </w:t>
      </w:r>
    </w:p>
    <w:p>
      <w:pPr>
        <w:spacing w:after="0"/>
        <w:ind w:left="0"/>
        <w:jc w:val="both"/>
      </w:pPr>
      <w:r>
        <w:rPr>
          <w:rFonts w:ascii="Times New Roman"/>
          <w:b w:val="false"/>
          <w:i w:val="false"/>
          <w:color w:val="000000"/>
          <w:sz w:val="28"/>
        </w:rPr>
        <w:t xml:space="preserve">
      под задачами государственного органа понимаются основные направления деятельности государственного органа; </w:t>
      </w:r>
    </w:p>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Start w:name="z17" w:id="6"/>
    <w:p>
      <w:pPr>
        <w:spacing w:after="0"/>
        <w:ind w:left="0"/>
        <w:jc w:val="both"/>
      </w:pPr>
      <w:r>
        <w:rPr>
          <w:rFonts w:ascii="Times New Roman"/>
          <w:b w:val="false"/>
          <w:i w:val="false"/>
          <w:color w:val="000000"/>
          <w:sz w:val="28"/>
        </w:rPr>
        <w:t xml:space="preserve">
      Компетенция, полномочия, функции и задачи государственного органа устанавливаются в </w:t>
      </w:r>
      <w:r>
        <w:rPr>
          <w:rFonts w:ascii="Times New Roman"/>
          <w:b w:val="false"/>
          <w:i w:val="false"/>
          <w:color w:val="000000"/>
          <w:sz w:val="28"/>
        </w:rPr>
        <w:t>Конституции</w:t>
      </w:r>
      <w:r>
        <w:rPr>
          <w:rFonts w:ascii="Times New Roman"/>
          <w:b w:val="false"/>
          <w:i w:val="false"/>
          <w:color w:val="000000"/>
          <w:sz w:val="28"/>
        </w:rPr>
        <w:t>, законах и иных нормативных правовых актах, принимаемых Президентом, Правительством, вышестоящим центральным государственным органом по отношению к нему.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p>
    <w:bookmarkStart w:name="z150" w:id="7"/>
    <w:p>
      <w:pPr>
        <w:spacing w:after="0"/>
        <w:ind w:left="0"/>
        <w:jc w:val="both"/>
      </w:pPr>
      <w:r>
        <w:rPr>
          <w:rFonts w:ascii="Times New Roman"/>
          <w:b w:val="false"/>
          <w:i w:val="false"/>
          <w:color w:val="000000"/>
          <w:sz w:val="28"/>
        </w:rPr>
        <w:t>
      2-11. Форма сведений - документ в электронной или иной форме, установленной законодательством Республики Казахстан, содержащий информацию о соответствии требованиям, предъявляемым при оказании государственных услуг.</w:t>
      </w:r>
    </w:p>
    <w:bookmarkEnd w:id="7"/>
    <w:bookmarkStart w:name="z130" w:id="8"/>
    <w:p>
      <w:pPr>
        <w:spacing w:after="0"/>
        <w:ind w:left="0"/>
        <w:jc w:val="both"/>
      </w:pPr>
      <w:r>
        <w:rPr>
          <w:rFonts w:ascii="Times New Roman"/>
          <w:b w:val="false"/>
          <w:i w:val="false"/>
          <w:color w:val="000000"/>
          <w:sz w:val="28"/>
        </w:rPr>
        <w:t>
      2-12.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
    <w:bookmarkStart w:name="z191" w:id="9"/>
    <w:p>
      <w:pPr>
        <w:spacing w:after="0"/>
        <w:ind w:left="0"/>
        <w:jc w:val="both"/>
      </w:pPr>
      <w:r>
        <w:rPr>
          <w:rFonts w:ascii="Times New Roman"/>
          <w:b w:val="false"/>
          <w:i w:val="false"/>
          <w:color w:val="000000"/>
          <w:sz w:val="28"/>
        </w:rPr>
        <w:t>
      2-13. Под конкурентной средой понимаются субъекты рынка, за исключением субъектов квазигосударственного сектора.</w:t>
      </w:r>
    </w:p>
    <w:bookmarkEnd w:id="9"/>
    <w:bookmarkStart w:name="z192" w:id="10"/>
    <w:p>
      <w:pPr>
        <w:spacing w:after="0"/>
        <w:ind w:left="0"/>
        <w:jc w:val="both"/>
      </w:pPr>
      <w:r>
        <w:rPr>
          <w:rFonts w:ascii="Times New Roman"/>
          <w:b w:val="false"/>
          <w:i w:val="false"/>
          <w:color w:val="000000"/>
          <w:sz w:val="28"/>
        </w:rPr>
        <w:t>
      2-14. Под уполномоченным органом в сфере развития системы государственного управления понимается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10"/>
    <w:bookmarkStart w:name="z193" w:id="11"/>
    <w:p>
      <w:pPr>
        <w:spacing w:after="0"/>
        <w:ind w:left="0"/>
        <w:jc w:val="both"/>
      </w:pPr>
      <w:r>
        <w:rPr>
          <w:rFonts w:ascii="Times New Roman"/>
          <w:b w:val="false"/>
          <w:i w:val="false"/>
          <w:color w:val="000000"/>
          <w:sz w:val="28"/>
        </w:rPr>
        <w:t>
      2-15. Под исполнителями функций центральных и (или) местных исполнительных органов (далее – исполнители) понимаются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Законом.</w:t>
      </w:r>
    </w:p>
    <w:bookmarkEnd w:id="11"/>
    <w:bookmarkStart w:name="z194" w:id="12"/>
    <w:p>
      <w:pPr>
        <w:spacing w:after="0"/>
        <w:ind w:left="0"/>
        <w:jc w:val="both"/>
      </w:pPr>
      <w:r>
        <w:rPr>
          <w:rFonts w:ascii="Times New Roman"/>
          <w:b w:val="false"/>
          <w:i w:val="false"/>
          <w:color w:val="000000"/>
          <w:sz w:val="28"/>
        </w:rPr>
        <w:t>
      2-16. Под пользователями функций центральных и (или) местных исполнительных органов (далее – пользователи) понимаются физические и юридические лица.</w:t>
      </w:r>
    </w:p>
    <w:bookmarkEnd w:id="12"/>
    <w:bookmarkStart w:name="z195" w:id="13"/>
    <w:p>
      <w:pPr>
        <w:spacing w:after="0"/>
        <w:ind w:left="0"/>
        <w:jc w:val="both"/>
      </w:pPr>
      <w:r>
        <w:rPr>
          <w:rFonts w:ascii="Times New Roman"/>
          <w:b w:val="false"/>
          <w:i w:val="false"/>
          <w:color w:val="000000"/>
          <w:sz w:val="28"/>
        </w:rPr>
        <w:t>
      2-17. Под аутсорсингом функций центральных и (или) местных исполнительных органов (далее – аутсорсинг) понимается передача в конкурентную среду функций центральных и (или) местных исполнительных органов для их осуществления путем заключения договоров.</w:t>
      </w:r>
    </w:p>
    <w:bookmarkEnd w:id="13"/>
    <w:bookmarkStart w:name="z196" w:id="14"/>
    <w:p>
      <w:pPr>
        <w:spacing w:after="0"/>
        <w:ind w:left="0"/>
        <w:jc w:val="both"/>
      </w:pPr>
      <w:r>
        <w:rPr>
          <w:rFonts w:ascii="Times New Roman"/>
          <w:b w:val="false"/>
          <w:i w:val="false"/>
          <w:color w:val="000000"/>
          <w:sz w:val="28"/>
        </w:rPr>
        <w:t>
      2-18. Под мониторингом переданных функций центральных и (или) местных исполнительных органов (далее – мониторинг) понимается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14"/>
    <w:bookmarkStart w:name="z197" w:id="15"/>
    <w:p>
      <w:pPr>
        <w:spacing w:after="0"/>
        <w:ind w:left="0"/>
        <w:jc w:val="both"/>
      </w:pPr>
      <w:r>
        <w:rPr>
          <w:rFonts w:ascii="Times New Roman"/>
          <w:b w:val="false"/>
          <w:i w:val="false"/>
          <w:color w:val="000000"/>
          <w:sz w:val="28"/>
        </w:rPr>
        <w:t>
      2-19. Под заинтересованными лицами понимаются субъекты предпринимательства и их объединения, саморегулируемые и неправительственные организации, права и обязанности которых затрагиваются настоящим Законом и которые, по мнению центральных и (или) местных исполнительных органов, способны оказывать содействие по вопросам передачи их функций в конкурентную среду.</w:t>
      </w:r>
    </w:p>
    <w:bookmarkEnd w:id="15"/>
    <w:bookmarkStart w:name="z198" w:id="16"/>
    <w:p>
      <w:pPr>
        <w:spacing w:after="0"/>
        <w:ind w:left="0"/>
        <w:jc w:val="both"/>
      </w:pPr>
      <w:r>
        <w:rPr>
          <w:rFonts w:ascii="Times New Roman"/>
          <w:b w:val="false"/>
          <w:i w:val="false"/>
          <w:color w:val="000000"/>
          <w:sz w:val="28"/>
        </w:rPr>
        <w:t>
      2-20. Под полной передачей функций центральных и (или) местных исполнительных органов понимаются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16"/>
    <w:bookmarkStart w:name="z339" w:id="17"/>
    <w:p>
      <w:pPr>
        <w:spacing w:after="0"/>
        <w:ind w:left="0"/>
        <w:jc w:val="both"/>
      </w:pPr>
      <w:r>
        <w:rPr>
          <w:rFonts w:ascii="Times New Roman"/>
          <w:b w:val="false"/>
          <w:i w:val="false"/>
          <w:color w:val="000000"/>
          <w:sz w:val="28"/>
        </w:rPr>
        <w:t>
      Под частичной передачей функций центральных и (или) местных исполнительных органов понимается осуществление функций центральных и (или) местных исполнительных органов путем аутсорсинга, государственного задания и (или) государственного социального заказа. При этом функция не исключается из компетенции центральных и (или) местных исполнительных органов.</w:t>
      </w:r>
    </w:p>
    <w:bookmarkEnd w:id="17"/>
    <w:bookmarkStart w:name="z199" w:id="18"/>
    <w:p>
      <w:pPr>
        <w:spacing w:after="0"/>
        <w:ind w:left="0"/>
        <w:jc w:val="both"/>
      </w:pPr>
      <w:r>
        <w:rPr>
          <w:rFonts w:ascii="Times New Roman"/>
          <w:b w:val="false"/>
          <w:i w:val="false"/>
          <w:color w:val="000000"/>
          <w:sz w:val="28"/>
        </w:rPr>
        <w:t>
      2-21. Под оптимизацией понимается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18"/>
    <w:bookmarkStart w:name="z60" w:id="19"/>
    <w:p>
      <w:pPr>
        <w:spacing w:after="0"/>
        <w:ind w:left="0"/>
        <w:jc w:val="both"/>
      </w:pPr>
      <w:r>
        <w:rPr>
          <w:rFonts w:ascii="Times New Roman"/>
          <w:b w:val="false"/>
          <w:i w:val="false"/>
          <w:color w:val="000000"/>
          <w:sz w:val="28"/>
        </w:rPr>
        <w:t xml:space="preserve">
      3. Под должностными лицами в настоящем Законе понимаются лица, постоянно, временно или по специальному полномочию осуществляющие государственные функции (функции представителя власти) либо выполняющие организационно-распорядительные или административно-хозяйственные функции в государственных органах. </w:t>
      </w:r>
    </w:p>
    <w:bookmarkEnd w:id="19"/>
    <w:p>
      <w:pPr>
        <w:spacing w:after="0"/>
        <w:ind w:left="0"/>
        <w:jc w:val="both"/>
      </w:pPr>
      <w:r>
        <w:rPr>
          <w:rFonts w:ascii="Times New Roman"/>
          <w:b w:val="false"/>
          <w:i w:val="false"/>
          <w:color w:val="000000"/>
          <w:sz w:val="28"/>
        </w:rPr>
        <w:t xml:space="preserve">
      В силу требований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правовых актов должностные лица могут осуществлять возложенные на них функции:</w:t>
      </w:r>
    </w:p>
    <w:bookmarkStart w:name="z154" w:id="20"/>
    <w:p>
      <w:pPr>
        <w:spacing w:after="0"/>
        <w:ind w:left="0"/>
        <w:jc w:val="both"/>
      </w:pPr>
      <w:r>
        <w:rPr>
          <w:rFonts w:ascii="Times New Roman"/>
          <w:b w:val="false"/>
          <w:i w:val="false"/>
          <w:color w:val="000000"/>
          <w:sz w:val="28"/>
        </w:rPr>
        <w:t xml:space="preserve">
      1) от имени конкретного должностного лица государства в порядке единоличного распорядительства; </w:t>
      </w:r>
    </w:p>
    <w:bookmarkEnd w:id="20"/>
    <w:bookmarkStart w:name="z155" w:id="21"/>
    <w:p>
      <w:pPr>
        <w:spacing w:after="0"/>
        <w:ind w:left="0"/>
        <w:jc w:val="both"/>
      </w:pPr>
      <w:r>
        <w:rPr>
          <w:rFonts w:ascii="Times New Roman"/>
          <w:b w:val="false"/>
          <w:i w:val="false"/>
          <w:color w:val="000000"/>
          <w:sz w:val="28"/>
        </w:rPr>
        <w:t xml:space="preserve">
      2) от имени конкретного государственного органа и его структурных подразделений в порядке единоличного распорядительства либо в коллегиальном порядке в зависимости от предусмотренного законодательством порядка принятия решений в конкретном государственном органе.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12.03.2004 </w:t>
      </w:r>
      <w:r>
        <w:rPr>
          <w:rFonts w:ascii="Times New Roman"/>
          <w:b w:val="false"/>
          <w:i w:val="false"/>
          <w:color w:val="000000"/>
          <w:sz w:val="28"/>
        </w:rPr>
        <w:t>N 536</w:t>
      </w:r>
      <w:r>
        <w:rPr>
          <w:rFonts w:ascii="Times New Roman"/>
          <w:b w:val="false"/>
          <w:i w:val="false"/>
          <w:color w:val="ff0000"/>
          <w:sz w:val="28"/>
        </w:rPr>
        <w:t xml:space="preserve">; от 18.06.2007 N </w:t>
      </w:r>
      <w:r>
        <w:rPr>
          <w:rFonts w:ascii="Times New Roman"/>
          <w:b w:val="false"/>
          <w:i w:val="false"/>
          <w:color w:val="000000"/>
          <w:sz w:val="28"/>
        </w:rPr>
        <w:t>262</w:t>
      </w:r>
      <w:r>
        <w:rPr>
          <w:rFonts w:ascii="Times New Roman"/>
          <w:b w:val="false"/>
          <w:i w:val="false"/>
          <w:color w:val="ff0000"/>
          <w:sz w:val="28"/>
        </w:rPr>
        <w:t xml:space="preserve">; от 04.12.2008 </w:t>
      </w:r>
      <w:r>
        <w:rPr>
          <w:rFonts w:ascii="Times New Roman"/>
          <w:b w:val="false"/>
          <w:i w:val="false"/>
          <w:color w:val="000000"/>
          <w:sz w:val="28"/>
        </w:rPr>
        <w:t xml:space="preserve">N 97-IV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01.04.2011 № </w:t>
      </w:r>
      <w:r>
        <w:rPr>
          <w:rFonts w:ascii="Times New Roman"/>
          <w:b w:val="false"/>
          <w:i w:val="false"/>
          <w:color w:val="000000"/>
          <w:sz w:val="28"/>
        </w:rPr>
        <w:t>425-IV</w:t>
      </w:r>
      <w:r>
        <w:rPr>
          <w:rFonts w:ascii="Times New Roman"/>
          <w:b w:val="false"/>
          <w:i w:val="false"/>
          <w:color w:val="ff0000"/>
          <w:sz w:val="28"/>
        </w:rPr>
        <w:t xml:space="preserve"> (вводится в действие со дня его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2"/>
    <w:p>
      <w:pPr>
        <w:spacing w:after="0"/>
        <w:ind w:left="0"/>
        <w:jc w:val="left"/>
      </w:pPr>
      <w:r>
        <w:rPr>
          <w:rFonts w:ascii="Times New Roman"/>
          <w:b/>
          <w:i w:val="false"/>
          <w:color w:val="000000"/>
        </w:rPr>
        <w:t xml:space="preserve"> Статья 2. Пределы действия настоящего Закона</w:t>
      </w:r>
    </w:p>
    <w:bookmarkEnd w:id="22"/>
    <w:bookmarkStart w:name="z5" w:id="23"/>
    <w:p>
      <w:pPr>
        <w:spacing w:after="0"/>
        <w:ind w:left="0"/>
        <w:jc w:val="both"/>
      </w:pPr>
      <w:r>
        <w:rPr>
          <w:rFonts w:ascii="Times New Roman"/>
          <w:b w:val="false"/>
          <w:i w:val="false"/>
          <w:color w:val="000000"/>
          <w:sz w:val="28"/>
        </w:rPr>
        <w:t xml:space="preserve">
      1. Предусмотренные настоящим Законом административные процедуры в части, не урегулированной законодательными актами, применяются в деятельности: </w:t>
      </w:r>
    </w:p>
    <w:bookmarkEnd w:id="23"/>
    <w:p>
      <w:pPr>
        <w:spacing w:after="0"/>
        <w:ind w:left="0"/>
        <w:jc w:val="both"/>
      </w:pPr>
      <w:r>
        <w:rPr>
          <w:rFonts w:ascii="Times New Roman"/>
          <w:b w:val="false"/>
          <w:i w:val="false"/>
          <w:color w:val="000000"/>
          <w:sz w:val="28"/>
        </w:rPr>
        <w:t xml:space="preserve">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w:t>
      </w:r>
    </w:p>
    <w:p>
      <w:pPr>
        <w:spacing w:after="0"/>
        <w:ind w:left="0"/>
        <w:jc w:val="both"/>
      </w:pPr>
      <w:r>
        <w:rPr>
          <w:rFonts w:ascii="Times New Roman"/>
          <w:b w:val="false"/>
          <w:i w:val="false"/>
          <w:color w:val="000000"/>
          <w:sz w:val="28"/>
        </w:rPr>
        <w:t xml:space="preserve">
      2) аппаратов палат Парламента, Центральной избирательной комиссии Республики Казахстан; </w:t>
      </w:r>
    </w:p>
    <w:p>
      <w:pPr>
        <w:spacing w:after="0"/>
        <w:ind w:left="0"/>
        <w:jc w:val="both"/>
      </w:pPr>
      <w:r>
        <w:rPr>
          <w:rFonts w:ascii="Times New Roman"/>
          <w:b w:val="false"/>
          <w:i w:val="false"/>
          <w:color w:val="000000"/>
          <w:sz w:val="28"/>
        </w:rPr>
        <w:t xml:space="preserve">
      3) аппаратов Конституционного Совета, Верховного Суда и иных судов Республики Казахстан; </w:t>
      </w:r>
    </w:p>
    <w:p>
      <w:pPr>
        <w:spacing w:after="0"/>
        <w:ind w:left="0"/>
        <w:jc w:val="both"/>
      </w:pPr>
      <w:r>
        <w:rPr>
          <w:rFonts w:ascii="Times New Roman"/>
          <w:b w:val="false"/>
          <w:i w:val="false"/>
          <w:color w:val="000000"/>
          <w:sz w:val="28"/>
        </w:rPr>
        <w:t xml:space="preserve">
      4) Правительства, Канцелярии Премьер-Министра, центральных исполнительных органов Республики Казахстан; </w:t>
      </w:r>
    </w:p>
    <w:p>
      <w:pPr>
        <w:spacing w:after="0"/>
        <w:ind w:left="0"/>
        <w:jc w:val="both"/>
      </w:pPr>
      <w:r>
        <w:rPr>
          <w:rFonts w:ascii="Times New Roman"/>
          <w:b w:val="false"/>
          <w:i w:val="false"/>
          <w:color w:val="000000"/>
          <w:sz w:val="28"/>
        </w:rPr>
        <w:t xml:space="preserve">
      5) аппаратов местных представительных органов Республики Казахстан; </w:t>
      </w:r>
    </w:p>
    <w:p>
      <w:pPr>
        <w:spacing w:after="0"/>
        <w:ind w:left="0"/>
        <w:jc w:val="both"/>
      </w:pPr>
      <w:r>
        <w:rPr>
          <w:rFonts w:ascii="Times New Roman"/>
          <w:b w:val="false"/>
          <w:i w:val="false"/>
          <w:color w:val="000000"/>
          <w:sz w:val="28"/>
        </w:rPr>
        <w:t xml:space="preserve">
      6) местных исполнительных органов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p>
    <w:bookmarkStart w:name="z61" w:id="24"/>
    <w:p>
      <w:pPr>
        <w:spacing w:after="0"/>
        <w:ind w:left="0"/>
        <w:jc w:val="both"/>
      </w:pPr>
      <w:r>
        <w:rPr>
          <w:rFonts w:ascii="Times New Roman"/>
          <w:b w:val="false"/>
          <w:i w:val="false"/>
          <w:color w:val="000000"/>
          <w:sz w:val="28"/>
        </w:rPr>
        <w:t xml:space="preserve">
      2. Действие предусмотренных настоящим Законом процедур не распространяется на: </w:t>
      </w:r>
    </w:p>
    <w:bookmarkEnd w:id="24"/>
    <w:p>
      <w:pPr>
        <w:spacing w:after="0"/>
        <w:ind w:left="0"/>
        <w:jc w:val="both"/>
      </w:pPr>
      <w:r>
        <w:rPr>
          <w:rFonts w:ascii="Times New Roman"/>
          <w:b w:val="false"/>
          <w:i w:val="false"/>
          <w:color w:val="000000"/>
          <w:sz w:val="28"/>
        </w:rPr>
        <w:t>
      1) рассмотрение обращений граждан и иных дел, порядок рассмотрения которых установлен законодательством об административных правонарушениях, уголовно-процессуальным и гражданским процессуальным законодательством;</w:t>
      </w:r>
    </w:p>
    <w:p>
      <w:pPr>
        <w:spacing w:after="0"/>
        <w:ind w:left="0"/>
        <w:jc w:val="both"/>
      </w:pPr>
      <w:r>
        <w:rPr>
          <w:rFonts w:ascii="Times New Roman"/>
          <w:b w:val="false"/>
          <w:i w:val="false"/>
          <w:color w:val="000000"/>
          <w:sz w:val="28"/>
        </w:rPr>
        <w:t xml:space="preserve">
      2) подготовку нормативных правовых актов, процедура подготовки которых предусмотрена иными законодательными актами; </w:t>
      </w:r>
    </w:p>
    <w:p>
      <w:pPr>
        <w:spacing w:after="0"/>
        <w:ind w:left="0"/>
        <w:jc w:val="both"/>
      </w:pPr>
      <w:r>
        <w:rPr>
          <w:rFonts w:ascii="Times New Roman"/>
          <w:b w:val="false"/>
          <w:i w:val="false"/>
          <w:color w:val="000000"/>
          <w:sz w:val="28"/>
        </w:rPr>
        <w:t>
      3) стратегический, бюджетный и экономический виды планирования, порядок осуществления которых устанавливается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18.06.2007 N </w:t>
      </w:r>
      <w:r>
        <w:rPr>
          <w:rFonts w:ascii="Times New Roman"/>
          <w:b w:val="false"/>
          <w:i w:val="false"/>
          <w:color w:val="000000"/>
          <w:sz w:val="28"/>
        </w:rPr>
        <w:t>262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p>
    <w:bookmarkStart w:name="z6" w:id="25"/>
    <w:p>
      <w:pPr>
        <w:spacing w:after="0"/>
        <w:ind w:left="0"/>
        <w:jc w:val="left"/>
      </w:pPr>
      <w:r>
        <w:rPr>
          <w:rFonts w:ascii="Times New Roman"/>
          <w:b/>
          <w:i w:val="false"/>
          <w:color w:val="000000"/>
        </w:rPr>
        <w:t xml:space="preserve"> Статья 3. Принципы установления административных процедур</w:t>
      </w:r>
    </w:p>
    <w:bookmarkEnd w:id="25"/>
    <w:bookmarkStart w:name="z7" w:id="26"/>
    <w:p>
      <w:pPr>
        <w:spacing w:after="0"/>
        <w:ind w:left="0"/>
        <w:jc w:val="both"/>
      </w:pPr>
      <w:r>
        <w:rPr>
          <w:rFonts w:ascii="Times New Roman"/>
          <w:b w:val="false"/>
          <w:i w:val="false"/>
          <w:color w:val="000000"/>
          <w:sz w:val="28"/>
        </w:rPr>
        <w:t xml:space="preserve">
      Предусмотренные настоящим Законом административные процедуры основываются на принципах: </w:t>
      </w:r>
    </w:p>
    <w:bookmarkEnd w:id="26"/>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подчинения нижестоящих государственных органов и должностных лиц вышестоящим;</w:t>
      </w:r>
    </w:p>
    <w:p>
      <w:pPr>
        <w:spacing w:after="0"/>
        <w:ind w:left="0"/>
        <w:jc w:val="both"/>
      </w:pPr>
      <w:r>
        <w:rPr>
          <w:rFonts w:ascii="Times New Roman"/>
          <w:b w:val="false"/>
          <w:i w:val="false"/>
          <w:color w:val="000000"/>
          <w:sz w:val="28"/>
        </w:rPr>
        <w:t>
      3) равенства всех перед законом и судом;</w:t>
      </w:r>
    </w:p>
    <w:p>
      <w:pPr>
        <w:spacing w:after="0"/>
        <w:ind w:left="0"/>
        <w:jc w:val="both"/>
      </w:pPr>
      <w:r>
        <w:rPr>
          <w:rFonts w:ascii="Times New Roman"/>
          <w:b w:val="false"/>
          <w:i w:val="false"/>
          <w:color w:val="000000"/>
          <w:sz w:val="28"/>
        </w:rPr>
        <w:t xml:space="preserve">
      4) приоритета прав и свобод граждан, недопустимости проявлений бюрократизма и волокиты при рассмотрении обращений граждан и организаций; </w:t>
      </w:r>
    </w:p>
    <w:p>
      <w:pPr>
        <w:spacing w:after="0"/>
        <w:ind w:left="0"/>
        <w:jc w:val="both"/>
      </w:pPr>
      <w:r>
        <w:rPr>
          <w:rFonts w:ascii="Times New Roman"/>
          <w:b w:val="false"/>
          <w:i w:val="false"/>
          <w:color w:val="000000"/>
          <w:sz w:val="28"/>
        </w:rPr>
        <w:t xml:space="preserve">
      5) обязательности для всех граждан, организаций и должностных лиц предусмотренных административными процедурами действий и актов; </w:t>
      </w:r>
    </w:p>
    <w:p>
      <w:pPr>
        <w:spacing w:after="0"/>
        <w:ind w:left="0"/>
        <w:jc w:val="both"/>
      </w:pPr>
      <w:r>
        <w:rPr>
          <w:rFonts w:ascii="Times New Roman"/>
          <w:b w:val="false"/>
          <w:i w:val="false"/>
          <w:color w:val="000000"/>
          <w:sz w:val="28"/>
        </w:rPr>
        <w:t xml:space="preserve">
      6) взаимной ответственности и баланса интересов личности, общества и государства; </w:t>
      </w:r>
    </w:p>
    <w:p>
      <w:pPr>
        <w:spacing w:after="0"/>
        <w:ind w:left="0"/>
        <w:jc w:val="both"/>
      </w:pPr>
      <w:r>
        <w:rPr>
          <w:rFonts w:ascii="Times New Roman"/>
          <w:b w:val="false"/>
          <w:i w:val="false"/>
          <w:color w:val="000000"/>
          <w:sz w:val="28"/>
        </w:rPr>
        <w:t xml:space="preserve">
      7) учета общественного мнения и гласности при строгом соблюдении законодательства о государственных секретах и иной охраняемой законом тайне; </w:t>
      </w:r>
    </w:p>
    <w:p>
      <w:pPr>
        <w:spacing w:after="0"/>
        <w:ind w:left="0"/>
        <w:jc w:val="both"/>
      </w:pPr>
      <w:r>
        <w:rPr>
          <w:rFonts w:ascii="Times New Roman"/>
          <w:b w:val="false"/>
          <w:i w:val="false"/>
          <w:color w:val="000000"/>
          <w:sz w:val="28"/>
        </w:rPr>
        <w:t xml:space="preserve">
      8) поддержания авторитета государственной власти и недопущения действий, способных дискредитировать Республику Казахстан и противоречащих интересам государственной службы, в том числе противостояния проявлениям коррупции, строгого соблюдения установленных законодательством для государственных служащих запретов и ограничений; </w:t>
      </w:r>
    </w:p>
    <w:p>
      <w:pPr>
        <w:spacing w:after="0"/>
        <w:ind w:left="0"/>
        <w:jc w:val="both"/>
      </w:pPr>
      <w:r>
        <w:rPr>
          <w:rFonts w:ascii="Times New Roman"/>
          <w:b w:val="false"/>
          <w:i w:val="false"/>
          <w:color w:val="000000"/>
          <w:sz w:val="28"/>
        </w:rPr>
        <w:t>
      9) единства требований административных процедур для государственных органов всех уровней;</w:t>
      </w:r>
    </w:p>
    <w:p>
      <w:pPr>
        <w:spacing w:after="0"/>
        <w:ind w:left="0"/>
        <w:jc w:val="both"/>
      </w:pPr>
      <w:r>
        <w:rPr>
          <w:rFonts w:ascii="Times New Roman"/>
          <w:b w:val="false"/>
          <w:i w:val="false"/>
          <w:color w:val="000000"/>
          <w:sz w:val="28"/>
        </w:rPr>
        <w:t>
      10) четкого разграничения компетенции и согласованного функционирования всех государственных органов и должностных лиц государства;</w:t>
      </w:r>
    </w:p>
    <w:p>
      <w:pPr>
        <w:spacing w:after="0"/>
        <w:ind w:left="0"/>
        <w:jc w:val="both"/>
      </w:pPr>
      <w:r>
        <w:rPr>
          <w:rFonts w:ascii="Times New Roman"/>
          <w:b w:val="false"/>
          <w:i w:val="false"/>
          <w:color w:val="000000"/>
          <w:sz w:val="28"/>
        </w:rPr>
        <w:t xml:space="preserve">
      11) экономичности и эффективности;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18.06.2007 N </w:t>
      </w:r>
      <w:r>
        <w:rPr>
          <w:rFonts w:ascii="Times New Roman"/>
          <w:b w:val="false"/>
          <w:i w:val="false"/>
          <w:color w:val="000000"/>
          <w:sz w:val="28"/>
        </w:rPr>
        <w:t>262</w:t>
      </w:r>
      <w:r>
        <w:rPr>
          <w:rFonts w:ascii="Times New Roman"/>
          <w:b w:val="false"/>
          <w:i w:val="false"/>
          <w:color w:val="ff0000"/>
          <w:sz w:val="28"/>
        </w:rPr>
        <w:t xml:space="preserve">;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p>
    <w:bookmarkStart w:name="z8" w:id="27"/>
    <w:p>
      <w:pPr>
        <w:spacing w:after="0"/>
        <w:ind w:left="0"/>
        <w:jc w:val="left"/>
      </w:pPr>
      <w:r>
        <w:rPr>
          <w:rFonts w:ascii="Times New Roman"/>
          <w:b/>
          <w:i w:val="false"/>
          <w:color w:val="000000"/>
        </w:rPr>
        <w:t xml:space="preserve"> Глава 2. Порядок организации и контроля за исполнением</w:t>
      </w:r>
      <w:r>
        <w:br/>
      </w:r>
      <w:r>
        <w:rPr>
          <w:rFonts w:ascii="Times New Roman"/>
          <w:b/>
          <w:i w:val="false"/>
          <w:color w:val="000000"/>
        </w:rPr>
        <w:t>правового акта индивидуального применения</w:t>
      </w:r>
    </w:p>
    <w:bookmarkEnd w:id="27"/>
    <w:p>
      <w:pPr>
        <w:spacing w:after="0"/>
        <w:ind w:left="0"/>
        <w:jc w:val="both"/>
      </w:pPr>
      <w:r>
        <w:rPr>
          <w:rFonts w:ascii="Times New Roman"/>
          <w:b w:val="false"/>
          <w:i w:val="false"/>
          <w:color w:val="ff0000"/>
          <w:sz w:val="28"/>
        </w:rPr>
        <w:t xml:space="preserve">
      Сноска. Заголовок главы 2 в редакции Закона РК от 06.04.2016 </w:t>
      </w:r>
      <w:r>
        <w:rPr>
          <w:rFonts w:ascii="Times New Roman"/>
          <w:b w:val="false"/>
          <w:i w:val="false"/>
          <w:color w:val="ff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28"/>
    <w:p>
      <w:pPr>
        <w:spacing w:after="0"/>
        <w:ind w:left="0"/>
        <w:jc w:val="left"/>
      </w:pPr>
      <w:r>
        <w:rPr>
          <w:rFonts w:ascii="Times New Roman"/>
          <w:b/>
          <w:i w:val="false"/>
          <w:color w:val="000000"/>
        </w:rPr>
        <w:t xml:space="preserve"> Статья 4. Принятие решений при осуществлении государственными органами своих функций</w:t>
      </w:r>
    </w:p>
    <w:bookmarkEnd w:id="28"/>
    <w:p>
      <w:pPr>
        <w:spacing w:after="0"/>
        <w:ind w:left="0"/>
        <w:jc w:val="both"/>
      </w:pPr>
      <w:r>
        <w:rPr>
          <w:rFonts w:ascii="Times New Roman"/>
          <w:b w:val="false"/>
          <w:i w:val="false"/>
          <w:color w:val="ff0000"/>
          <w:sz w:val="28"/>
        </w:rPr>
        <w:t xml:space="preserve">
      Сноска. Статья 4 исключена Законом РК от 06.04.2016 </w:t>
      </w:r>
      <w:r>
        <w:rPr>
          <w:rFonts w:ascii="Times New Roman"/>
          <w:b w:val="false"/>
          <w:i w:val="false"/>
          <w:color w:val="ff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29"/>
    <w:p>
      <w:pPr>
        <w:spacing w:after="0"/>
        <w:ind w:left="0"/>
        <w:jc w:val="left"/>
      </w:pPr>
      <w:r>
        <w:rPr>
          <w:rFonts w:ascii="Times New Roman"/>
          <w:b/>
          <w:i w:val="false"/>
          <w:color w:val="000000"/>
        </w:rPr>
        <w:t xml:space="preserve"> Статья 5. Требования к правовым актам и их оформлению</w:t>
      </w:r>
    </w:p>
    <w:bookmarkEnd w:id="29"/>
    <w:p>
      <w:pPr>
        <w:spacing w:after="0"/>
        <w:ind w:left="0"/>
        <w:jc w:val="both"/>
      </w:pPr>
      <w:r>
        <w:rPr>
          <w:rFonts w:ascii="Times New Roman"/>
          <w:b w:val="false"/>
          <w:i w:val="false"/>
          <w:color w:val="ff0000"/>
          <w:sz w:val="28"/>
        </w:rPr>
        <w:t xml:space="preserve">
      Сноска. Статья 5 исключена Законом РК от 06.04.2016 </w:t>
      </w:r>
      <w:r>
        <w:rPr>
          <w:rFonts w:ascii="Times New Roman"/>
          <w:b w:val="false"/>
          <w:i w:val="false"/>
          <w:color w:val="ff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30"/>
    <w:p>
      <w:pPr>
        <w:spacing w:after="0"/>
        <w:ind w:left="0"/>
        <w:jc w:val="left"/>
      </w:pPr>
      <w:r>
        <w:rPr>
          <w:rFonts w:ascii="Times New Roman"/>
          <w:b/>
          <w:i w:val="false"/>
          <w:color w:val="000000"/>
        </w:rPr>
        <w:t xml:space="preserve"> Статья 6. Организация и контроль за исполнением правового акта индивидуального применения</w:t>
      </w:r>
    </w:p>
    <w:bookmarkEnd w:id="30"/>
    <w:bookmarkStart w:name="z14" w:id="31"/>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1"/>
    <w:bookmarkStart w:name="z69" w:id="32"/>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2"/>
    <w:bookmarkStart w:name="z70" w:id="33"/>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органом-исполнителем или вышестоящим органом и незамедлительно доводятся до сведения непосредственных исполнителей.</w:t>
      </w:r>
    </w:p>
    <w:bookmarkEnd w:id="33"/>
    <w:bookmarkStart w:name="z71" w:id="34"/>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35"/>
    <w:p>
      <w:pPr>
        <w:spacing w:after="0"/>
        <w:ind w:left="0"/>
        <w:jc w:val="left"/>
      </w:pPr>
      <w:r>
        <w:rPr>
          <w:rFonts w:ascii="Times New Roman"/>
          <w:b/>
          <w:i w:val="false"/>
          <w:color w:val="000000"/>
        </w:rPr>
        <w:t xml:space="preserve"> Статья 7.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End w:id="35"/>
    <w:bookmarkStart w:name="z131" w:id="36"/>
    <w:p>
      <w:pPr>
        <w:spacing w:after="0"/>
        <w:ind w:left="0"/>
        <w:jc w:val="both"/>
      </w:pPr>
      <w:r>
        <w:rPr>
          <w:rFonts w:ascii="Times New Roman"/>
          <w:b w:val="false"/>
          <w:i w:val="false"/>
          <w:color w:val="000000"/>
          <w:sz w:val="28"/>
        </w:rPr>
        <w:t>
      1. Внутренний контроль подразделяется на:</w:t>
      </w:r>
    </w:p>
    <w:bookmarkEnd w:id="36"/>
    <w:p>
      <w:pPr>
        <w:spacing w:after="0"/>
        <w:ind w:left="0"/>
        <w:jc w:val="both"/>
      </w:pPr>
      <w:r>
        <w:rPr>
          <w:rFonts w:ascii="Times New Roman"/>
          <w:b w:val="false"/>
          <w:i w:val="false"/>
          <w:color w:val="000000"/>
          <w:sz w:val="28"/>
        </w:rPr>
        <w:t>
      1) контроль за исполнением правовых актов индивидуального применения (мероприятий, выполнение которых предусмотрено правовыми актами индивидуального применения). В этом случае на контроль берутся все правовые акты индивидуального применения, в которых содержатся мероприятия, подлежащие исполнению;</w:t>
      </w:r>
    </w:p>
    <w:p>
      <w:pPr>
        <w:spacing w:after="0"/>
        <w:ind w:left="0"/>
        <w:jc w:val="both"/>
      </w:pPr>
      <w:r>
        <w:rPr>
          <w:rFonts w:ascii="Times New Roman"/>
          <w:b w:val="false"/>
          <w:i w:val="false"/>
          <w:color w:val="000000"/>
          <w:sz w:val="28"/>
        </w:rPr>
        <w:t>
      2) контроль за исполнением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Start w:name="z132" w:id="37"/>
    <w:p>
      <w:pPr>
        <w:spacing w:after="0"/>
        <w:ind w:left="0"/>
        <w:jc w:val="both"/>
      </w:pPr>
      <w:r>
        <w:rPr>
          <w:rFonts w:ascii="Times New Roman"/>
          <w:b w:val="false"/>
          <w:i w:val="false"/>
          <w:color w:val="000000"/>
          <w:sz w:val="28"/>
        </w:rPr>
        <w:t>
      2. Внутренний контроль производится путем:</w:t>
      </w:r>
    </w:p>
    <w:bookmarkEnd w:id="37"/>
    <w:p>
      <w:pPr>
        <w:spacing w:after="0"/>
        <w:ind w:left="0"/>
        <w:jc w:val="both"/>
      </w:pPr>
      <w:r>
        <w:rPr>
          <w:rFonts w:ascii="Times New Roman"/>
          <w:b w:val="false"/>
          <w:i w:val="false"/>
          <w:color w:val="000000"/>
          <w:sz w:val="28"/>
        </w:rPr>
        <w:t>
      1) истребования необходимой информации;</w:t>
      </w:r>
    </w:p>
    <w:p>
      <w:pPr>
        <w:spacing w:after="0"/>
        <w:ind w:left="0"/>
        <w:jc w:val="both"/>
      </w:pPr>
      <w:r>
        <w:rPr>
          <w:rFonts w:ascii="Times New Roman"/>
          <w:b w:val="false"/>
          <w:i w:val="false"/>
          <w:color w:val="000000"/>
          <w:sz w:val="28"/>
        </w:rPr>
        <w:t>
      2) заслушивания и обсуждения отчетов и докладов об исполнении;</w:t>
      </w:r>
    </w:p>
    <w:p>
      <w:pPr>
        <w:spacing w:after="0"/>
        <w:ind w:left="0"/>
        <w:jc w:val="both"/>
      </w:pPr>
      <w:r>
        <w:rPr>
          <w:rFonts w:ascii="Times New Roman"/>
          <w:b w:val="false"/>
          <w:i w:val="false"/>
          <w:color w:val="000000"/>
          <w:sz w:val="28"/>
        </w:rPr>
        <w:t>
      3) ревизии и иных форм документальной проверки;</w:t>
      </w:r>
    </w:p>
    <w:p>
      <w:pPr>
        <w:spacing w:after="0"/>
        <w:ind w:left="0"/>
        <w:jc w:val="both"/>
      </w:pPr>
      <w:r>
        <w:rPr>
          <w:rFonts w:ascii="Times New Roman"/>
          <w:b w:val="false"/>
          <w:i w:val="false"/>
          <w:color w:val="000000"/>
          <w:sz w:val="28"/>
        </w:rPr>
        <w:t>
      4) проверки с выездом на место;</w:t>
      </w:r>
    </w:p>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Start w:name="z133" w:id="38"/>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8"/>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pPr>
        <w:spacing w:after="0"/>
        <w:ind w:left="0"/>
        <w:jc w:val="both"/>
      </w:pPr>
      <w:r>
        <w:rPr>
          <w:rFonts w:ascii="Times New Roman"/>
          <w:b w:val="false"/>
          <w:i w:val="false"/>
          <w:color w:val="000000"/>
          <w:sz w:val="28"/>
        </w:rPr>
        <w:t>
      2) своевременности и полноты исполнения;</w:t>
      </w:r>
    </w:p>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Start w:name="z134" w:id="39"/>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9"/>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Start w:name="z145" w:id="40"/>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осуществляются руководством государственного органа.</w:t>
      </w:r>
    </w:p>
    <w:bookmarkEnd w:id="40"/>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Start w:name="z153" w:id="41"/>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41"/>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pPr>
        <w:spacing w:after="0"/>
        <w:ind w:left="0"/>
        <w:jc w:val="both"/>
      </w:pPr>
      <w:r>
        <w:rPr>
          <w:rFonts w:ascii="Times New Roman"/>
          <w:b w:val="false"/>
          <w:i w:val="false"/>
          <w:color w:val="000000"/>
          <w:sz w:val="28"/>
        </w:rPr>
        <w:t xml:space="preserve">
      Действие настоящего пункта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42"/>
    <w:p>
      <w:pPr>
        <w:spacing w:after="0"/>
        <w:ind w:left="0"/>
        <w:jc w:val="left"/>
      </w:pPr>
      <w:r>
        <w:rPr>
          <w:rFonts w:ascii="Times New Roman"/>
          <w:b/>
          <w:i w:val="false"/>
          <w:color w:val="000000"/>
        </w:rPr>
        <w:t xml:space="preserve"> Статья 8. Вступление в силу и прекращение действия правовых актов государственных органов </w:t>
      </w:r>
    </w:p>
    <w:bookmarkEnd w:id="42"/>
    <w:p>
      <w:pPr>
        <w:spacing w:after="0"/>
        <w:ind w:left="0"/>
        <w:jc w:val="both"/>
      </w:pPr>
      <w:r>
        <w:rPr>
          <w:rFonts w:ascii="Times New Roman"/>
          <w:b w:val="false"/>
          <w:i w:val="false"/>
          <w:color w:val="ff0000"/>
          <w:sz w:val="28"/>
        </w:rPr>
        <w:t xml:space="preserve">
      Сноска. Статья 8 исключена Законом РК от 06.04.2016 </w:t>
      </w:r>
      <w:r>
        <w:rPr>
          <w:rFonts w:ascii="Times New Roman"/>
          <w:b w:val="false"/>
          <w:i w:val="false"/>
          <w:color w:val="ff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43"/>
    <w:p>
      <w:pPr>
        <w:spacing w:after="0"/>
        <w:ind w:left="0"/>
        <w:jc w:val="left"/>
      </w:pPr>
      <w:r>
        <w:rPr>
          <w:rFonts w:ascii="Times New Roman"/>
          <w:b/>
          <w:i w:val="false"/>
          <w:color w:val="000000"/>
        </w:rPr>
        <w:t xml:space="preserve"> Глава 3. Процедуры организации работы государственных</w:t>
      </w:r>
      <w:r>
        <w:br/>
      </w:r>
      <w:r>
        <w:rPr>
          <w:rFonts w:ascii="Times New Roman"/>
          <w:b/>
          <w:i w:val="false"/>
          <w:color w:val="000000"/>
        </w:rPr>
        <w:t>органов</w:t>
      </w:r>
    </w:p>
    <w:bookmarkEnd w:id="43"/>
    <w:bookmarkStart w:name="z21" w:id="44"/>
    <w:p>
      <w:pPr>
        <w:spacing w:after="0"/>
        <w:ind w:left="0"/>
        <w:jc w:val="left"/>
      </w:pPr>
      <w:r>
        <w:rPr>
          <w:rFonts w:ascii="Times New Roman"/>
          <w:b/>
          <w:i w:val="false"/>
          <w:color w:val="000000"/>
        </w:rPr>
        <w:t xml:space="preserve"> Статья 9. Планирование работы государственных органов </w:t>
      </w:r>
    </w:p>
    <w:bookmarkEnd w:id="44"/>
    <w:bookmarkStart w:name="z22" w:id="45"/>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45"/>
    <w:bookmarkStart w:name="z15" w:id="46"/>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46"/>
    <w:bookmarkStart w:name="z118" w:id="47"/>
    <w:p>
      <w:pPr>
        <w:spacing w:after="0"/>
        <w:ind w:left="0"/>
        <w:jc w:val="both"/>
      </w:pPr>
      <w:r>
        <w:rPr>
          <w:rFonts w:ascii="Times New Roman"/>
          <w:b w:val="false"/>
          <w:i w:val="false"/>
          <w:color w:val="000000"/>
          <w:sz w:val="28"/>
        </w:rPr>
        <w:t>
      3. Планы работы государственного органа заблаговременно составляются на основе предложений структурных подразделений органа и во исполнение правовых и нормативных правовых актов.</w:t>
      </w:r>
    </w:p>
    <w:bookmarkEnd w:id="47"/>
    <w:bookmarkStart w:name="z141" w:id="48"/>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органа.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bookmarkStart w:name="z123" w:id="49"/>
    <w:p>
      <w:pPr>
        <w:spacing w:after="0"/>
        <w:ind w:left="0"/>
        <w:jc w:val="left"/>
      </w:pPr>
      <w:r>
        <w:rPr>
          <w:rFonts w:ascii="Times New Roman"/>
          <w:b/>
          <w:i w:val="false"/>
          <w:color w:val="000000"/>
        </w:rPr>
        <w:t xml:space="preserve"> Статья 9-1.Регламент, положение о государственном органе и структурном подразделении государственного органа</w:t>
      </w:r>
    </w:p>
    <w:bookmarkEnd w:id="49"/>
    <w:bookmarkStart w:name="z135" w:id="50"/>
    <w:p>
      <w:pPr>
        <w:spacing w:after="0"/>
        <w:ind w:left="0"/>
        <w:jc w:val="both"/>
      </w:pPr>
      <w:r>
        <w:rPr>
          <w:rFonts w:ascii="Times New Roman"/>
          <w:b w:val="false"/>
          <w:i w:val="false"/>
          <w:color w:val="ff0000"/>
          <w:sz w:val="28"/>
        </w:rPr>
        <w:t xml:space="preserve">
      Сноска. Заголовок статьи 9-1 в редакции Закона РК от 15.04.2013 </w:t>
      </w:r>
      <w:r>
        <w:rPr>
          <w:rFonts w:ascii="Times New Roman"/>
          <w:b w:val="false"/>
          <w:i w:val="false"/>
          <w:color w:val="ff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06.04.2016 </w:t>
      </w:r>
      <w:r>
        <w:rPr>
          <w:rFonts w:ascii="Times New Roman"/>
          <w:b w:val="false"/>
          <w:i w:val="false"/>
          <w:color w:val="ff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15.04.2013 </w:t>
      </w:r>
      <w:r>
        <w:rPr>
          <w:rFonts w:ascii="Times New Roman"/>
          <w:b w:val="false"/>
          <w:i w:val="false"/>
          <w:color w:val="ff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15.04.2013 </w:t>
      </w:r>
      <w:r>
        <w:rPr>
          <w:rFonts w:ascii="Times New Roman"/>
          <w:b w:val="false"/>
          <w:i w:val="false"/>
          <w:color w:val="ff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15.04.2013 </w:t>
      </w:r>
      <w:r>
        <w:rPr>
          <w:rFonts w:ascii="Times New Roman"/>
          <w:b w:val="false"/>
          <w:i w:val="false"/>
          <w:color w:val="ff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End w:id="50"/>
    <w:bookmarkStart w:name="z156" w:id="51"/>
    <w:p>
      <w:pPr>
        <w:spacing w:after="0"/>
        <w:ind w:left="0"/>
        <w:jc w:val="both"/>
      </w:pPr>
      <w:r>
        <w:rPr>
          <w:rFonts w:ascii="Times New Roman"/>
          <w:b w:val="false"/>
          <w:i w:val="false"/>
          <w:color w:val="000000"/>
          <w:sz w:val="28"/>
        </w:rPr>
        <w:t>
      4-1. Статус и полномочия государственного органа определяются положением о государственном органе.</w:t>
      </w:r>
    </w:p>
    <w:bookmarkEnd w:id="51"/>
    <w:bookmarkStart w:name="z157" w:id="52"/>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52"/>
    <w:bookmarkStart w:name="z190" w:id="53"/>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53"/>
    <w:bookmarkStart w:name="z76" w:id="54"/>
    <w:p>
      <w:pPr>
        <w:spacing w:after="0"/>
        <w:ind w:left="0"/>
        <w:jc w:val="both"/>
      </w:pPr>
      <w:r>
        <w:rPr>
          <w:rFonts w:ascii="Times New Roman"/>
          <w:b w:val="false"/>
          <w:i w:val="false"/>
          <w:color w:val="000000"/>
          <w:sz w:val="28"/>
        </w:rPr>
        <w:t>
      5. По вопросам определения статуса и полномочий структурного подразделения государственного органа утверждается положение.</w:t>
      </w:r>
    </w:p>
    <w:bookmarkEnd w:id="54"/>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 в соответствии с Законом РК от 18.06.2007 N </w:t>
      </w:r>
      <w:r>
        <w:rPr>
          <w:rFonts w:ascii="Times New Roman"/>
          <w:b w:val="false"/>
          <w:i w:val="false"/>
          <w:color w:val="000000"/>
          <w:sz w:val="28"/>
        </w:rPr>
        <w:t>262</w:t>
      </w:r>
      <w:r>
        <w:rPr>
          <w:rFonts w:ascii="Times New Roman"/>
          <w:b w:val="false"/>
          <w:i w:val="false"/>
          <w:color w:val="ff0000"/>
          <w:sz w:val="28"/>
        </w:rPr>
        <w:t xml:space="preserve">;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со дня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55"/>
    <w:p>
      <w:pPr>
        <w:spacing w:after="0"/>
        <w:ind w:left="0"/>
        <w:jc w:val="left"/>
      </w:pPr>
      <w:r>
        <w:rPr>
          <w:rFonts w:ascii="Times New Roman"/>
          <w:b/>
          <w:i w:val="false"/>
          <w:color w:val="000000"/>
        </w:rPr>
        <w:t xml:space="preserve"> Статья 9-2. Функции государственного органа </w:t>
      </w:r>
    </w:p>
    <w:bookmarkEnd w:id="55"/>
    <w:p>
      <w:pPr>
        <w:spacing w:after="0"/>
        <w:ind w:left="0"/>
        <w:jc w:val="both"/>
      </w:pPr>
      <w:r>
        <w:rPr>
          <w:rFonts w:ascii="Times New Roman"/>
          <w:b w:val="false"/>
          <w:i w:val="false"/>
          <w:color w:val="000000"/>
          <w:sz w:val="28"/>
        </w:rPr>
        <w:t>
      Функции государственного органа подразделяются на стратегические, регулятивные, реализационные и контрольные:</w:t>
      </w:r>
    </w:p>
    <w:p>
      <w:pPr>
        <w:spacing w:after="0"/>
        <w:ind w:left="0"/>
        <w:jc w:val="both"/>
      </w:pPr>
      <w:r>
        <w:rPr>
          <w:rFonts w:ascii="Times New Roman"/>
          <w:b w:val="false"/>
          <w:i w:val="false"/>
          <w:color w:val="000000"/>
          <w:sz w:val="28"/>
        </w:rPr>
        <w:t xml:space="preserve">
      стратегическими являются функции по разработке, принятию плановых документов, определению системы государственного планирования, обеспечению международных отношений, национальной безопасности и обороноспособности; </w:t>
      </w:r>
    </w:p>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выдачу разрешительных документов (включая лицензирование, регистрацию, сертификацию);</w:t>
      </w:r>
    </w:p>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p>
      <w:pPr>
        <w:spacing w:after="0"/>
        <w:ind w:left="0"/>
        <w:jc w:val="both"/>
      </w:pPr>
      <w:r>
        <w:rPr>
          <w:rFonts w:ascii="Times New Roman"/>
          <w:b w:val="false"/>
          <w:i w:val="false"/>
          <w:color w:val="000000"/>
          <w:sz w:val="28"/>
        </w:rPr>
        <w:t xml:space="preserve">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 </w:t>
      </w:r>
    </w:p>
    <w:p>
      <w:pPr>
        <w:spacing w:after="0"/>
        <w:ind w:left="0"/>
        <w:jc w:val="both"/>
      </w:pPr>
      <w:r>
        <w:rPr>
          <w:rFonts w:ascii="Times New Roman"/>
          <w:b w:val="false"/>
          <w:i w:val="false"/>
          <w:color w:val="000000"/>
          <w:sz w:val="28"/>
        </w:rPr>
        <w:t>
      Государственным органам запрещается осуществлять функции, не предусмотренные за ними в законодательстве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9-2 в соответствии с Законом РК от 27.07.2007 </w:t>
      </w:r>
      <w:r>
        <w:rPr>
          <w:rFonts w:ascii="Times New Roman"/>
          <w:b w:val="false"/>
          <w:i w:val="false"/>
          <w:color w:val="000000"/>
          <w:sz w:val="28"/>
        </w:rPr>
        <w:t>N 315</w:t>
      </w:r>
      <w:r>
        <w:rPr>
          <w:rFonts w:ascii="Times New Roman"/>
          <w:b w:val="false"/>
          <w:i w:val="false"/>
          <w:color w:val="ff0000"/>
          <w:sz w:val="28"/>
        </w:rPr>
        <w:t xml:space="preserve"> (вводится в действие со дня официального опубликования);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00" w:id="56"/>
    <w:p>
      <w:pPr>
        <w:spacing w:after="0"/>
        <w:ind w:left="0"/>
        <w:jc w:val="left"/>
      </w:pPr>
      <w:r>
        <w:rPr>
          <w:rFonts w:ascii="Times New Roman"/>
          <w:b/>
          <w:i w:val="false"/>
          <w:color w:val="000000"/>
        </w:rPr>
        <w:t xml:space="preserve"> Статья 9-3. Передача функций центральных и (или) местных исполнительных органов в конкурентную среду</w:t>
      </w:r>
    </w:p>
    <w:bookmarkEnd w:id="56"/>
    <w:bookmarkStart w:name="z201" w:id="57"/>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57"/>
    <w:bookmarkStart w:name="z202" w:id="58"/>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58"/>
    <w:bookmarkStart w:name="z203" w:id="59"/>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59"/>
    <w:bookmarkStart w:name="z204" w:id="60"/>
    <w:p>
      <w:pPr>
        <w:spacing w:after="0"/>
        <w:ind w:left="0"/>
        <w:jc w:val="both"/>
      </w:pPr>
      <w:r>
        <w:rPr>
          <w:rFonts w:ascii="Times New Roman"/>
          <w:b w:val="false"/>
          <w:i w:val="false"/>
          <w:color w:val="000000"/>
          <w:sz w:val="28"/>
        </w:rPr>
        <w:t xml:space="preserve">
      3) совершенствование системы государственного управления; </w:t>
      </w:r>
    </w:p>
    <w:bookmarkEnd w:id="60"/>
    <w:bookmarkStart w:name="z205" w:id="61"/>
    <w:p>
      <w:pPr>
        <w:spacing w:after="0"/>
        <w:ind w:left="0"/>
        <w:jc w:val="both"/>
      </w:pPr>
      <w:r>
        <w:rPr>
          <w:rFonts w:ascii="Times New Roman"/>
          <w:b w:val="false"/>
          <w:i w:val="false"/>
          <w:color w:val="000000"/>
          <w:sz w:val="28"/>
        </w:rPr>
        <w:t>
      4) оптимизация.</w:t>
      </w:r>
    </w:p>
    <w:bookmarkEnd w:id="61"/>
    <w:bookmarkStart w:name="z206" w:id="62"/>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62"/>
    <w:bookmarkStart w:name="z207" w:id="63"/>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63"/>
    <w:bookmarkStart w:name="z208" w:id="64"/>
    <w:p>
      <w:pPr>
        <w:spacing w:after="0"/>
        <w:ind w:left="0"/>
        <w:jc w:val="both"/>
      </w:pPr>
      <w:r>
        <w:rPr>
          <w:rFonts w:ascii="Times New Roman"/>
          <w:b w:val="false"/>
          <w:i w:val="false"/>
          <w:color w:val="000000"/>
          <w:sz w:val="28"/>
        </w:rPr>
        <w:t xml:space="preserve">
      2) обеспечение в равной мере защиты прав и законных интересов граждан, бизнес-сообщества и государства; </w:t>
      </w:r>
    </w:p>
    <w:bookmarkEnd w:id="64"/>
    <w:bookmarkStart w:name="z209" w:id="65"/>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65"/>
    <w:bookmarkStart w:name="z210" w:id="66"/>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66"/>
    <w:bookmarkStart w:name="z211" w:id="67"/>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67"/>
    <w:bookmarkStart w:name="z212" w:id="68"/>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Законом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68"/>
    <w:bookmarkStart w:name="z213" w:id="69"/>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69"/>
    <w:bookmarkStart w:name="z214" w:id="70"/>
    <w:p>
      <w:pPr>
        <w:spacing w:after="0"/>
        <w:ind w:left="0"/>
        <w:jc w:val="both"/>
      </w:pPr>
      <w:r>
        <w:rPr>
          <w:rFonts w:ascii="Times New Roman"/>
          <w:b w:val="false"/>
          <w:i w:val="false"/>
          <w:color w:val="000000"/>
          <w:sz w:val="28"/>
        </w:rPr>
        <w:t>
      1) аутсорсинга;</w:t>
      </w:r>
    </w:p>
    <w:bookmarkEnd w:id="70"/>
    <w:bookmarkStart w:name="z215" w:id="71"/>
    <w:p>
      <w:pPr>
        <w:spacing w:after="0"/>
        <w:ind w:left="0"/>
        <w:jc w:val="both"/>
      </w:pPr>
      <w:r>
        <w:rPr>
          <w:rFonts w:ascii="Times New Roman"/>
          <w:b w:val="false"/>
          <w:i w:val="false"/>
          <w:color w:val="000000"/>
          <w:sz w:val="28"/>
        </w:rPr>
        <w:t>
      2) государственного задания;</w:t>
      </w:r>
    </w:p>
    <w:bookmarkEnd w:id="71"/>
    <w:bookmarkStart w:name="z216" w:id="72"/>
    <w:p>
      <w:pPr>
        <w:spacing w:after="0"/>
        <w:ind w:left="0"/>
        <w:jc w:val="both"/>
      </w:pPr>
      <w:r>
        <w:rPr>
          <w:rFonts w:ascii="Times New Roman"/>
          <w:b w:val="false"/>
          <w:i w:val="false"/>
          <w:color w:val="000000"/>
          <w:sz w:val="28"/>
        </w:rPr>
        <w:t>
      3) государственного социального заказа;</w:t>
      </w:r>
    </w:p>
    <w:bookmarkEnd w:id="72"/>
    <w:bookmarkStart w:name="z217" w:id="73"/>
    <w:p>
      <w:pPr>
        <w:spacing w:after="0"/>
        <w:ind w:left="0"/>
        <w:jc w:val="both"/>
      </w:pPr>
      <w:r>
        <w:rPr>
          <w:rFonts w:ascii="Times New Roman"/>
          <w:b w:val="false"/>
          <w:i w:val="false"/>
          <w:color w:val="000000"/>
          <w:sz w:val="28"/>
        </w:rPr>
        <w:t>
      4) передачи за счет пользователей;</w:t>
      </w:r>
    </w:p>
    <w:bookmarkEnd w:id="73"/>
    <w:bookmarkStart w:name="z218" w:id="74"/>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74"/>
    <w:bookmarkStart w:name="z219" w:id="75"/>
    <w:p>
      <w:pPr>
        <w:spacing w:after="0"/>
        <w:ind w:left="0"/>
        <w:jc w:val="both"/>
      </w:pPr>
      <w:r>
        <w:rPr>
          <w:rFonts w:ascii="Times New Roman"/>
          <w:b w:val="false"/>
          <w:i w:val="false"/>
          <w:color w:val="000000"/>
          <w:sz w:val="28"/>
        </w:rPr>
        <w:t>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w:t>
      </w:r>
    </w:p>
    <w:bookmarkEnd w:id="75"/>
    <w:bookmarkStart w:name="z220" w:id="76"/>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76"/>
    <w:bookmarkStart w:name="z221" w:id="77"/>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77"/>
    <w:bookmarkStart w:name="z222" w:id="78"/>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78"/>
    <w:bookmarkStart w:name="z223" w:id="79"/>
    <w:p>
      <w:pPr>
        <w:spacing w:after="0"/>
        <w:ind w:left="0"/>
        <w:jc w:val="both"/>
      </w:pPr>
      <w:r>
        <w:rPr>
          <w:rFonts w:ascii="Times New Roman"/>
          <w:b w:val="false"/>
          <w:i w:val="false"/>
          <w:color w:val="000000"/>
          <w:sz w:val="28"/>
        </w:rPr>
        <w:t>
      2) готовность рынка или наличие конкурентной среды;</w:t>
      </w:r>
    </w:p>
    <w:bookmarkEnd w:id="79"/>
    <w:bookmarkStart w:name="z224" w:id="80"/>
    <w:p>
      <w:pPr>
        <w:spacing w:after="0"/>
        <w:ind w:left="0"/>
        <w:jc w:val="both"/>
      </w:pPr>
      <w:r>
        <w:rPr>
          <w:rFonts w:ascii="Times New Roman"/>
          <w:b w:val="false"/>
          <w:i w:val="false"/>
          <w:color w:val="000000"/>
          <w:sz w:val="28"/>
        </w:rPr>
        <w:t>
      3) потенциальная возможность развития рынка.</w:t>
      </w:r>
    </w:p>
    <w:bookmarkEnd w:id="80"/>
    <w:bookmarkStart w:name="z225" w:id="81"/>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и обеспечение общественного порядка, прав и свобод человека, здоровья и нравственности населения, по осуществлению досудебного производства по уголовному делу, оперативно-розыскной деятельности,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81"/>
    <w:bookmarkStart w:name="z226" w:id="82"/>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82"/>
    <w:bookmarkStart w:name="z227" w:id="83"/>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w:t>
      </w:r>
    </w:p>
    <w:bookmarkEnd w:id="83"/>
    <w:bookmarkStart w:name="z228" w:id="84"/>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84"/>
    <w:bookmarkStart w:name="z229" w:id="85"/>
    <w:p>
      <w:pPr>
        <w:spacing w:after="0"/>
        <w:ind w:left="0"/>
        <w:jc w:val="both"/>
      </w:pPr>
      <w:r>
        <w:rPr>
          <w:rFonts w:ascii="Times New Roman"/>
          <w:b w:val="false"/>
          <w:i w:val="false"/>
          <w:color w:val="000000"/>
          <w:sz w:val="28"/>
        </w:rPr>
        <w:t>
      12. Мониторинг проводится в соответствии со статьей 9-9 настоящего Закона.</w:t>
      </w:r>
    </w:p>
    <w:bookmarkEnd w:id="85"/>
    <w:bookmarkStart w:name="z230" w:id="86"/>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86"/>
    <w:bookmarkStart w:name="z231" w:id="87"/>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87"/>
    <w:bookmarkStart w:name="z232" w:id="88"/>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88"/>
    <w:bookmarkStart w:name="z233" w:id="89"/>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9-3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90"/>
    <w:p>
      <w:pPr>
        <w:spacing w:after="0"/>
        <w:ind w:left="0"/>
        <w:jc w:val="left"/>
      </w:pPr>
      <w:r>
        <w:rPr>
          <w:rFonts w:ascii="Times New Roman"/>
          <w:b/>
          <w:i w:val="false"/>
          <w:color w:val="000000"/>
        </w:rPr>
        <w:t xml:space="preserve"> Статья 9-4. Передача функций центральных и (или) местных исполнительных органов в конкурентную среду путем аутсорсинга</w:t>
      </w:r>
    </w:p>
    <w:bookmarkEnd w:id="90"/>
    <w:bookmarkStart w:name="z235" w:id="91"/>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9-4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92"/>
    <w:p>
      <w:pPr>
        <w:spacing w:after="0"/>
        <w:ind w:left="0"/>
        <w:jc w:val="left"/>
      </w:pPr>
      <w:r>
        <w:rPr>
          <w:rFonts w:ascii="Times New Roman"/>
          <w:b/>
          <w:i w:val="false"/>
          <w:color w:val="000000"/>
        </w:rPr>
        <w:t xml:space="preserve"> Статья 9-5. Передача функций центральных исполнительных органов в конкурентную среду путем государственного задания</w:t>
      </w:r>
    </w:p>
    <w:bookmarkEnd w:id="92"/>
    <w:p>
      <w:pPr>
        <w:spacing w:after="0"/>
        <w:ind w:left="0"/>
        <w:jc w:val="both"/>
      </w:pPr>
      <w:r>
        <w:rPr>
          <w:rFonts w:ascii="Times New Roman"/>
          <w:b w:val="false"/>
          <w:i w:val="false"/>
          <w:color w:val="ff0000"/>
          <w:sz w:val="28"/>
        </w:rPr>
        <w:t xml:space="preserve">
      Сноска. Заголовок статьи 9-5 с изменением, внесенным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7" w:id="93"/>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93"/>
    <w:bookmarkStart w:name="z238" w:id="94"/>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9-5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95"/>
    <w:p>
      <w:pPr>
        <w:spacing w:after="0"/>
        <w:ind w:left="0"/>
        <w:jc w:val="left"/>
      </w:pPr>
      <w:r>
        <w:rPr>
          <w:rFonts w:ascii="Times New Roman"/>
          <w:b/>
          <w:i w:val="false"/>
          <w:color w:val="000000"/>
        </w:rPr>
        <w:t xml:space="preserve"> Статья 9-6. Передача функций центральных и (или) местных исполнительных органов в конкурентную среду путем государственного социального заказа</w:t>
      </w:r>
    </w:p>
    <w:bookmarkEnd w:id="95"/>
    <w:bookmarkStart w:name="z240" w:id="96"/>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9-6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97"/>
    <w:p>
      <w:pPr>
        <w:spacing w:after="0"/>
        <w:ind w:left="0"/>
        <w:jc w:val="left"/>
      </w:pPr>
      <w:r>
        <w:rPr>
          <w:rFonts w:ascii="Times New Roman"/>
          <w:b/>
          <w:i w:val="false"/>
          <w:color w:val="000000"/>
        </w:rPr>
        <w:t xml:space="preserve"> Статья 9-7. Передача функций центральных и (или) местных исполнительных органов в конкурентную среду за счет пользователей</w:t>
      </w:r>
    </w:p>
    <w:bookmarkEnd w:id="97"/>
    <w:bookmarkStart w:name="z242" w:id="98"/>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9-7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99"/>
    <w:p>
      <w:pPr>
        <w:spacing w:after="0"/>
        <w:ind w:left="0"/>
        <w:jc w:val="left"/>
      </w:pPr>
      <w:r>
        <w:rPr>
          <w:rFonts w:ascii="Times New Roman"/>
          <w:b/>
          <w:i w:val="false"/>
          <w:color w:val="000000"/>
        </w:rPr>
        <w:t xml:space="preserve"> Статья 9-8.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End w:id="99"/>
    <w:bookmarkStart w:name="z244" w:id="100"/>
    <w:p>
      <w:pPr>
        <w:spacing w:after="0"/>
        <w:ind w:left="0"/>
        <w:jc w:val="both"/>
      </w:pPr>
      <w:r>
        <w:rPr>
          <w:rFonts w:ascii="Times New Roman"/>
          <w:b w:val="false"/>
          <w:i w:val="false"/>
          <w:color w:val="000000"/>
          <w:sz w:val="28"/>
        </w:rPr>
        <w:t xml:space="preserve">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 </w:t>
      </w:r>
    </w:p>
    <w:bookmarkEnd w:id="100"/>
    <w:bookmarkStart w:name="z245" w:id="101"/>
    <w:p>
      <w:pPr>
        <w:spacing w:after="0"/>
        <w:ind w:left="0"/>
        <w:jc w:val="both"/>
      </w:pPr>
      <w:r>
        <w:rPr>
          <w:rFonts w:ascii="Times New Roman"/>
          <w:b w:val="false"/>
          <w:i w:val="false"/>
          <w:color w:val="000000"/>
          <w:sz w:val="28"/>
        </w:rPr>
        <w:t>
      2. Готовность саморегулируемых организаций к осуществлению функций центральных и (или) местных исполнительных органов обеспечивается путем проведения анализа готовности рынка с целью определения выгод и издержек для пользователей, исполнителей и государства.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9-8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02"/>
    <w:p>
      <w:pPr>
        <w:spacing w:after="0"/>
        <w:ind w:left="0"/>
        <w:jc w:val="left"/>
      </w:pPr>
      <w:r>
        <w:rPr>
          <w:rFonts w:ascii="Times New Roman"/>
          <w:b/>
          <w:i w:val="false"/>
          <w:color w:val="000000"/>
        </w:rPr>
        <w:t xml:space="preserve"> Статья 9-9. Мониторинг</w:t>
      </w:r>
    </w:p>
    <w:bookmarkEnd w:id="102"/>
    <w:bookmarkStart w:name="z247" w:id="103"/>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103"/>
    <w:bookmarkStart w:name="z248" w:id="104"/>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104"/>
    <w:bookmarkStart w:name="z249" w:id="105"/>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105"/>
    <w:bookmarkStart w:name="z250" w:id="106"/>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106"/>
    <w:bookmarkStart w:name="z251" w:id="107"/>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107"/>
    <w:bookmarkStart w:name="z252" w:id="108"/>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108"/>
    <w:bookmarkStart w:name="z253" w:id="109"/>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109"/>
    <w:bookmarkStart w:name="z254" w:id="110"/>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Законом.</w:t>
      </w:r>
    </w:p>
    <w:bookmarkEnd w:id="110"/>
    <w:bookmarkStart w:name="z255" w:id="111"/>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111"/>
    <w:bookmarkStart w:name="z256" w:id="112"/>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bookmarkEnd w:id="112"/>
    <w:bookmarkStart w:name="z257" w:id="113"/>
    <w:p>
      <w:pPr>
        <w:spacing w:after="0"/>
        <w:ind w:left="0"/>
        <w:jc w:val="both"/>
      </w:pPr>
      <w:r>
        <w:rPr>
          <w:rFonts w:ascii="Times New Roman"/>
          <w:b w:val="false"/>
          <w:i w:val="false"/>
          <w:color w:val="000000"/>
          <w:sz w:val="28"/>
        </w:rPr>
        <w:t xml:space="preserve">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 </w:t>
      </w:r>
    </w:p>
    <w:bookmarkEnd w:id="113"/>
    <w:bookmarkStart w:name="z258" w:id="114"/>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114"/>
    <w:bookmarkStart w:name="z259" w:id="115"/>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115"/>
    <w:bookmarkStart w:name="z260" w:id="116"/>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9-9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117"/>
    <w:p>
      <w:pPr>
        <w:spacing w:after="0"/>
        <w:ind w:left="0"/>
        <w:jc w:val="left"/>
      </w:pPr>
      <w:r>
        <w:rPr>
          <w:rFonts w:ascii="Times New Roman"/>
          <w:b/>
          <w:i w:val="false"/>
          <w:color w:val="000000"/>
        </w:rPr>
        <w:t xml:space="preserve"> Статья 9-10. Возврат функций центральных и (или) местных исполнительных органов, переданных в конкурентную среду</w:t>
      </w:r>
    </w:p>
    <w:bookmarkEnd w:id="117"/>
    <w:bookmarkStart w:name="z262" w:id="118"/>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118"/>
    <w:bookmarkStart w:name="z263" w:id="119"/>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119"/>
    <w:bookmarkStart w:name="z264" w:id="120"/>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120"/>
    <w:bookmarkStart w:name="z265" w:id="121"/>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в порядке, установленном законодательством Республики Казахстан;</w:t>
      </w:r>
    </w:p>
    <w:bookmarkEnd w:id="121"/>
    <w:bookmarkStart w:name="z266" w:id="122"/>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122"/>
    <w:bookmarkStart w:name="z267" w:id="123"/>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123"/>
    <w:bookmarkStart w:name="z268" w:id="124"/>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9-10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125"/>
    <w:p>
      <w:pPr>
        <w:spacing w:after="0"/>
        <w:ind w:left="0"/>
        <w:jc w:val="left"/>
      </w:pPr>
      <w:r>
        <w:rPr>
          <w:rFonts w:ascii="Times New Roman"/>
          <w:b/>
          <w:i w:val="false"/>
          <w:color w:val="000000"/>
        </w:rPr>
        <w:t xml:space="preserve"> Статья 9-11. Компетенция Правительства Республики Казахстан</w:t>
      </w:r>
    </w:p>
    <w:bookmarkEnd w:id="125"/>
    <w:bookmarkStart w:name="z270" w:id="126"/>
    <w:p>
      <w:pPr>
        <w:spacing w:after="0"/>
        <w:ind w:left="0"/>
        <w:jc w:val="both"/>
      </w:pPr>
      <w:r>
        <w:rPr>
          <w:rFonts w:ascii="Times New Roman"/>
          <w:b w:val="false"/>
          <w:i w:val="false"/>
          <w:color w:val="000000"/>
          <w:sz w:val="28"/>
        </w:rPr>
        <w:t>
      Правительство Республики Казахстан:</w:t>
      </w:r>
    </w:p>
    <w:bookmarkEnd w:id="126"/>
    <w:bookmarkStart w:name="z271" w:id="127"/>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127"/>
    <w:bookmarkStart w:name="z272" w:id="128"/>
    <w:p>
      <w:pPr>
        <w:spacing w:after="0"/>
        <w:ind w:left="0"/>
        <w:jc w:val="both"/>
      </w:pPr>
      <w:r>
        <w:rPr>
          <w:rFonts w:ascii="Times New Roman"/>
          <w:b w:val="false"/>
          <w:i w:val="false"/>
          <w:color w:val="000000"/>
          <w:sz w:val="28"/>
        </w:rPr>
        <w:t>
      2) выполняет иные функции, возложенные на него Конституцией Республики Казахстан, законами Республики Казахстан и актами Президента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9-11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129"/>
    <w:p>
      <w:pPr>
        <w:spacing w:after="0"/>
        <w:ind w:left="0"/>
        <w:jc w:val="left"/>
      </w:pPr>
      <w:r>
        <w:rPr>
          <w:rFonts w:ascii="Times New Roman"/>
          <w:b/>
          <w:i w:val="false"/>
          <w:color w:val="000000"/>
        </w:rPr>
        <w:t xml:space="preserve"> Статья 9-12. Компетенция уполномоченного органа в сфере развития системы государственного управления</w:t>
      </w:r>
    </w:p>
    <w:bookmarkEnd w:id="129"/>
    <w:p>
      <w:pPr>
        <w:spacing w:after="0"/>
        <w:ind w:left="0"/>
        <w:jc w:val="left"/>
      </w:pPr>
    </w:p>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Start w:name="z275" w:id="130"/>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130"/>
    <w:bookmarkStart w:name="z276" w:id="131"/>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131"/>
    <w:bookmarkStart w:name="z277" w:id="132"/>
    <w:p>
      <w:pPr>
        <w:spacing w:after="0"/>
        <w:ind w:left="0"/>
        <w:jc w:val="both"/>
      </w:pPr>
      <w:r>
        <w:rPr>
          <w:rFonts w:ascii="Times New Roman"/>
          <w:b w:val="false"/>
          <w:i w:val="false"/>
          <w:color w:val="000000"/>
          <w:sz w:val="28"/>
        </w:rPr>
        <w:t xml:space="preserve">
      3) разрабатывает и утверждает правила осуществления аутсорсинга функций центральных и (или) местных исполнительных органов; </w:t>
      </w:r>
    </w:p>
    <w:bookmarkEnd w:id="132"/>
    <w:bookmarkStart w:name="z278" w:id="133"/>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133"/>
    <w:bookmarkStart w:name="z279" w:id="134"/>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134"/>
    <w:bookmarkStart w:name="z280" w:id="135"/>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135"/>
    <w:bookmarkStart w:name="z281" w:id="136"/>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136"/>
    <w:bookmarkStart w:name="z282" w:id="137"/>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137"/>
    <w:bookmarkStart w:name="z283" w:id="138"/>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138"/>
    <w:bookmarkStart w:name="z284" w:id="139"/>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139"/>
    <w:bookmarkStart w:name="z285" w:id="140"/>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140"/>
    <w:bookmarkStart w:name="z286" w:id="141"/>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141"/>
    <w:bookmarkStart w:name="z287" w:id="142"/>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9-12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143"/>
    <w:p>
      <w:pPr>
        <w:spacing w:after="0"/>
        <w:ind w:left="0"/>
        <w:jc w:val="left"/>
      </w:pPr>
      <w:r>
        <w:rPr>
          <w:rFonts w:ascii="Times New Roman"/>
          <w:b/>
          <w:i w:val="false"/>
          <w:color w:val="000000"/>
        </w:rPr>
        <w:t xml:space="preserve"> Статья 9-13. Компетенция центральных и (или) местных исполнительных органов</w:t>
      </w:r>
    </w:p>
    <w:bookmarkEnd w:id="143"/>
    <w:bookmarkStart w:name="z289" w:id="144"/>
    <w:p>
      <w:pPr>
        <w:spacing w:after="0"/>
        <w:ind w:left="0"/>
        <w:jc w:val="both"/>
      </w:pPr>
      <w:r>
        <w:rPr>
          <w:rFonts w:ascii="Times New Roman"/>
          <w:b w:val="false"/>
          <w:i w:val="false"/>
          <w:color w:val="000000"/>
          <w:sz w:val="28"/>
        </w:rPr>
        <w:t>
      1. Центральные исполнительные органы:</w:t>
      </w:r>
    </w:p>
    <w:bookmarkEnd w:id="144"/>
    <w:bookmarkStart w:name="z290" w:id="145"/>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145"/>
    <w:bookmarkStart w:name="z291" w:id="146"/>
    <w:p>
      <w:pPr>
        <w:spacing w:after="0"/>
        <w:ind w:left="0"/>
        <w:jc w:val="both"/>
      </w:pPr>
      <w:r>
        <w:rPr>
          <w:rFonts w:ascii="Times New Roman"/>
          <w:b w:val="false"/>
          <w:i w:val="false"/>
          <w:color w:val="000000"/>
          <w:sz w:val="28"/>
        </w:rPr>
        <w:t>
      2) проводят совместно с заинтересованными лицами, исполнителями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146"/>
    <w:bookmarkStart w:name="z292" w:id="147"/>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147"/>
    <w:bookmarkStart w:name="z293" w:id="148"/>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148"/>
    <w:bookmarkStart w:name="z294" w:id="149"/>
    <w:p>
      <w:pPr>
        <w:spacing w:after="0"/>
        <w:ind w:left="0"/>
        <w:jc w:val="both"/>
      </w:pPr>
      <w:r>
        <w:rPr>
          <w:rFonts w:ascii="Times New Roman"/>
          <w:b w:val="false"/>
          <w:i w:val="false"/>
          <w:color w:val="000000"/>
          <w:sz w:val="28"/>
        </w:rPr>
        <w:t>
      5) в случае нарушения прав, свобод и законных интересов пользователей принимают меры, направленные на их восстановление, в соответствии с законодательством Республики Казахстан;</w:t>
      </w:r>
    </w:p>
    <w:bookmarkEnd w:id="149"/>
    <w:bookmarkStart w:name="z295" w:id="150"/>
    <w:p>
      <w:pPr>
        <w:spacing w:after="0"/>
        <w:ind w:left="0"/>
        <w:jc w:val="both"/>
      </w:pPr>
      <w:r>
        <w:rPr>
          <w:rFonts w:ascii="Times New Roman"/>
          <w:b w:val="false"/>
          <w:i w:val="false"/>
          <w:color w:val="000000"/>
          <w:sz w:val="28"/>
        </w:rPr>
        <w:t>
      6) обязаны ознакомить исполнителей с результатами мониторинга;</w:t>
      </w:r>
    </w:p>
    <w:bookmarkEnd w:id="150"/>
    <w:bookmarkStart w:name="z296" w:id="151"/>
    <w:p>
      <w:pPr>
        <w:spacing w:after="0"/>
        <w:ind w:left="0"/>
        <w:jc w:val="both"/>
      </w:pPr>
      <w:r>
        <w:rPr>
          <w:rFonts w:ascii="Times New Roman"/>
          <w:b w:val="false"/>
          <w:i w:val="false"/>
          <w:color w:val="000000"/>
          <w:sz w:val="28"/>
        </w:rPr>
        <w:t>
      7) при передаче функций центральных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151"/>
    <w:bookmarkStart w:name="z297" w:id="152"/>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52"/>
    <w:bookmarkStart w:name="z298" w:id="153"/>
    <w:p>
      <w:pPr>
        <w:spacing w:after="0"/>
        <w:ind w:left="0"/>
        <w:jc w:val="both"/>
      </w:pPr>
      <w:r>
        <w:rPr>
          <w:rFonts w:ascii="Times New Roman"/>
          <w:b w:val="false"/>
          <w:i w:val="false"/>
          <w:color w:val="000000"/>
          <w:sz w:val="28"/>
        </w:rPr>
        <w:t>
      2. Местные исполнительные органы:</w:t>
      </w:r>
    </w:p>
    <w:bookmarkEnd w:id="153"/>
    <w:bookmarkStart w:name="z299" w:id="154"/>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154"/>
    <w:bookmarkStart w:name="z300" w:id="155"/>
    <w:p>
      <w:pPr>
        <w:spacing w:after="0"/>
        <w:ind w:left="0"/>
        <w:jc w:val="both"/>
      </w:pPr>
      <w:r>
        <w:rPr>
          <w:rFonts w:ascii="Times New Roman"/>
          <w:b w:val="false"/>
          <w:i w:val="false"/>
          <w:color w:val="000000"/>
          <w:sz w:val="28"/>
        </w:rPr>
        <w:t>
      2) проводят совместно с заинтересованными лицами, исполнителями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155"/>
    <w:bookmarkStart w:name="z301" w:id="156"/>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156"/>
    <w:bookmarkStart w:name="z302" w:id="157"/>
    <w:p>
      <w:pPr>
        <w:spacing w:after="0"/>
        <w:ind w:left="0"/>
        <w:jc w:val="both"/>
      </w:pPr>
      <w:r>
        <w:rPr>
          <w:rFonts w:ascii="Times New Roman"/>
          <w:b w:val="false"/>
          <w:i w:val="false"/>
          <w:color w:val="000000"/>
          <w:sz w:val="28"/>
        </w:rPr>
        <w:t>
      4) в случае нарушения прав, свобод и законных интересов пользователей принимают меры, направленные на их восстановление, в соответствии с законодательством Республики Казахстан;</w:t>
      </w:r>
    </w:p>
    <w:bookmarkEnd w:id="157"/>
    <w:bookmarkStart w:name="z303" w:id="158"/>
    <w:p>
      <w:pPr>
        <w:spacing w:after="0"/>
        <w:ind w:left="0"/>
        <w:jc w:val="both"/>
      </w:pPr>
      <w:r>
        <w:rPr>
          <w:rFonts w:ascii="Times New Roman"/>
          <w:b w:val="false"/>
          <w:i w:val="false"/>
          <w:color w:val="000000"/>
          <w:sz w:val="28"/>
        </w:rPr>
        <w:t>
      5) обязаны ознакомить исполнителей с результатами мониторинга;</w:t>
      </w:r>
    </w:p>
    <w:bookmarkEnd w:id="158"/>
    <w:bookmarkStart w:name="z304" w:id="159"/>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159"/>
    <w:bookmarkStart w:name="z305" w:id="160"/>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9-13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161"/>
    <w:p>
      <w:pPr>
        <w:spacing w:after="0"/>
        <w:ind w:left="0"/>
        <w:jc w:val="left"/>
      </w:pPr>
      <w:r>
        <w:rPr>
          <w:rFonts w:ascii="Times New Roman"/>
          <w:b/>
          <w:i w:val="false"/>
          <w:color w:val="000000"/>
        </w:rPr>
        <w:t xml:space="preserve"> Статья 9-14. Компетенция Национальной палаты предпринимателей Республики Казахстан</w:t>
      </w:r>
    </w:p>
    <w:bookmarkEnd w:id="161"/>
    <w:bookmarkStart w:name="z307" w:id="162"/>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162"/>
    <w:bookmarkStart w:name="z308" w:id="163"/>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163"/>
    <w:bookmarkStart w:name="z309" w:id="164"/>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164"/>
    <w:bookmarkStart w:name="z310" w:id="165"/>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165"/>
    <w:bookmarkStart w:name="z311" w:id="166"/>
    <w:p>
      <w:pPr>
        <w:spacing w:after="0"/>
        <w:ind w:left="0"/>
        <w:jc w:val="both"/>
      </w:pPr>
      <w:r>
        <w:rPr>
          <w:rFonts w:ascii="Times New Roman"/>
          <w:b w:val="false"/>
          <w:i w:val="false"/>
          <w:color w:val="000000"/>
          <w:sz w:val="28"/>
        </w:rPr>
        <w:t>
      4) осуществляет иные функции, предусмотренные настоящим Законом и иными законами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9-14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167"/>
    <w:p>
      <w:pPr>
        <w:spacing w:after="0"/>
        <w:ind w:left="0"/>
        <w:jc w:val="left"/>
      </w:pPr>
      <w:r>
        <w:rPr>
          <w:rFonts w:ascii="Times New Roman"/>
          <w:b/>
          <w:i w:val="false"/>
          <w:color w:val="000000"/>
        </w:rPr>
        <w:t xml:space="preserve"> Статья 9-15.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End w:id="167"/>
    <w:bookmarkStart w:name="z313" w:id="168"/>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168"/>
    <w:bookmarkStart w:name="z314" w:id="169"/>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169"/>
    <w:bookmarkStart w:name="z315" w:id="170"/>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170"/>
    <w:bookmarkStart w:name="z316" w:id="171"/>
    <w:p>
      <w:pPr>
        <w:spacing w:after="0"/>
        <w:ind w:left="0"/>
        <w:jc w:val="both"/>
      </w:pPr>
      <w:r>
        <w:rPr>
          <w:rFonts w:ascii="Times New Roman"/>
          <w:b w:val="false"/>
          <w:i w:val="false"/>
          <w:color w:val="000000"/>
          <w:sz w:val="28"/>
        </w:rPr>
        <w:t>
      3) работе по выработке предложений по вопросам передачи функций центральных и (или) местных исполнительных органов в конкурентную среду, затрагивающих интересы субъектов предпринимательства.</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9-15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172"/>
    <w:p>
      <w:pPr>
        <w:spacing w:after="0"/>
        <w:ind w:left="0"/>
        <w:jc w:val="left"/>
      </w:pPr>
      <w:r>
        <w:rPr>
          <w:rFonts w:ascii="Times New Roman"/>
          <w:b/>
          <w:i w:val="false"/>
          <w:color w:val="000000"/>
        </w:rPr>
        <w:t xml:space="preserve"> Статья 9-16. Права и обязанности исполнителей</w:t>
      </w:r>
    </w:p>
    <w:bookmarkEnd w:id="172"/>
    <w:bookmarkStart w:name="z318" w:id="173"/>
    <w:p>
      <w:pPr>
        <w:spacing w:after="0"/>
        <w:ind w:left="0"/>
        <w:jc w:val="both"/>
      </w:pPr>
      <w:r>
        <w:rPr>
          <w:rFonts w:ascii="Times New Roman"/>
          <w:b w:val="false"/>
          <w:i w:val="false"/>
          <w:color w:val="000000"/>
          <w:sz w:val="28"/>
        </w:rPr>
        <w:t>
      1. Исполнители вправе:</w:t>
      </w:r>
    </w:p>
    <w:bookmarkEnd w:id="173"/>
    <w:bookmarkStart w:name="z319" w:id="174"/>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174"/>
    <w:bookmarkStart w:name="z320" w:id="175"/>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175"/>
    <w:bookmarkStart w:name="z321" w:id="176"/>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176"/>
    <w:bookmarkStart w:name="z322" w:id="177"/>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177"/>
    <w:bookmarkStart w:name="z323" w:id="178"/>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178"/>
    <w:bookmarkStart w:name="z324" w:id="179"/>
    <w:p>
      <w:pPr>
        <w:spacing w:after="0"/>
        <w:ind w:left="0"/>
        <w:jc w:val="both"/>
      </w:pPr>
      <w:r>
        <w:rPr>
          <w:rFonts w:ascii="Times New Roman"/>
          <w:b w:val="false"/>
          <w:i w:val="false"/>
          <w:color w:val="000000"/>
          <w:sz w:val="28"/>
        </w:rPr>
        <w:t>
      6) знакомиться с результатами мониторинга;</w:t>
      </w:r>
    </w:p>
    <w:bookmarkEnd w:id="179"/>
    <w:bookmarkStart w:name="z325" w:id="180"/>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180"/>
    <w:bookmarkStart w:name="z326" w:id="181"/>
    <w:p>
      <w:pPr>
        <w:spacing w:after="0"/>
        <w:ind w:left="0"/>
        <w:jc w:val="both"/>
      </w:pPr>
      <w:r>
        <w:rPr>
          <w:rFonts w:ascii="Times New Roman"/>
          <w:b w:val="false"/>
          <w:i w:val="false"/>
          <w:color w:val="000000"/>
          <w:sz w:val="28"/>
        </w:rPr>
        <w:t>
      2. Исполнители обязаны:</w:t>
      </w:r>
    </w:p>
    <w:bookmarkEnd w:id="181"/>
    <w:bookmarkStart w:name="z327" w:id="182"/>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182"/>
    <w:bookmarkStart w:name="z328" w:id="183"/>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183"/>
    <w:bookmarkStart w:name="z329" w:id="184"/>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Законом;</w:t>
      </w:r>
    </w:p>
    <w:bookmarkEnd w:id="184"/>
    <w:bookmarkStart w:name="z330" w:id="185"/>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185"/>
    <w:bookmarkStart w:name="z331" w:id="186"/>
    <w:p>
      <w:pPr>
        <w:spacing w:after="0"/>
        <w:ind w:left="0"/>
        <w:jc w:val="both"/>
      </w:pPr>
      <w:r>
        <w:rPr>
          <w:rFonts w:ascii="Times New Roman"/>
          <w:b w:val="false"/>
          <w:i w:val="false"/>
          <w:color w:val="000000"/>
          <w:sz w:val="28"/>
        </w:rPr>
        <w:t>
      5) принимать меры, направленные на восстановление нарушенных прав и законных интересов пользователей, в соответствии с законодательством Республики Казахстан.</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9-16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187"/>
    <w:p>
      <w:pPr>
        <w:spacing w:after="0"/>
        <w:ind w:left="0"/>
        <w:jc w:val="left"/>
      </w:pPr>
      <w:r>
        <w:rPr>
          <w:rFonts w:ascii="Times New Roman"/>
          <w:b/>
          <w:i w:val="false"/>
          <w:color w:val="000000"/>
        </w:rPr>
        <w:t xml:space="preserve"> Статья 9-17. Деятельность и функции Комиссии</w:t>
      </w:r>
    </w:p>
    <w:bookmarkEnd w:id="187"/>
    <w:bookmarkStart w:name="z333" w:id="188"/>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188"/>
    <w:bookmarkStart w:name="z334" w:id="189"/>
    <w:p>
      <w:pPr>
        <w:spacing w:after="0"/>
        <w:ind w:left="0"/>
        <w:jc w:val="both"/>
      </w:pPr>
      <w:r>
        <w:rPr>
          <w:rFonts w:ascii="Times New Roman"/>
          <w:b w:val="false"/>
          <w:i w:val="false"/>
          <w:color w:val="000000"/>
          <w:sz w:val="28"/>
        </w:rPr>
        <w:t xml:space="preserve">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 </w:t>
      </w:r>
    </w:p>
    <w:bookmarkEnd w:id="189"/>
    <w:bookmarkStart w:name="z335" w:id="190"/>
    <w:p>
      <w:pPr>
        <w:spacing w:after="0"/>
        <w:ind w:left="0"/>
        <w:jc w:val="both"/>
      </w:pPr>
      <w:r>
        <w:rPr>
          <w:rFonts w:ascii="Times New Roman"/>
          <w:b w:val="false"/>
          <w:i w:val="false"/>
          <w:color w:val="000000"/>
          <w:sz w:val="28"/>
        </w:rPr>
        <w:t>
      2. Комиссия осуществляет следующие функции:</w:t>
      </w:r>
    </w:p>
    <w:bookmarkEnd w:id="190"/>
    <w:bookmarkStart w:name="z336" w:id="191"/>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191"/>
    <w:bookmarkStart w:name="z337" w:id="192"/>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192"/>
    <w:bookmarkStart w:name="z338" w:id="193"/>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9-17 в соответствии с Законом РК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4"/>
    <w:p>
      <w:pPr>
        <w:spacing w:after="0"/>
        <w:ind w:left="0"/>
        <w:jc w:val="left"/>
      </w:pPr>
      <w:r>
        <w:rPr>
          <w:rFonts w:ascii="Times New Roman"/>
          <w:b/>
          <w:i w:val="false"/>
          <w:color w:val="000000"/>
        </w:rPr>
        <w:t xml:space="preserve"> Статья 10. Единоличная распорядительная деятельность</w:t>
      </w:r>
    </w:p>
    <w:bookmarkEnd w:id="194"/>
    <w:bookmarkStart w:name="z24" w:id="195"/>
    <w:p>
      <w:pPr>
        <w:spacing w:after="0"/>
        <w:ind w:left="0"/>
        <w:jc w:val="both"/>
      </w:pPr>
      <w:r>
        <w:rPr>
          <w:rFonts w:ascii="Times New Roman"/>
          <w:b w:val="false"/>
          <w:i w:val="false"/>
          <w:color w:val="000000"/>
          <w:sz w:val="28"/>
        </w:rPr>
        <w:t>
      1. Единоличная распорядительная деятельность –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195"/>
    <w:bookmarkStart w:name="z85" w:id="196"/>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196"/>
    <w:bookmarkStart w:name="z86" w:id="197"/>
    <w:p>
      <w:pPr>
        <w:spacing w:after="0"/>
        <w:ind w:left="0"/>
        <w:jc w:val="both"/>
      </w:pPr>
      <w:r>
        <w:rPr>
          <w:rFonts w:ascii="Times New Roman"/>
          <w:b w:val="false"/>
          <w:i w:val="false"/>
          <w:color w:val="000000"/>
          <w:sz w:val="28"/>
        </w:rPr>
        <w:t xml:space="preserve">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 </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8"/>
    <w:p>
      <w:pPr>
        <w:spacing w:after="0"/>
        <w:ind w:left="0"/>
        <w:jc w:val="left"/>
      </w:pPr>
      <w:r>
        <w:rPr>
          <w:rFonts w:ascii="Times New Roman"/>
          <w:b/>
          <w:i w:val="false"/>
          <w:color w:val="000000"/>
        </w:rPr>
        <w:t xml:space="preserve"> Статья 11. Деятельность коллегиальных государственных органов</w:t>
      </w:r>
    </w:p>
    <w:bookmarkEnd w:id="198"/>
    <w:bookmarkStart w:name="z26" w:id="199"/>
    <w:p>
      <w:pPr>
        <w:spacing w:after="0"/>
        <w:ind w:left="0"/>
        <w:jc w:val="both"/>
      </w:pPr>
      <w:r>
        <w:rPr>
          <w:rFonts w:ascii="Times New Roman"/>
          <w:b w:val="false"/>
          <w:i w:val="false"/>
          <w:color w:val="000000"/>
          <w:sz w:val="28"/>
        </w:rPr>
        <w:t xml:space="preserve">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 </w:t>
      </w:r>
    </w:p>
    <w:bookmarkEnd w:id="199"/>
    <w:bookmarkStart w:name="z87" w:id="200"/>
    <w:p>
      <w:pPr>
        <w:spacing w:after="0"/>
        <w:ind w:left="0"/>
        <w:jc w:val="both"/>
      </w:pPr>
      <w:r>
        <w:rPr>
          <w:rFonts w:ascii="Times New Roman"/>
          <w:b w:val="false"/>
          <w:i w:val="false"/>
          <w:color w:val="000000"/>
          <w:sz w:val="28"/>
        </w:rPr>
        <w:t>
      2. Основной формой деятельности коллегиальных органов являются их заседания, на которых принимаются решения этих органов.</w:t>
      </w:r>
    </w:p>
    <w:bookmarkEnd w:id="200"/>
    <w:bookmarkStart w:name="z88" w:id="201"/>
    <w:p>
      <w:pPr>
        <w:spacing w:after="0"/>
        <w:ind w:left="0"/>
        <w:jc w:val="both"/>
      </w:pPr>
      <w:r>
        <w:rPr>
          <w:rFonts w:ascii="Times New Roman"/>
          <w:b w:val="false"/>
          <w:i w:val="false"/>
          <w:color w:val="000000"/>
          <w:sz w:val="28"/>
        </w:rPr>
        <w:t xml:space="preserve">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 </w:t>
      </w:r>
    </w:p>
    <w:bookmarkEnd w:id="201"/>
    <w:p>
      <w:pPr>
        <w:spacing w:after="0"/>
        <w:ind w:left="0"/>
        <w:jc w:val="both"/>
      </w:pPr>
      <w:r>
        <w:rPr>
          <w:rFonts w:ascii="Times New Roman"/>
          <w:b w:val="false"/>
          <w:i w:val="false"/>
          <w:color w:val="000000"/>
          <w:sz w:val="28"/>
        </w:rPr>
        <w:t xml:space="preserve">
      1) планирование заседаний - разрабатывается и утверждается план проведения этих заседаний. Данный план разрабатывается сроком соответственно на квартал и на год, а утверждается руководителем коллегиального органа либо руководителем органа, обеспечивающего деятельность коллегиального органа, после соответствующего согласования. Утвержденный план доводится до сведения заинтересованных органов и должностных лиц; </w:t>
      </w:r>
    </w:p>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органа.</w:t>
      </w:r>
    </w:p>
    <w:bookmarkStart w:name="z89" w:id="202"/>
    <w:p>
      <w:pPr>
        <w:spacing w:after="0"/>
        <w:ind w:left="0"/>
        <w:jc w:val="both"/>
      </w:pPr>
      <w:r>
        <w:rPr>
          <w:rFonts w:ascii="Times New Roman"/>
          <w:b w:val="false"/>
          <w:i w:val="false"/>
          <w:color w:val="000000"/>
          <w:sz w:val="28"/>
        </w:rPr>
        <w:t xml:space="preserve">
      4. Порядок проведения заседаний определяется регламентами коллегиальных государственных органов. </w:t>
      </w:r>
    </w:p>
    <w:bookmarkEnd w:id="202"/>
    <w:bookmarkStart w:name="z90" w:id="203"/>
    <w:p>
      <w:pPr>
        <w:spacing w:after="0"/>
        <w:ind w:left="0"/>
        <w:jc w:val="both"/>
      </w:pPr>
      <w:r>
        <w:rPr>
          <w:rFonts w:ascii="Times New Roman"/>
          <w:b w:val="false"/>
          <w:i w:val="false"/>
          <w:color w:val="000000"/>
          <w:sz w:val="28"/>
        </w:rPr>
        <w:t xml:space="preserve">
      5. Заседание коллегиального органа протоколируется. </w:t>
      </w:r>
    </w:p>
    <w:bookmarkEnd w:id="203"/>
    <w:bookmarkStart w:name="z91" w:id="204"/>
    <w:p>
      <w:pPr>
        <w:spacing w:after="0"/>
        <w:ind w:left="0"/>
        <w:jc w:val="both"/>
      </w:pPr>
      <w:r>
        <w:rPr>
          <w:rFonts w:ascii="Times New Roman"/>
          <w:b w:val="false"/>
          <w:i w:val="false"/>
          <w:color w:val="000000"/>
          <w:sz w:val="28"/>
        </w:rPr>
        <w:t xml:space="preserve">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 </w:t>
      </w:r>
    </w:p>
    <w:bookmarkEnd w:id="204"/>
    <w:p>
      <w:pPr>
        <w:spacing w:after="0"/>
        <w:ind w:left="0"/>
        <w:jc w:val="both"/>
      </w:pPr>
      <w:r>
        <w:rPr>
          <w:rFonts w:ascii="Times New Roman"/>
          <w:b/>
          <w:i w:val="false"/>
          <w:color w:val="000000"/>
          <w:sz w:val="28"/>
        </w:rPr>
        <w:t>Статья 11-1. Проектная деятельность</w:t>
      </w:r>
    </w:p>
    <w:bookmarkStart w:name="z341" w:id="205"/>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205"/>
    <w:bookmarkStart w:name="z342" w:id="206"/>
    <w:p>
      <w:pPr>
        <w:spacing w:after="0"/>
        <w:ind w:left="0"/>
        <w:jc w:val="both"/>
      </w:pPr>
      <w:r>
        <w:rPr>
          <w:rFonts w:ascii="Times New Roman"/>
          <w:b w:val="false"/>
          <w:i w:val="false"/>
          <w:color w:val="000000"/>
          <w:sz w:val="28"/>
        </w:rPr>
        <w:t>
      2. Правила осуществления проектного управления утверждаются Правительством Республики Казахстан.</w:t>
      </w:r>
    </w:p>
    <w:bookmarkEnd w:id="206"/>
    <w:bookmarkStart w:name="z343" w:id="207"/>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207"/>
    <w:bookmarkStart w:name="z344" w:id="208"/>
    <w:p>
      <w:pPr>
        <w:spacing w:after="0"/>
        <w:ind w:left="0"/>
        <w:jc w:val="both"/>
      </w:pPr>
      <w:r>
        <w:rPr>
          <w:rFonts w:ascii="Times New Roman"/>
          <w:b w:val="false"/>
          <w:i w:val="false"/>
          <w:color w:val="000000"/>
          <w:sz w:val="28"/>
        </w:rPr>
        <w:t>
      Под уполномоченным органом по проектному управлению понимается центральный исполнительный орган, осуществляющий руководство и межотраслевую координацию в сфере проектного управления.</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09"/>
    <w:p>
      <w:pPr>
        <w:spacing w:after="0"/>
        <w:ind w:left="0"/>
        <w:jc w:val="left"/>
      </w:pPr>
      <w:r>
        <w:rPr>
          <w:rFonts w:ascii="Times New Roman"/>
          <w:b/>
          <w:i w:val="false"/>
          <w:color w:val="000000"/>
        </w:rPr>
        <w:t xml:space="preserve"> Статья 12. Рассмотрение и прохождение в государственных органах служебных документов </w:t>
      </w:r>
    </w:p>
    <w:bookmarkEnd w:id="209"/>
    <w:bookmarkStart w:name="z28" w:id="210"/>
    <w:p>
      <w:pPr>
        <w:spacing w:after="0"/>
        <w:ind w:left="0"/>
        <w:jc w:val="both"/>
      </w:pPr>
      <w:r>
        <w:rPr>
          <w:rFonts w:ascii="Times New Roman"/>
          <w:b w:val="false"/>
          <w:i w:val="false"/>
          <w:color w:val="000000"/>
          <w:sz w:val="28"/>
        </w:rPr>
        <w:t xml:space="preserve">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 </w:t>
      </w:r>
    </w:p>
    <w:bookmarkEnd w:id="210"/>
    <w:bookmarkStart w:name="z92" w:id="211"/>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211"/>
    <w:bookmarkStart w:name="z93" w:id="212"/>
    <w:p>
      <w:pPr>
        <w:spacing w:after="0"/>
        <w:ind w:left="0"/>
        <w:jc w:val="both"/>
      </w:pPr>
      <w:r>
        <w:rPr>
          <w:rFonts w:ascii="Times New Roman"/>
          <w:b w:val="false"/>
          <w:i w:val="false"/>
          <w:color w:val="000000"/>
          <w:sz w:val="28"/>
        </w:rPr>
        <w:t>
      3. В случае, если вопрос выходит за пределы установленной компетенции,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рабочих дней.</w:t>
      </w:r>
    </w:p>
    <w:bookmarkEnd w:id="212"/>
    <w:bookmarkStart w:name="z94" w:id="213"/>
    <w:p>
      <w:pPr>
        <w:spacing w:after="0"/>
        <w:ind w:left="0"/>
        <w:jc w:val="both"/>
      </w:pPr>
      <w:r>
        <w:rPr>
          <w:rFonts w:ascii="Times New Roman"/>
          <w:b w:val="false"/>
          <w:i w:val="false"/>
          <w:color w:val="000000"/>
          <w:sz w:val="28"/>
        </w:rPr>
        <w:t xml:space="preserve">
      4.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 </w:t>
      </w:r>
    </w:p>
    <w:bookmarkEnd w:id="213"/>
    <w:bookmarkStart w:name="z95" w:id="214"/>
    <w:p>
      <w:pPr>
        <w:spacing w:after="0"/>
        <w:ind w:left="0"/>
        <w:jc w:val="both"/>
      </w:pPr>
      <w:r>
        <w:rPr>
          <w:rFonts w:ascii="Times New Roman"/>
          <w:b w:val="false"/>
          <w:i w:val="false"/>
          <w:color w:val="000000"/>
          <w:sz w:val="28"/>
        </w:rPr>
        <w:t xml:space="preserve">
      5.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 </w:t>
      </w:r>
    </w:p>
    <w:bookmarkEnd w:id="214"/>
    <w:bookmarkStart w:name="z96" w:id="215"/>
    <w:p>
      <w:pPr>
        <w:spacing w:after="0"/>
        <w:ind w:left="0"/>
        <w:jc w:val="both"/>
      </w:pPr>
      <w:r>
        <w:rPr>
          <w:rFonts w:ascii="Times New Roman"/>
          <w:b w:val="false"/>
          <w:i w:val="false"/>
          <w:color w:val="000000"/>
          <w:sz w:val="28"/>
        </w:rPr>
        <w:t>
      6. Срок рассмотрения документов в государственных органах не должен превышать одного месяца, если иное не установлено законодательством.</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 w:id="216"/>
    <w:p>
      <w:pPr>
        <w:spacing w:after="0"/>
        <w:ind w:left="0"/>
        <w:jc w:val="left"/>
      </w:pPr>
      <w:r>
        <w:rPr>
          <w:rFonts w:ascii="Times New Roman"/>
          <w:b/>
          <w:i w:val="false"/>
          <w:color w:val="000000"/>
        </w:rPr>
        <w:t xml:space="preserve"> Статья 12-1. Исчисление сроков</w:t>
      </w:r>
    </w:p>
    <w:bookmarkEnd w:id="216"/>
    <w:bookmarkStart w:name="z127" w:id="217"/>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или часами.</w:t>
      </w:r>
    </w:p>
    <w:bookmarkEnd w:id="217"/>
    <w:bookmarkStart w:name="z136" w:id="218"/>
    <w:p>
      <w:pPr>
        <w:spacing w:after="0"/>
        <w:ind w:left="0"/>
        <w:jc w:val="both"/>
      </w:pPr>
      <w:r>
        <w:rPr>
          <w:rFonts w:ascii="Times New Roman"/>
          <w:b w:val="false"/>
          <w:i w:val="false"/>
          <w:color w:val="000000"/>
          <w:sz w:val="28"/>
        </w:rPr>
        <w:t>
      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p>
    <w:bookmarkEnd w:id="218"/>
    <w:bookmarkStart w:name="z137" w:id="219"/>
    <w:p>
      <w:pPr>
        <w:spacing w:after="0"/>
        <w:ind w:left="0"/>
        <w:jc w:val="both"/>
      </w:pPr>
      <w:r>
        <w:rPr>
          <w:rFonts w:ascii="Times New Roman"/>
          <w:b w:val="false"/>
          <w:i w:val="false"/>
          <w:color w:val="000000"/>
          <w:sz w:val="28"/>
        </w:rPr>
        <w:t>
      3.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p>
    <w:bookmarkEnd w:id="219"/>
    <w:bookmarkStart w:name="z138" w:id="220"/>
    <w:p>
      <w:pPr>
        <w:spacing w:after="0"/>
        <w:ind w:left="0"/>
        <w:jc w:val="both"/>
      </w:pPr>
      <w:r>
        <w:rPr>
          <w:rFonts w:ascii="Times New Roman"/>
          <w:b w:val="false"/>
          <w:i w:val="false"/>
          <w:color w:val="000000"/>
          <w:sz w:val="28"/>
        </w:rPr>
        <w:t>
      4.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w:t>
      </w:r>
    </w:p>
    <w:bookmarkEnd w:id="220"/>
    <w:bookmarkStart w:name="z142" w:id="221"/>
    <w:p>
      <w:pPr>
        <w:spacing w:after="0"/>
        <w:ind w:left="0"/>
        <w:jc w:val="both"/>
      </w:pPr>
      <w:r>
        <w:rPr>
          <w:rFonts w:ascii="Times New Roman"/>
          <w:b w:val="false"/>
          <w:i w:val="false"/>
          <w:color w:val="000000"/>
          <w:sz w:val="28"/>
        </w:rPr>
        <w:t>
      5.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p>
    <w:bookmarkEnd w:id="221"/>
    <w:p>
      <w:pPr>
        <w:spacing w:after="0"/>
        <w:ind w:left="0"/>
        <w:jc w:val="both"/>
      </w:pP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bookmarkStart w:name="z144" w:id="222"/>
    <w:p>
      <w:pPr>
        <w:spacing w:after="0"/>
        <w:ind w:left="0"/>
        <w:jc w:val="both"/>
      </w:pPr>
      <w:r>
        <w:rPr>
          <w:rFonts w:ascii="Times New Roman"/>
          <w:b w:val="false"/>
          <w:i w:val="false"/>
          <w:color w:val="000000"/>
          <w:sz w:val="28"/>
        </w:rPr>
        <w:t>
      6.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12-1 в соответствии с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9" w:id="223"/>
    <w:p>
      <w:pPr>
        <w:spacing w:after="0"/>
        <w:ind w:left="0"/>
        <w:jc w:val="left"/>
      </w:pPr>
      <w:r>
        <w:rPr>
          <w:rFonts w:ascii="Times New Roman"/>
          <w:b/>
          <w:i w:val="false"/>
          <w:color w:val="000000"/>
        </w:rPr>
        <w:t xml:space="preserve"> Статья 13. Требования, предъявляемые к информационному обмену </w:t>
      </w:r>
    </w:p>
    <w:bookmarkEnd w:id="223"/>
    <w:bookmarkStart w:name="z30" w:id="224"/>
    <w:p>
      <w:pPr>
        <w:spacing w:after="0"/>
        <w:ind w:left="0"/>
        <w:jc w:val="both"/>
      </w:pPr>
      <w:r>
        <w:rPr>
          <w:rFonts w:ascii="Times New Roman"/>
          <w:b w:val="false"/>
          <w:i w:val="false"/>
          <w:color w:val="000000"/>
          <w:sz w:val="28"/>
        </w:rPr>
        <w:t xml:space="preserve">
      1. Информационный обмен - отправление и получение информации в установленном законодательством порядке должностными лицами государственных органов при осуществлении ими служебных полномочий. </w:t>
      </w:r>
    </w:p>
    <w:bookmarkEnd w:id="224"/>
    <w:bookmarkStart w:name="z97" w:id="225"/>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225"/>
    <w:p>
      <w:pPr>
        <w:spacing w:after="0"/>
        <w:ind w:left="0"/>
        <w:jc w:val="both"/>
      </w:pPr>
      <w:r>
        <w:rPr>
          <w:rFonts w:ascii="Times New Roman"/>
          <w:b w:val="false"/>
          <w:i w:val="false"/>
          <w:color w:val="000000"/>
          <w:sz w:val="28"/>
        </w:rPr>
        <w:t xml:space="preserve">
      1) бесперебойному функционированию единого информационного пространства Казахстана, его вхождению в мировую систему связи и информатики; </w:t>
      </w:r>
    </w:p>
    <w:p>
      <w:pPr>
        <w:spacing w:after="0"/>
        <w:ind w:left="0"/>
        <w:jc w:val="both"/>
      </w:pPr>
      <w:r>
        <w:rPr>
          <w:rFonts w:ascii="Times New Roman"/>
          <w:b w:val="false"/>
          <w:i w:val="false"/>
          <w:color w:val="000000"/>
          <w:sz w:val="28"/>
        </w:rPr>
        <w:t xml:space="preserve">
      2) укреплению национальной системы защиты информации, в том числе государственных информационных ресурсов. </w:t>
      </w:r>
    </w:p>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Start w:name="z98" w:id="226"/>
    <w:p>
      <w:pPr>
        <w:spacing w:after="0"/>
        <w:ind w:left="0"/>
        <w:jc w:val="both"/>
      </w:pPr>
      <w:r>
        <w:rPr>
          <w:rFonts w:ascii="Times New Roman"/>
          <w:b w:val="false"/>
          <w:i w:val="false"/>
          <w:color w:val="000000"/>
          <w:sz w:val="28"/>
        </w:rPr>
        <w:t>
      3. Информационный обмен между государственными органами и их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226"/>
    <w:bookmarkStart w:name="z99" w:id="227"/>
    <w:p>
      <w:pPr>
        <w:spacing w:after="0"/>
        <w:ind w:left="0"/>
        <w:jc w:val="both"/>
      </w:pPr>
      <w:r>
        <w:rPr>
          <w:rFonts w:ascii="Times New Roman"/>
          <w:b w:val="false"/>
          <w:i w:val="false"/>
          <w:color w:val="000000"/>
          <w:sz w:val="28"/>
        </w:rPr>
        <w:t>
      4. Информационные процедуры не должны допускать разглашения служебной информации ограниченного распространения и иной информации, связанной с интересами государства.</w:t>
      </w:r>
    </w:p>
    <w:bookmarkEnd w:id="227"/>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Start w:name="z188" w:id="228"/>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установленные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228"/>
    <w:bookmarkStart w:name="z189" w:id="229"/>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229"/>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административных процедур государственные органы принимают меры по переводу документов на бумажном носителе в форму электронных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18.06.2007 N </w:t>
      </w:r>
      <w:r>
        <w:rPr>
          <w:rFonts w:ascii="Times New Roman"/>
          <w:b w:val="false"/>
          <w:i w:val="false"/>
          <w:color w:val="000000"/>
          <w:sz w:val="28"/>
        </w:rPr>
        <w:t>262</w:t>
      </w:r>
      <w:r>
        <w:rPr>
          <w:rFonts w:ascii="Times New Roman"/>
          <w:b w:val="false"/>
          <w:i w:val="false"/>
          <w:color w:val="ff0000"/>
          <w:sz w:val="28"/>
        </w:rPr>
        <w:t xml:space="preserve">;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1" w:id="230"/>
    <w:p>
      <w:pPr>
        <w:spacing w:after="0"/>
        <w:ind w:left="0"/>
        <w:jc w:val="left"/>
      </w:pPr>
      <w:r>
        <w:rPr>
          <w:rFonts w:ascii="Times New Roman"/>
          <w:b/>
          <w:i w:val="false"/>
          <w:color w:val="000000"/>
        </w:rPr>
        <w:t xml:space="preserve"> Статья 14. Внутренний контроль за исполнением служебных документов</w:t>
      </w:r>
    </w:p>
    <w:bookmarkEnd w:id="230"/>
    <w:p>
      <w:pPr>
        <w:spacing w:after="0"/>
        <w:ind w:left="0"/>
        <w:jc w:val="both"/>
      </w:pPr>
      <w:r>
        <w:rPr>
          <w:rFonts w:ascii="Times New Roman"/>
          <w:b w:val="false"/>
          <w:i w:val="false"/>
          <w:color w:val="ff0000"/>
          <w:sz w:val="28"/>
        </w:rPr>
        <w:t xml:space="preserve">
      Сноска. Заголовок статьи 14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p>
    <w:bookmarkStart w:name="z32" w:id="231"/>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231"/>
    <w:bookmarkStart w:name="z100" w:id="232"/>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232"/>
    <w:bookmarkStart w:name="z101" w:id="233"/>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233"/>
    <w:bookmarkStart w:name="z102" w:id="234"/>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234"/>
    <w:bookmarkStart w:name="z103" w:id="235"/>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235"/>
    <w:bookmarkStart w:name="z104" w:id="236"/>
    <w:p>
      <w:pPr>
        <w:spacing w:after="0"/>
        <w:ind w:left="0"/>
        <w:jc w:val="both"/>
      </w:pPr>
      <w:r>
        <w:rPr>
          <w:rFonts w:ascii="Times New Roman"/>
          <w:b w:val="false"/>
          <w:i w:val="false"/>
          <w:color w:val="000000"/>
          <w:sz w:val="28"/>
        </w:rPr>
        <w:t xml:space="preserve">
      6. Исполненные документы снимаются с контроля должностным лицом, давшим поручение, либо иным уполномоченным должностным лицом.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3" w:id="237"/>
    <w:p>
      <w:pPr>
        <w:spacing w:after="0"/>
        <w:ind w:left="0"/>
        <w:jc w:val="left"/>
      </w:pPr>
      <w:r>
        <w:rPr>
          <w:rFonts w:ascii="Times New Roman"/>
          <w:b/>
          <w:i w:val="false"/>
          <w:color w:val="000000"/>
        </w:rPr>
        <w:t xml:space="preserve"> Глава 4. Процедуры защиты прав и законных интересов граждан</w:t>
      </w:r>
    </w:p>
    <w:bookmarkEnd w:id="237"/>
    <w:bookmarkStart w:name="z34" w:id="238"/>
    <w:p>
      <w:pPr>
        <w:spacing w:after="0"/>
        <w:ind w:left="0"/>
        <w:jc w:val="left"/>
      </w:pPr>
      <w:r>
        <w:rPr>
          <w:rFonts w:ascii="Times New Roman"/>
          <w:b/>
          <w:i w:val="false"/>
          <w:color w:val="000000"/>
        </w:rPr>
        <w:t xml:space="preserve"> Статья 15. Требования, предъявляемые к процедурам реализации прав граждан </w:t>
      </w:r>
    </w:p>
    <w:bookmarkEnd w:id="238"/>
    <w:bookmarkStart w:name="z35" w:id="239"/>
    <w:p>
      <w:pPr>
        <w:spacing w:after="0"/>
        <w:ind w:left="0"/>
        <w:jc w:val="both"/>
      </w:pPr>
      <w:r>
        <w:rPr>
          <w:rFonts w:ascii="Times New Roman"/>
          <w:b w:val="false"/>
          <w:i w:val="false"/>
          <w:color w:val="000000"/>
          <w:sz w:val="28"/>
        </w:rPr>
        <w:t xml:space="preserve">
      1. Процедуры реализации прав граждан должны предусматривать: </w:t>
      </w:r>
    </w:p>
    <w:bookmarkEnd w:id="239"/>
    <w:p>
      <w:pPr>
        <w:spacing w:after="0"/>
        <w:ind w:left="0"/>
        <w:jc w:val="both"/>
      </w:pPr>
      <w:r>
        <w:rPr>
          <w:rFonts w:ascii="Times New Roman"/>
          <w:b w:val="false"/>
          <w:i w:val="false"/>
          <w:color w:val="000000"/>
          <w:sz w:val="28"/>
        </w:rPr>
        <w:t xml:space="preserve">
      1) порядок реализации прав, при котором граждане обязаны предоставлять государственным органам и должностным лицам минимальное число документов, подтверждающих юридически значимые факты; </w:t>
      </w:r>
    </w:p>
    <w:p>
      <w:pPr>
        <w:spacing w:after="0"/>
        <w:ind w:left="0"/>
        <w:jc w:val="both"/>
      </w:pPr>
      <w:r>
        <w:rPr>
          <w:rFonts w:ascii="Times New Roman"/>
          <w:b w:val="false"/>
          <w:i w:val="false"/>
          <w:color w:val="000000"/>
          <w:sz w:val="28"/>
        </w:rPr>
        <w:t xml:space="preserve">
      2) минимальный срок реализации прав и обеспечения законных интересов граждан; </w:t>
      </w:r>
    </w:p>
    <w:p>
      <w:pPr>
        <w:spacing w:after="0"/>
        <w:ind w:left="0"/>
        <w:jc w:val="both"/>
      </w:pPr>
      <w:r>
        <w:rPr>
          <w:rFonts w:ascii="Times New Roman"/>
          <w:b w:val="false"/>
          <w:i w:val="false"/>
          <w:color w:val="000000"/>
          <w:sz w:val="28"/>
        </w:rPr>
        <w:t xml:space="preserve">
      3) минимальное число инстанций, с которыми согласовывается проект решения по реализации прав граждан; </w:t>
      </w:r>
    </w:p>
    <w:p>
      <w:pPr>
        <w:spacing w:after="0"/>
        <w:ind w:left="0"/>
        <w:jc w:val="both"/>
      </w:pPr>
      <w:r>
        <w:rPr>
          <w:rFonts w:ascii="Times New Roman"/>
          <w:b w:val="false"/>
          <w:i w:val="false"/>
          <w:color w:val="000000"/>
          <w:sz w:val="28"/>
        </w:rPr>
        <w:t xml:space="preserve">
      4) заблаговременное извещение граждан о месте и времени рассмотрения дела соответствующим лицом или органом; </w:t>
      </w:r>
    </w:p>
    <w:p>
      <w:pPr>
        <w:spacing w:after="0"/>
        <w:ind w:left="0"/>
        <w:jc w:val="both"/>
      </w:pPr>
      <w:r>
        <w:rPr>
          <w:rFonts w:ascii="Times New Roman"/>
          <w:b w:val="false"/>
          <w:i w:val="false"/>
          <w:color w:val="000000"/>
          <w:sz w:val="28"/>
        </w:rPr>
        <w:t xml:space="preserve">
      5) возможность ознакомления с материалами дела, связанными с рассмотрением его обращения, возможность личного участия гражданина в разбирательстве по его обращению; </w:t>
      </w:r>
    </w:p>
    <w:p>
      <w:pPr>
        <w:spacing w:after="0"/>
        <w:ind w:left="0"/>
        <w:jc w:val="both"/>
      </w:pPr>
      <w:r>
        <w:rPr>
          <w:rFonts w:ascii="Times New Roman"/>
          <w:b w:val="false"/>
          <w:i w:val="false"/>
          <w:color w:val="000000"/>
          <w:sz w:val="28"/>
        </w:rPr>
        <w:t xml:space="preserve">
      6) ведение дела по обращению гражданина одним и тем же должностным лицом, не допуская необоснованной передачи материалов дела, связанных с обращением гражданина, другому должностному лицу; </w:t>
      </w:r>
    </w:p>
    <w:p>
      <w:pPr>
        <w:spacing w:after="0"/>
        <w:ind w:left="0"/>
        <w:jc w:val="both"/>
      </w:pPr>
      <w:r>
        <w:rPr>
          <w:rFonts w:ascii="Times New Roman"/>
          <w:b w:val="false"/>
          <w:i w:val="false"/>
          <w:color w:val="000000"/>
          <w:sz w:val="28"/>
        </w:rPr>
        <w:t xml:space="preserve">
      7) недопущение случаев, когда рассмотрение обращения гражданина возлагается на лицо, в отношении которого есть основания полагать, что оно не заинтересовано в объективном решении вопроса. </w:t>
      </w:r>
    </w:p>
    <w:bookmarkStart w:name="z105" w:id="240"/>
    <w:p>
      <w:pPr>
        <w:spacing w:after="0"/>
        <w:ind w:left="0"/>
        <w:jc w:val="both"/>
      </w:pPr>
      <w:r>
        <w:rPr>
          <w:rFonts w:ascii="Times New Roman"/>
          <w:b w:val="false"/>
          <w:i w:val="false"/>
          <w:color w:val="000000"/>
          <w:sz w:val="28"/>
        </w:rPr>
        <w:t xml:space="preserve">
      2. Процедуры реализации прав граждан не должны допускать: </w:t>
      </w:r>
    </w:p>
    <w:bookmarkEnd w:id="240"/>
    <w:p>
      <w:pPr>
        <w:spacing w:after="0"/>
        <w:ind w:left="0"/>
        <w:jc w:val="both"/>
      </w:pPr>
      <w:r>
        <w:rPr>
          <w:rFonts w:ascii="Times New Roman"/>
          <w:b w:val="false"/>
          <w:i w:val="false"/>
          <w:color w:val="000000"/>
          <w:sz w:val="28"/>
        </w:rPr>
        <w:t xml:space="preserve">
      1) обращения жалобы во вред лицу, подавшему жалобу, или в интересах которого она была подана; </w:t>
      </w:r>
    </w:p>
    <w:p>
      <w:pPr>
        <w:spacing w:after="0"/>
        <w:ind w:left="0"/>
        <w:jc w:val="both"/>
      </w:pPr>
      <w:r>
        <w:rPr>
          <w:rFonts w:ascii="Times New Roman"/>
          <w:b w:val="false"/>
          <w:i w:val="false"/>
          <w:color w:val="000000"/>
          <w:sz w:val="28"/>
        </w:rPr>
        <w:t xml:space="preserve">
      2) направления обращений должностным лицам, действия которых обжалуются в обращении; </w:t>
      </w:r>
    </w:p>
    <w:p>
      <w:pPr>
        <w:spacing w:after="0"/>
        <w:ind w:left="0"/>
        <w:jc w:val="both"/>
      </w:pPr>
      <w:r>
        <w:rPr>
          <w:rFonts w:ascii="Times New Roman"/>
          <w:b w:val="false"/>
          <w:i w:val="false"/>
          <w:color w:val="000000"/>
          <w:sz w:val="28"/>
        </w:rPr>
        <w:t xml:space="preserve">
      3) возможности разглашения без согласия граждан сведений об их частной жизни, личной и семейной тайне; </w:t>
      </w:r>
    </w:p>
    <w:p>
      <w:pPr>
        <w:spacing w:after="0"/>
        <w:ind w:left="0"/>
        <w:jc w:val="both"/>
      </w:pPr>
      <w:r>
        <w:rPr>
          <w:rFonts w:ascii="Times New Roman"/>
          <w:b w:val="false"/>
          <w:i w:val="false"/>
          <w:color w:val="000000"/>
          <w:sz w:val="28"/>
        </w:rPr>
        <w:t xml:space="preserve">
      4) установления данных о личности гражданина, не относящихся к обращению. </w:t>
      </w:r>
    </w:p>
    <w:bookmarkStart w:name="z124" w:id="241"/>
    <w:p>
      <w:pPr>
        <w:spacing w:after="0"/>
        <w:ind w:left="0"/>
        <w:jc w:val="left"/>
      </w:pPr>
      <w:r>
        <w:rPr>
          <w:rFonts w:ascii="Times New Roman"/>
          <w:b/>
          <w:i w:val="false"/>
          <w:color w:val="000000"/>
        </w:rPr>
        <w:t xml:space="preserve"> Статья 15-1. Оказание государственных услуг</w:t>
      </w:r>
    </w:p>
    <w:bookmarkEnd w:id="241"/>
    <w:bookmarkStart w:name="z125" w:id="242"/>
    <w:p>
      <w:pPr>
        <w:spacing w:after="0"/>
        <w:ind w:left="0"/>
        <w:jc w:val="both"/>
      </w:pPr>
      <w:r>
        <w:rPr>
          <w:rFonts w:ascii="Times New Roman"/>
          <w:b w:val="false"/>
          <w:i w:val="false"/>
          <w:color w:val="ff0000"/>
          <w:sz w:val="28"/>
        </w:rPr>
        <w:t xml:space="preserve">
      Сноска. Статья 15-1 исключена Законом РК от 15.04.2013 </w:t>
      </w:r>
      <w:r>
        <w:rPr>
          <w:rFonts w:ascii="Times New Roman"/>
          <w:b w:val="false"/>
          <w:i w:val="false"/>
          <w:color w:val="ff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ff0000"/>
          <w:sz w:val="28"/>
        </w:rPr>
        <w:t xml:space="preserve">
        </w:t>
      </w:r>
    </w:p>
    <w:bookmarkEnd w:id="242"/>
    <w:bookmarkStart w:name="z129" w:id="243"/>
    <w:p>
      <w:pPr>
        <w:spacing w:after="0"/>
        <w:ind w:left="0"/>
        <w:jc w:val="left"/>
      </w:pPr>
      <w:r>
        <w:rPr>
          <w:rFonts w:ascii="Times New Roman"/>
          <w:b/>
          <w:i w:val="false"/>
          <w:color w:val="000000"/>
        </w:rPr>
        <w:t xml:space="preserve"> Статья 15-2. Предоставление государственными органами информационных услуг физическим и юридическим лицам </w:t>
      </w:r>
    </w:p>
    <w:bookmarkEnd w:id="243"/>
    <w:p>
      <w:pPr>
        <w:spacing w:after="0"/>
        <w:ind w:left="0"/>
        <w:jc w:val="both"/>
      </w:pPr>
      <w:r>
        <w:rPr>
          <w:rFonts w:ascii="Times New Roman"/>
          <w:b w:val="false"/>
          <w:i w:val="false"/>
          <w:color w:val="ff0000"/>
          <w:sz w:val="28"/>
        </w:rPr>
        <w:t xml:space="preserve">
      Сноска. Статья 15-2 исключена Законом РК от 16.11.2015 </w:t>
      </w:r>
      <w:r>
        <w:rPr>
          <w:rFonts w:ascii="Times New Roman"/>
          <w:b w:val="false"/>
          <w:i w:val="false"/>
          <w:color w:val="ff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p>
    <w:bookmarkStart w:name="z160" w:id="244"/>
    <w:p>
      <w:pPr>
        <w:spacing w:after="0"/>
        <w:ind w:left="0"/>
        <w:jc w:val="left"/>
      </w:pPr>
      <w:r>
        <w:rPr>
          <w:rFonts w:ascii="Times New Roman"/>
          <w:b/>
          <w:i w:val="false"/>
          <w:color w:val="000000"/>
        </w:rPr>
        <w:t xml:space="preserve"> Статья 15-3. Уведомительный порядок </w:t>
      </w:r>
    </w:p>
    <w:bookmarkEnd w:id="244"/>
    <w:p>
      <w:pPr>
        <w:spacing w:after="0"/>
        <w:ind w:left="0"/>
        <w:jc w:val="both"/>
      </w:pPr>
      <w:r>
        <w:rPr>
          <w:rFonts w:ascii="Times New Roman"/>
          <w:b w:val="false"/>
          <w:i w:val="false"/>
          <w:color w:val="ff0000"/>
          <w:sz w:val="28"/>
        </w:rPr>
        <w:t>
      Сноска. Статья 15-3 исключена Законом РК от 16.05.2014</w:t>
      </w:r>
      <w:r>
        <w:rPr>
          <w:rFonts w:ascii="Times New Roman"/>
          <w:b w:val="false"/>
          <w:i w:val="false"/>
          <w:color w:val="ff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ff0000"/>
          <w:sz w:val="28"/>
        </w:rPr>
        <w:t xml:space="preserve">
       </w:t>
      </w:r>
    </w:p>
    <w:bookmarkStart w:name="z36" w:id="245"/>
    <w:p>
      <w:pPr>
        <w:spacing w:after="0"/>
        <w:ind w:left="0"/>
        <w:jc w:val="left"/>
      </w:pPr>
      <w:r>
        <w:rPr>
          <w:rFonts w:ascii="Times New Roman"/>
          <w:b/>
          <w:i w:val="false"/>
          <w:color w:val="000000"/>
        </w:rPr>
        <w:t xml:space="preserve"> Статья 16. Обращения граждан </w:t>
      </w:r>
    </w:p>
    <w:bookmarkEnd w:id="245"/>
    <w:bookmarkStart w:name="z37" w:id="246"/>
    <w:p>
      <w:pPr>
        <w:spacing w:after="0"/>
        <w:ind w:left="0"/>
        <w:jc w:val="both"/>
      </w:pPr>
      <w:r>
        <w:rPr>
          <w:rFonts w:ascii="Times New Roman"/>
          <w:b w:val="false"/>
          <w:i w:val="false"/>
          <w:color w:val="000000"/>
          <w:sz w:val="28"/>
        </w:rPr>
        <w:t xml:space="preserve">
      1. Порядок подачи гражданами обращений, их регистрации, сроки их рассмотрения государственным органом определяются законодательством Республики Казахстан. </w:t>
      </w:r>
    </w:p>
    <w:bookmarkEnd w:id="246"/>
    <w:bookmarkStart w:name="z106" w:id="247"/>
    <w:p>
      <w:pPr>
        <w:spacing w:after="0"/>
        <w:ind w:left="0"/>
        <w:jc w:val="both"/>
      </w:pPr>
      <w:r>
        <w:rPr>
          <w:rFonts w:ascii="Times New Roman"/>
          <w:b w:val="false"/>
          <w:i w:val="false"/>
          <w:color w:val="000000"/>
          <w:sz w:val="28"/>
        </w:rPr>
        <w:t xml:space="preserve">
      2. В ходе рассмотрения дела: </w:t>
      </w:r>
    </w:p>
    <w:bookmarkEnd w:id="247"/>
    <w:p>
      <w:pPr>
        <w:spacing w:after="0"/>
        <w:ind w:left="0"/>
        <w:jc w:val="both"/>
      </w:pPr>
      <w:r>
        <w:rPr>
          <w:rFonts w:ascii="Times New Roman"/>
          <w:b w:val="false"/>
          <w:i w:val="false"/>
          <w:color w:val="000000"/>
          <w:sz w:val="28"/>
        </w:rPr>
        <w:t xml:space="preserve">
      1) государственный орган или должностное лицо устанавливает и исследует фактические обстоятельства, связанные с обращением, определяет нормы права, которыми следует руководствоваться при принятии решения по обращению, и в случае необходимости запрашивает и получает в установленном порядке необходимые для принятия решения документы и материалы; </w:t>
      </w:r>
    </w:p>
    <w:p>
      <w:pPr>
        <w:spacing w:after="0"/>
        <w:ind w:left="0"/>
        <w:jc w:val="both"/>
      </w:pPr>
      <w:r>
        <w:rPr>
          <w:rFonts w:ascii="Times New Roman"/>
          <w:b w:val="false"/>
          <w:i w:val="false"/>
          <w:color w:val="000000"/>
          <w:sz w:val="28"/>
        </w:rPr>
        <w:t>
      2) гражданин вправе лично изложить доводы должностному лицу, рассматривающему его обращение, а также предоставлять дополнительные материалы в подтверждение обоснованности своего обращения.</w:t>
      </w:r>
    </w:p>
    <w:bookmarkStart w:name="z107" w:id="248"/>
    <w:p>
      <w:pPr>
        <w:spacing w:after="0"/>
        <w:ind w:left="0"/>
        <w:jc w:val="both"/>
      </w:pPr>
      <w:r>
        <w:rPr>
          <w:rFonts w:ascii="Times New Roman"/>
          <w:b w:val="false"/>
          <w:i w:val="false"/>
          <w:color w:val="000000"/>
          <w:sz w:val="28"/>
        </w:rPr>
        <w:t>
      3. Контроль за ходом рассмотрения обращений граждан, направленных в подразделения государственного органа, осуществляется руководителями этих подразделений.</w:t>
      </w:r>
    </w:p>
    <w:bookmarkEnd w:id="248"/>
    <w:bookmarkStart w:name="z108" w:id="249"/>
    <w:p>
      <w:pPr>
        <w:spacing w:after="0"/>
        <w:ind w:left="0"/>
        <w:jc w:val="both"/>
      </w:pPr>
      <w:r>
        <w:rPr>
          <w:rFonts w:ascii="Times New Roman"/>
          <w:b w:val="false"/>
          <w:i w:val="false"/>
          <w:color w:val="000000"/>
          <w:sz w:val="28"/>
        </w:rPr>
        <w:t xml:space="preserve">
      4. О результатах рассмотрения обращений уполномоченным государственным органом или должностным лицом дается заявителям мотивированный ответ в письменной форме. </w:t>
      </w:r>
    </w:p>
    <w:bookmarkEnd w:id="249"/>
    <w:bookmarkStart w:name="z109" w:id="250"/>
    <w:p>
      <w:pPr>
        <w:spacing w:after="0"/>
        <w:ind w:left="0"/>
        <w:jc w:val="both"/>
      </w:pPr>
      <w:r>
        <w:rPr>
          <w:rFonts w:ascii="Times New Roman"/>
          <w:b w:val="false"/>
          <w:i w:val="false"/>
          <w:color w:val="000000"/>
          <w:sz w:val="28"/>
        </w:rPr>
        <w:t xml:space="preserve">
      5. Обращения граждан считаются разрешенными, когда рассмотрены поставленные в них вопросы, по ним приняты необходимые меры и даны ответы заявителям в установленном законодательством порядке. </w:t>
      </w:r>
    </w:p>
    <w:bookmarkEnd w:id="250"/>
    <w:bookmarkStart w:name="z110" w:id="251"/>
    <w:p>
      <w:pPr>
        <w:spacing w:after="0"/>
        <w:ind w:left="0"/>
        <w:jc w:val="both"/>
      </w:pPr>
      <w:r>
        <w:rPr>
          <w:rFonts w:ascii="Times New Roman"/>
          <w:b w:val="false"/>
          <w:i w:val="false"/>
          <w:color w:val="000000"/>
          <w:sz w:val="28"/>
        </w:rPr>
        <w:t xml:space="preserve">
      6. Если решение вопросов переносится на длительный срок, то обращение ставится на дополнительный контроль вплоть до окончательного его исполнения. </w:t>
      </w:r>
    </w:p>
    <w:bookmarkEnd w:id="251"/>
    <w:bookmarkStart w:name="z111" w:id="252"/>
    <w:p>
      <w:pPr>
        <w:spacing w:after="0"/>
        <w:ind w:left="0"/>
        <w:jc w:val="both"/>
      </w:pPr>
      <w:r>
        <w:rPr>
          <w:rFonts w:ascii="Times New Roman"/>
          <w:b w:val="false"/>
          <w:i w:val="false"/>
          <w:color w:val="000000"/>
          <w:sz w:val="28"/>
        </w:rPr>
        <w:t xml:space="preserve">
      7. Заявитель вправе подать повторное обращение по уже рассмотренному государственным органом (должностным лицом государственного органа) в установленном законодательством порядке вопросу, если имеются новые доводы или вновь открывшиеся обстоятельства. Повторные обращения, в которых не приводятся новые доводы или вновь открывшиеся обстоятельства, проверке не подлежат, если по ним имеются исчерпывающие материалы проверок и заявителям в установленном порядке давались ответы. </w:t>
      </w:r>
    </w:p>
    <w:bookmarkEnd w:id="252"/>
    <w:bookmarkStart w:name="z112" w:id="253"/>
    <w:p>
      <w:pPr>
        <w:spacing w:after="0"/>
        <w:ind w:left="0"/>
        <w:jc w:val="both"/>
      </w:pPr>
      <w:r>
        <w:rPr>
          <w:rFonts w:ascii="Times New Roman"/>
          <w:b w:val="false"/>
          <w:i w:val="false"/>
          <w:color w:val="000000"/>
          <w:sz w:val="28"/>
        </w:rPr>
        <w:t xml:space="preserve">
      8. Решение о прекращении производства по обращениям граждан и снятии этих дел с контроля вправе принимать руководитель государственного органа или его заместитель. </w:t>
      </w:r>
    </w:p>
    <w:bookmarkEnd w:id="253"/>
    <w:bookmarkStart w:name="z113" w:id="254"/>
    <w:p>
      <w:pPr>
        <w:spacing w:after="0"/>
        <w:ind w:left="0"/>
        <w:jc w:val="both"/>
      </w:pPr>
      <w:r>
        <w:rPr>
          <w:rFonts w:ascii="Times New Roman"/>
          <w:b w:val="false"/>
          <w:i w:val="false"/>
          <w:color w:val="000000"/>
          <w:sz w:val="28"/>
        </w:rPr>
        <w:t xml:space="preserve">
      9. Основанием для снятия с контроля поступившего обращения является документ установленной формы (служебная записка, справка) о результатах его рассмотрения с приложением материалов проверок или исчерпывающий ответ государственного органа. </w:t>
      </w:r>
    </w:p>
    <w:bookmarkEnd w:id="254"/>
    <w:bookmarkStart w:name="z38" w:id="255"/>
    <w:p>
      <w:pPr>
        <w:spacing w:after="0"/>
        <w:ind w:left="0"/>
        <w:jc w:val="left"/>
      </w:pPr>
      <w:r>
        <w:rPr>
          <w:rFonts w:ascii="Times New Roman"/>
          <w:b/>
          <w:i w:val="false"/>
          <w:color w:val="000000"/>
        </w:rPr>
        <w:t xml:space="preserve"> Статья 17. Обжалование решения о результатах рассмотрения обращения гражданина</w:t>
      </w:r>
    </w:p>
    <w:bookmarkEnd w:id="255"/>
    <w:bookmarkStart w:name="z39" w:id="256"/>
    <w:p>
      <w:pPr>
        <w:spacing w:after="0"/>
        <w:ind w:left="0"/>
        <w:jc w:val="both"/>
      </w:pPr>
      <w:r>
        <w:rPr>
          <w:rFonts w:ascii="Times New Roman"/>
          <w:b w:val="false"/>
          <w:i w:val="false"/>
          <w:color w:val="000000"/>
          <w:sz w:val="28"/>
        </w:rPr>
        <w:t>
      1. Решение, принятое по обращению, может быть обжаловано заявителем в вышестоящий государственный орган (вышестоящему должностному лицу) или в суд.</w:t>
      </w:r>
    </w:p>
    <w:bookmarkEnd w:id="256"/>
    <w:bookmarkStart w:name="z114" w:id="257"/>
    <w:p>
      <w:pPr>
        <w:spacing w:after="0"/>
        <w:ind w:left="0"/>
        <w:jc w:val="both"/>
      </w:pPr>
      <w:r>
        <w:rPr>
          <w:rFonts w:ascii="Times New Roman"/>
          <w:b w:val="false"/>
          <w:i w:val="false"/>
          <w:color w:val="000000"/>
          <w:sz w:val="28"/>
        </w:rPr>
        <w:t>
      2. Порядок подачи и рассмотрения жалобы на действия (бездействие) должностных лиц, а также на акты (решения) государственных органов устанавливается настоящим Законом.</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17 в редакции Закона РК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0" w:id="258"/>
    <w:p>
      <w:pPr>
        <w:spacing w:after="0"/>
        <w:ind w:left="0"/>
        <w:jc w:val="left"/>
      </w:pPr>
      <w:r>
        <w:rPr>
          <w:rFonts w:ascii="Times New Roman"/>
          <w:b/>
          <w:i w:val="false"/>
          <w:color w:val="000000"/>
        </w:rPr>
        <w:t xml:space="preserve"> Статья 18. Обращения иностранцев и лиц без гражданства </w:t>
      </w:r>
    </w:p>
    <w:bookmarkEnd w:id="258"/>
    <w:bookmarkStart w:name="z41" w:id="259"/>
    <w:p>
      <w:pPr>
        <w:spacing w:after="0"/>
        <w:ind w:left="0"/>
        <w:jc w:val="both"/>
      </w:pPr>
      <w:r>
        <w:rPr>
          <w:rFonts w:ascii="Times New Roman"/>
          <w:b w:val="false"/>
          <w:i w:val="false"/>
          <w:color w:val="000000"/>
          <w:sz w:val="28"/>
        </w:rPr>
        <w:t xml:space="preserve">
      Обращения иностранцев и лиц без гражданства рассматриваются в установленном законодательством порядке, если международными договорами, ратифицированными Республикой Казахстан, не предусмотрены иные правила их рассмотрения. </w:t>
      </w:r>
    </w:p>
    <w:bookmarkEnd w:id="259"/>
    <w:bookmarkStart w:name="z42" w:id="260"/>
    <w:p>
      <w:pPr>
        <w:spacing w:after="0"/>
        <w:ind w:left="0"/>
        <w:jc w:val="left"/>
      </w:pPr>
      <w:r>
        <w:rPr>
          <w:rFonts w:ascii="Times New Roman"/>
          <w:b/>
          <w:i w:val="false"/>
          <w:color w:val="000000"/>
        </w:rPr>
        <w:t xml:space="preserve"> Статья 19. Личный прием </w:t>
      </w:r>
    </w:p>
    <w:bookmarkEnd w:id="260"/>
    <w:bookmarkStart w:name="z43" w:id="261"/>
    <w:p>
      <w:pPr>
        <w:spacing w:after="0"/>
        <w:ind w:left="0"/>
        <w:jc w:val="both"/>
      </w:pPr>
      <w:r>
        <w:rPr>
          <w:rFonts w:ascii="Times New Roman"/>
          <w:b w:val="false"/>
          <w:i w:val="false"/>
          <w:color w:val="000000"/>
          <w:sz w:val="28"/>
        </w:rPr>
        <w:t>
      1. Первые руководители государственных органов и их заместители обязаны проводить личный прием граждан,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261"/>
    <w:bookmarkStart w:name="z115" w:id="262"/>
    <w:p>
      <w:pPr>
        <w:spacing w:after="0"/>
        <w:ind w:left="0"/>
        <w:jc w:val="both"/>
      </w:pPr>
      <w:r>
        <w:rPr>
          <w:rFonts w:ascii="Times New Roman"/>
          <w:b w:val="false"/>
          <w:i w:val="false"/>
          <w:color w:val="000000"/>
          <w:sz w:val="28"/>
        </w:rPr>
        <w:t>
      2. Прием граждан проводится в установленные и доведенные до сведения граждан дни и часы.</w:t>
      </w:r>
    </w:p>
    <w:bookmarkEnd w:id="262"/>
    <w:bookmarkStart w:name="z116" w:id="263"/>
    <w:p>
      <w:pPr>
        <w:spacing w:after="0"/>
        <w:ind w:left="0"/>
        <w:jc w:val="both"/>
      </w:pPr>
      <w:r>
        <w:rPr>
          <w:rFonts w:ascii="Times New Roman"/>
          <w:b w:val="false"/>
          <w:i w:val="false"/>
          <w:color w:val="000000"/>
          <w:sz w:val="28"/>
        </w:rPr>
        <w:t xml:space="preserve">
      3. Если заявление или жалоба не могут быть разрешены должностным лицом во время приема, они излагаются в письменной форме и с ними ведется работа как с письменными обращениями. </w:t>
      </w:r>
    </w:p>
    <w:bookmarkEnd w:id="263"/>
    <w:bookmarkStart w:name="z44" w:id="264"/>
    <w:p>
      <w:pPr>
        <w:spacing w:after="0"/>
        <w:ind w:left="0"/>
        <w:jc w:val="left"/>
      </w:pPr>
      <w:r>
        <w:rPr>
          <w:rFonts w:ascii="Times New Roman"/>
          <w:b/>
          <w:i w:val="false"/>
          <w:color w:val="000000"/>
        </w:rPr>
        <w:t xml:space="preserve"> Статья 20. Делопроизводство по обращениям граждан </w:t>
      </w:r>
    </w:p>
    <w:bookmarkEnd w:id="264"/>
    <w:bookmarkStart w:name="z45" w:id="265"/>
    <w:p>
      <w:pPr>
        <w:spacing w:after="0"/>
        <w:ind w:left="0"/>
        <w:jc w:val="both"/>
      </w:pPr>
      <w:r>
        <w:rPr>
          <w:rFonts w:ascii="Times New Roman"/>
          <w:b w:val="false"/>
          <w:i w:val="false"/>
          <w:color w:val="000000"/>
          <w:sz w:val="28"/>
        </w:rPr>
        <w:t>
      1. Делопроизводство по обращениям граждан ведется отдельно от других видов делопроизводства в установленном законодательством порядке.</w:t>
      </w:r>
    </w:p>
    <w:bookmarkEnd w:id="265"/>
    <w:bookmarkStart w:name="z146" w:id="266"/>
    <w:p>
      <w:pPr>
        <w:spacing w:after="0"/>
        <w:ind w:left="0"/>
        <w:jc w:val="both"/>
      </w:pPr>
      <w:r>
        <w:rPr>
          <w:rFonts w:ascii="Times New Roman"/>
          <w:b w:val="false"/>
          <w:i w:val="false"/>
          <w:color w:val="000000"/>
          <w:sz w:val="28"/>
        </w:rPr>
        <w:t>
      2. Персональную ответственность за организацию работы с обращениями граждан, состояние делопроизводства несут руководители органов.</w:t>
      </w:r>
    </w:p>
    <w:bookmarkEnd w:id="266"/>
    <w:bookmarkStart w:name="z147" w:id="267"/>
    <w:p>
      <w:pPr>
        <w:spacing w:after="0"/>
        <w:ind w:left="0"/>
        <w:jc w:val="left"/>
      </w:pPr>
      <w:r>
        <w:rPr>
          <w:rFonts w:ascii="Times New Roman"/>
          <w:b/>
          <w:i w:val="false"/>
          <w:color w:val="000000"/>
        </w:rPr>
        <w:t xml:space="preserve"> Глава 4-1. Обжалование действий (бездействия) должностных лиц и</w:t>
      </w:r>
      <w:r>
        <w:br/>
      </w:r>
      <w:r>
        <w:rPr>
          <w:rFonts w:ascii="Times New Roman"/>
          <w:b/>
          <w:i w:val="false"/>
          <w:color w:val="000000"/>
        </w:rPr>
        <w:t>актов (решений) государственных органов</w:t>
      </w:r>
    </w:p>
    <w:bookmarkEnd w:id="267"/>
    <w:p>
      <w:pPr>
        <w:spacing w:after="0"/>
        <w:ind w:left="0"/>
        <w:jc w:val="both"/>
      </w:pPr>
      <w:r>
        <w:rPr>
          <w:rFonts w:ascii="Times New Roman"/>
          <w:b w:val="false"/>
          <w:i w:val="false"/>
          <w:color w:val="ff0000"/>
          <w:sz w:val="28"/>
        </w:rPr>
        <w:t>
      Сноска. Закон дополнен главой 4-1 в соответствии с Законом РК от 29.10.2015</w:t>
      </w:r>
      <w:r>
        <w:rPr>
          <w:rFonts w:ascii="Times New Roman"/>
          <w:b w:val="false"/>
          <w:i w:val="false"/>
          <w:color w:val="ff0000"/>
          <w:sz w:val="28"/>
        </w:rPr>
        <w:t xml:space="preserve"> № 376-V</w:t>
      </w:r>
      <w:r>
        <w:rPr>
          <w:rFonts w:ascii="Times New Roman"/>
          <w:b w:val="false"/>
          <w:i w:val="false"/>
          <w:color w:val="ff0000"/>
          <w:sz w:val="28"/>
        </w:rPr>
        <w:t xml:space="preserve"> (вводится в действие с 01.01.2016).</w:t>
      </w:r>
      <w:r>
        <w:br/>
      </w:r>
      <w:r>
        <w:rPr>
          <w:rFonts w:ascii="Times New Roman"/>
          <w:b w:val="false"/>
          <w:i w:val="false"/>
          <w:color w:val="ff0000"/>
          <w:sz w:val="28"/>
        </w:rPr>
        <w:t xml:space="preserve">
       </w:t>
      </w:r>
    </w:p>
    <w:bookmarkStart w:name="z159" w:id="268"/>
    <w:p>
      <w:pPr>
        <w:spacing w:after="0"/>
        <w:ind w:left="0"/>
        <w:jc w:val="left"/>
      </w:pPr>
      <w:r>
        <w:rPr>
          <w:rFonts w:ascii="Times New Roman"/>
          <w:b/>
          <w:i w:val="false"/>
          <w:color w:val="000000"/>
        </w:rPr>
        <w:t xml:space="preserve"> Статья 20-1. Органы, рассматривающие жалобы на действия (бездействие) должностных лиц и акты (решения)государственных органов</w:t>
      </w:r>
    </w:p>
    <w:bookmarkEnd w:id="268"/>
    <w:bookmarkStart w:name="z161" w:id="269"/>
    <w:p>
      <w:pPr>
        <w:spacing w:after="0"/>
        <w:ind w:left="0"/>
        <w:jc w:val="both"/>
      </w:pPr>
      <w:r>
        <w:rPr>
          <w:rFonts w:ascii="Times New Roman"/>
          <w:b w:val="false"/>
          <w:i w:val="false"/>
          <w:color w:val="000000"/>
          <w:sz w:val="28"/>
        </w:rPr>
        <w:t>
      1. Если иное не предусмотрено законами Республики Казахстан, рассмотрение жалобы на действия (бездействие) должностных лиц, а также на акты (решения) государственных органов производится вышестоящим государственным органом (вышестоящим должностным лицом).</w:t>
      </w:r>
    </w:p>
    <w:bookmarkEnd w:id="269"/>
    <w:bookmarkStart w:name="z162" w:id="270"/>
    <w:p>
      <w:pPr>
        <w:spacing w:after="0"/>
        <w:ind w:left="0"/>
        <w:jc w:val="both"/>
      </w:pPr>
      <w:r>
        <w:rPr>
          <w:rFonts w:ascii="Times New Roman"/>
          <w:b w:val="false"/>
          <w:i w:val="false"/>
          <w:color w:val="000000"/>
          <w:sz w:val="28"/>
        </w:rPr>
        <w:t>
      2. Подача жалобы в вышестоящий государственный орган (вышестоящему должностному лицу) не препятствует обращению в суд за защитой оспариваемых прав, свобод и (или) законных интересов.</w:t>
      </w:r>
    </w:p>
    <w:bookmarkEnd w:id="270"/>
    <w:bookmarkStart w:name="z163" w:id="271"/>
    <w:p>
      <w:pPr>
        <w:spacing w:after="0"/>
        <w:ind w:left="0"/>
        <w:jc w:val="both"/>
      </w:pPr>
      <w:r>
        <w:rPr>
          <w:rFonts w:ascii="Times New Roman"/>
          <w:b w:val="false"/>
          <w:i w:val="false"/>
          <w:color w:val="000000"/>
          <w:sz w:val="28"/>
        </w:rPr>
        <w:t>
      3. Действия (бездействие) должностных лиц и акты (решения) государственных органов обжалуются в суд в порядке, предусмотренном законами Республики Казахстан.</w:t>
      </w:r>
    </w:p>
    <w:bookmarkEnd w:id="271"/>
    <w:bookmarkStart w:name="z164" w:id="272"/>
    <w:p>
      <w:pPr>
        <w:spacing w:after="0"/>
        <w:ind w:left="0"/>
        <w:jc w:val="left"/>
      </w:pPr>
      <w:r>
        <w:rPr>
          <w:rFonts w:ascii="Times New Roman"/>
          <w:b/>
          <w:i w:val="false"/>
          <w:color w:val="000000"/>
        </w:rPr>
        <w:t xml:space="preserve"> Статья 20-2. Порядок и сроки подачи жалобы на действия (бездействие) должностных лиц и акты (решения)государственных органов</w:t>
      </w:r>
    </w:p>
    <w:bookmarkEnd w:id="272"/>
    <w:bookmarkStart w:name="z165" w:id="273"/>
    <w:p>
      <w:pPr>
        <w:spacing w:after="0"/>
        <w:ind w:left="0"/>
        <w:jc w:val="both"/>
      </w:pPr>
      <w:r>
        <w:rPr>
          <w:rFonts w:ascii="Times New Roman"/>
          <w:b w:val="false"/>
          <w:i w:val="false"/>
          <w:color w:val="000000"/>
          <w:sz w:val="28"/>
        </w:rPr>
        <w:t>
      1. Жалоба на действия (бездействие) должностных лиц, а также на акты (решения) государственных органов подается в вышестоящий государственный орган (вышестоящему должностному лицу) не позднее трех месяцев со дня, когда лицу стало известно о совершении действия (бездействии) или принятии акта (решения).</w:t>
      </w:r>
    </w:p>
    <w:bookmarkEnd w:id="273"/>
    <w:p>
      <w:pPr>
        <w:spacing w:after="0"/>
        <w:ind w:left="0"/>
        <w:jc w:val="both"/>
      </w:pPr>
      <w:r>
        <w:rPr>
          <w:rFonts w:ascii="Times New Roman"/>
          <w:b w:val="false"/>
          <w:i w:val="false"/>
          <w:color w:val="000000"/>
          <w:sz w:val="28"/>
        </w:rPr>
        <w:t>
      Поданная жалоба подлежит регистрации.</w:t>
      </w:r>
    </w:p>
    <w:p>
      <w:pPr>
        <w:spacing w:after="0"/>
        <w:ind w:left="0"/>
        <w:jc w:val="both"/>
      </w:pPr>
      <w:r>
        <w:rPr>
          <w:rFonts w:ascii="Times New Roman"/>
          <w:b w:val="false"/>
          <w:i w:val="false"/>
          <w:color w:val="000000"/>
          <w:sz w:val="28"/>
        </w:rPr>
        <w:t>
      Датой подачи жалобы в вышестоящий государственный орган (вышестоящему должностному лицу) в зависимости от способа подачи являются:</w:t>
      </w:r>
    </w:p>
    <w:p>
      <w:pPr>
        <w:spacing w:after="0"/>
        <w:ind w:left="0"/>
        <w:jc w:val="both"/>
      </w:pPr>
      <w:r>
        <w:rPr>
          <w:rFonts w:ascii="Times New Roman"/>
          <w:b w:val="false"/>
          <w:i w:val="false"/>
          <w:color w:val="000000"/>
          <w:sz w:val="28"/>
        </w:rPr>
        <w:t>
      1) в явочном порядке – дата получения жалобы вышестоящим государственным органом;</w:t>
      </w:r>
    </w:p>
    <w:p>
      <w:pPr>
        <w:spacing w:after="0"/>
        <w:ind w:left="0"/>
        <w:jc w:val="both"/>
      </w:pPr>
      <w:r>
        <w:rPr>
          <w:rFonts w:ascii="Times New Roman"/>
          <w:b w:val="false"/>
          <w:i w:val="false"/>
          <w:color w:val="000000"/>
          <w:sz w:val="28"/>
        </w:rPr>
        <w:t>
      2) по почте – дата отметки о приеме почтовой или иной организацией связи.</w:t>
      </w:r>
    </w:p>
    <w:p>
      <w:pPr>
        <w:spacing w:after="0"/>
        <w:ind w:left="0"/>
        <w:jc w:val="both"/>
      </w:pPr>
      <w:r>
        <w:rPr>
          <w:rFonts w:ascii="Times New Roman"/>
          <w:b w:val="false"/>
          <w:i w:val="false"/>
          <w:color w:val="000000"/>
          <w:sz w:val="28"/>
        </w:rPr>
        <w:t>
      Срок не считается пропущенным, если жалоба направлена до истечения срока по почте или передана лицу, уполномоченному ее принять. Время направления жалобы по почте определяется по почтовому штемпелю, а время подачи лицу, уполномоченному ее принять, – по отметке канцелярии или должностных лиц этих организаций.</w:t>
      </w:r>
    </w:p>
    <w:bookmarkStart w:name="z166" w:id="274"/>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вышестоящим государственным органом (вышестоящим должностным лицом), рассматривающим жалобу, в случае, если иное не предусмотрено законами Республики Казахстан.</w:t>
      </w:r>
    </w:p>
    <w:bookmarkEnd w:id="274"/>
    <w:p>
      <w:pPr>
        <w:spacing w:after="0"/>
        <w:ind w:left="0"/>
        <w:jc w:val="both"/>
      </w:pPr>
      <w:r>
        <w:rPr>
          <w:rFonts w:ascii="Times New Roman"/>
          <w:b w:val="false"/>
          <w:i w:val="false"/>
          <w:color w:val="000000"/>
          <w:sz w:val="28"/>
        </w:rPr>
        <w:t>
      В целях восстановления пропущенного срока подачи жалобы вышестоящим государственным органом (вышестоящим должностным лицом) в качестве уважительных причин признаются болезнь, обстоятельства непреодолимой силы и иные причины, лишающие лицо возможности подать жалобу.</w:t>
      </w:r>
    </w:p>
    <w:p>
      <w:pPr>
        <w:spacing w:after="0"/>
        <w:ind w:left="0"/>
        <w:jc w:val="both"/>
      </w:pPr>
      <w:r>
        <w:rPr>
          <w:rFonts w:ascii="Times New Roman"/>
          <w:b w:val="false"/>
          <w:i w:val="false"/>
          <w:color w:val="000000"/>
          <w:sz w:val="28"/>
        </w:rPr>
        <w:t>
      При этом лицом к ходатайству о восстановлении пропущенного срока подачи жалобы должен быть приложен документ, подтверждающий наличие уважительных причин, указанных в части второй настоящего пункта.</w:t>
      </w:r>
    </w:p>
    <w:bookmarkStart w:name="z167" w:id="275"/>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вышестоящим государственным органом (вышестоящим должностным лицом). Причины пропуска срока выясняются при рассмотрении жалобы по существу и могут являться одним из оснований для отказа в удовлетворении жалобы.</w:t>
      </w:r>
    </w:p>
    <w:bookmarkEnd w:id="275"/>
    <w:bookmarkStart w:name="z168" w:id="276"/>
    <w:p>
      <w:pPr>
        <w:spacing w:after="0"/>
        <w:ind w:left="0"/>
        <w:jc w:val="both"/>
      </w:pPr>
      <w:r>
        <w:rPr>
          <w:rFonts w:ascii="Times New Roman"/>
          <w:b w:val="false"/>
          <w:i w:val="false"/>
          <w:color w:val="000000"/>
          <w:sz w:val="28"/>
        </w:rPr>
        <w:t>
      4. Лицо, подавшее жалобу в вышестоящий государственный орган (вышестоящему должностному лицу), до принятия решения по этой жалобе может ее отозвать на основании своего письменного заявления. Отзыв жалобы лицом не лишает его права на подачу повторной жалобы при условии соблюдения сроков, если иное не предусмотрено законами Республики Казахстан.</w:t>
      </w:r>
    </w:p>
    <w:bookmarkEnd w:id="276"/>
    <w:bookmarkStart w:name="z169" w:id="277"/>
    <w:p>
      <w:pPr>
        <w:spacing w:after="0"/>
        <w:ind w:left="0"/>
        <w:jc w:val="left"/>
      </w:pPr>
      <w:r>
        <w:rPr>
          <w:rFonts w:ascii="Times New Roman"/>
          <w:b/>
          <w:i w:val="false"/>
          <w:color w:val="000000"/>
        </w:rPr>
        <w:t xml:space="preserve"> Статья 20-3. Форма и содержание жалобы</w:t>
      </w:r>
    </w:p>
    <w:bookmarkEnd w:id="277"/>
    <w:bookmarkStart w:name="z170" w:id="278"/>
    <w:p>
      <w:pPr>
        <w:spacing w:after="0"/>
        <w:ind w:left="0"/>
        <w:jc w:val="both"/>
      </w:pPr>
      <w:r>
        <w:rPr>
          <w:rFonts w:ascii="Times New Roman"/>
          <w:b w:val="false"/>
          <w:i w:val="false"/>
          <w:color w:val="000000"/>
          <w:sz w:val="28"/>
        </w:rPr>
        <w:t>
      1. Жалоба подается в письменной форме.</w:t>
      </w:r>
    </w:p>
    <w:bookmarkEnd w:id="278"/>
    <w:bookmarkStart w:name="z171" w:id="279"/>
    <w:p>
      <w:pPr>
        <w:spacing w:after="0"/>
        <w:ind w:left="0"/>
        <w:jc w:val="both"/>
      </w:pPr>
      <w:r>
        <w:rPr>
          <w:rFonts w:ascii="Times New Roman"/>
          <w:b w:val="false"/>
          <w:i w:val="false"/>
          <w:color w:val="000000"/>
          <w:sz w:val="28"/>
        </w:rPr>
        <w:t>
      2. В жалобе должны быть указаны:</w:t>
      </w:r>
    </w:p>
    <w:bookmarkEnd w:id="279"/>
    <w:p>
      <w:pPr>
        <w:spacing w:after="0"/>
        <w:ind w:left="0"/>
        <w:jc w:val="both"/>
      </w:pPr>
      <w:r>
        <w:rPr>
          <w:rFonts w:ascii="Times New Roman"/>
          <w:b w:val="false"/>
          <w:i w:val="false"/>
          <w:color w:val="000000"/>
          <w:sz w:val="28"/>
        </w:rPr>
        <w:t>
      1) наименование вышестоящего государственного органа (фамилия, имя, отчество (если оно указано в документе, удостоверяющем личность) вышестоящего должностного лица), в который (которому) подается жалоба;</w:t>
      </w:r>
    </w:p>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место жительства физического лица либо полное наименование и место нахождения юридического лица, подающего жалобу;</w:t>
      </w:r>
    </w:p>
    <w:p>
      <w:pPr>
        <w:spacing w:after="0"/>
        <w:ind w:left="0"/>
        <w:jc w:val="both"/>
      </w:pPr>
      <w:r>
        <w:rPr>
          <w:rFonts w:ascii="Times New Roman"/>
          <w:b w:val="false"/>
          <w:i w:val="false"/>
          <w:color w:val="000000"/>
          <w:sz w:val="28"/>
        </w:rPr>
        <w:t>
      3) индивидуальный идентификационный номер для физического лица или бизнес-идентификационный номер для юридического лица (филиала и представительства);</w:t>
      </w:r>
    </w:p>
    <w:p>
      <w:pPr>
        <w:spacing w:after="0"/>
        <w:ind w:left="0"/>
        <w:jc w:val="both"/>
      </w:pPr>
      <w:r>
        <w:rPr>
          <w:rFonts w:ascii="Times New Roman"/>
          <w:b w:val="false"/>
          <w:i w:val="false"/>
          <w:color w:val="000000"/>
          <w:sz w:val="28"/>
        </w:rPr>
        <w:t>
      4) наименование государственного органа, акт (решение) которого обжалуется, или фамилия, имя, отчество (если оно указано в документе, удостоверяющем личность) должностного лица, действия (бездействие) которого обжалуются (обжалуется);</w:t>
      </w:r>
    </w:p>
    <w:p>
      <w:pPr>
        <w:spacing w:after="0"/>
        <w:ind w:left="0"/>
        <w:jc w:val="both"/>
      </w:pPr>
      <w:r>
        <w:rPr>
          <w:rFonts w:ascii="Times New Roman"/>
          <w:b w:val="false"/>
          <w:i w:val="false"/>
          <w:color w:val="000000"/>
          <w:sz w:val="28"/>
        </w:rPr>
        <w:t>
      5) обстоятельства, на которых лицо, подающее жалобу, основывает свои требования и доказательства;</w:t>
      </w:r>
    </w:p>
    <w:p>
      <w:pPr>
        <w:spacing w:after="0"/>
        <w:ind w:left="0"/>
        <w:jc w:val="both"/>
      </w:pPr>
      <w:r>
        <w:rPr>
          <w:rFonts w:ascii="Times New Roman"/>
          <w:b w:val="false"/>
          <w:i w:val="false"/>
          <w:color w:val="000000"/>
          <w:sz w:val="28"/>
        </w:rPr>
        <w:t>
      6) дата подачи жалобы;</w:t>
      </w:r>
    </w:p>
    <w:p>
      <w:pPr>
        <w:spacing w:after="0"/>
        <w:ind w:left="0"/>
        <w:jc w:val="both"/>
      </w:pPr>
      <w:r>
        <w:rPr>
          <w:rFonts w:ascii="Times New Roman"/>
          <w:b w:val="false"/>
          <w:i w:val="false"/>
          <w:color w:val="000000"/>
          <w:sz w:val="28"/>
        </w:rPr>
        <w:t>
      7) перечень прилагаемых к жалобе документов.</w:t>
      </w:r>
    </w:p>
    <w:bookmarkStart w:name="z172" w:id="280"/>
    <w:p>
      <w:pPr>
        <w:spacing w:after="0"/>
        <w:ind w:left="0"/>
        <w:jc w:val="both"/>
      </w:pPr>
      <w:r>
        <w:rPr>
          <w:rFonts w:ascii="Times New Roman"/>
          <w:b w:val="false"/>
          <w:i w:val="false"/>
          <w:color w:val="000000"/>
          <w:sz w:val="28"/>
        </w:rPr>
        <w:t>
      3. В жалобе могут быть указаны и иные сведения, предусмотренные законодательством Республики Казахстан и (или) имеющие значение для разрешения жалобы по существу.</w:t>
      </w:r>
    </w:p>
    <w:bookmarkEnd w:id="280"/>
    <w:bookmarkStart w:name="z173" w:id="281"/>
    <w:p>
      <w:pPr>
        <w:spacing w:after="0"/>
        <w:ind w:left="0"/>
        <w:jc w:val="both"/>
      </w:pPr>
      <w:r>
        <w:rPr>
          <w:rFonts w:ascii="Times New Roman"/>
          <w:b w:val="false"/>
          <w:i w:val="false"/>
          <w:color w:val="000000"/>
          <w:sz w:val="28"/>
        </w:rPr>
        <w:t>
      4. Жалоба подписывается непосредственно лицом, ее подающим, либо лицом, являющимся его представителем.</w:t>
      </w:r>
    </w:p>
    <w:bookmarkEnd w:id="281"/>
    <w:bookmarkStart w:name="z174" w:id="282"/>
    <w:p>
      <w:pPr>
        <w:spacing w:after="0"/>
        <w:ind w:left="0"/>
        <w:jc w:val="left"/>
      </w:pPr>
      <w:r>
        <w:rPr>
          <w:rFonts w:ascii="Times New Roman"/>
          <w:b/>
          <w:i w:val="false"/>
          <w:color w:val="000000"/>
        </w:rPr>
        <w:t xml:space="preserve"> Статья 20-4. Общие правила рассмотрения жалобы</w:t>
      </w:r>
    </w:p>
    <w:bookmarkEnd w:id="282"/>
    <w:bookmarkStart w:name="z175" w:id="283"/>
    <w:p>
      <w:pPr>
        <w:spacing w:after="0"/>
        <w:ind w:left="0"/>
        <w:jc w:val="both"/>
      </w:pPr>
      <w:r>
        <w:rPr>
          <w:rFonts w:ascii="Times New Roman"/>
          <w:b w:val="false"/>
          <w:i w:val="false"/>
          <w:color w:val="000000"/>
          <w:sz w:val="28"/>
        </w:rPr>
        <w:t>
      1. По жалобе лица вышестоящим государственным органом (вышестоящим должностным лицом) выносится мотивированное решение в срок не более тридцати рабочих дней с даты регистрации жалобы.</w:t>
      </w:r>
    </w:p>
    <w:bookmarkEnd w:id="283"/>
    <w:bookmarkStart w:name="z176" w:id="284"/>
    <w:p>
      <w:pPr>
        <w:spacing w:after="0"/>
        <w:ind w:left="0"/>
        <w:jc w:val="both"/>
      </w:pPr>
      <w:r>
        <w:rPr>
          <w:rFonts w:ascii="Times New Roman"/>
          <w:b w:val="false"/>
          <w:i w:val="false"/>
          <w:color w:val="000000"/>
          <w:sz w:val="28"/>
        </w:rPr>
        <w:t>
      2. При рассмотрении жалобы всесторонне проверяются изложенные в ней доводы, в случае необходимости истребуются дополнительные материалы от соответствующих должностных лиц, организаций и граждан с пояснениями относительно обжалуемых действий (бездействия) должностных лиц, актов (решений) государственных органов.</w:t>
      </w:r>
    </w:p>
    <w:bookmarkEnd w:id="284"/>
    <w:bookmarkStart w:name="z177" w:id="285"/>
    <w:p>
      <w:pPr>
        <w:spacing w:after="0"/>
        <w:ind w:left="0"/>
        <w:jc w:val="both"/>
      </w:pPr>
      <w:r>
        <w:rPr>
          <w:rFonts w:ascii="Times New Roman"/>
          <w:b w:val="false"/>
          <w:i w:val="false"/>
          <w:color w:val="000000"/>
          <w:sz w:val="28"/>
        </w:rPr>
        <w:t>
      3. Жалоба рассматривается в пределах ее содержания.</w:t>
      </w:r>
    </w:p>
    <w:bookmarkEnd w:id="285"/>
    <w:bookmarkStart w:name="z178" w:id="286"/>
    <w:p>
      <w:pPr>
        <w:spacing w:after="0"/>
        <w:ind w:left="0"/>
        <w:jc w:val="both"/>
      </w:pPr>
      <w:r>
        <w:rPr>
          <w:rFonts w:ascii="Times New Roman"/>
          <w:b w:val="false"/>
          <w:i w:val="false"/>
          <w:color w:val="000000"/>
          <w:sz w:val="28"/>
        </w:rPr>
        <w:t>
      4. Запрещаются вмешательство в деятельность вышестоящего государственного органа (вышестоящего должностного лица)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bookmarkEnd w:id="286"/>
    <w:bookmarkStart w:name="z179" w:id="287"/>
    <w:p>
      <w:pPr>
        <w:spacing w:after="0"/>
        <w:ind w:left="0"/>
        <w:jc w:val="both"/>
      </w:pPr>
      <w:r>
        <w:rPr>
          <w:rFonts w:ascii="Times New Roman"/>
          <w:b w:val="false"/>
          <w:i w:val="false"/>
          <w:color w:val="000000"/>
          <w:sz w:val="28"/>
        </w:rPr>
        <w:t>
      5. Особенности рассмотрения жалобы на действия (бездействие) должностных лиц и акты (решения) государственных органов устанавливаются законами Республики Казахстан.</w:t>
      </w:r>
    </w:p>
    <w:bookmarkEnd w:id="287"/>
    <w:bookmarkStart w:name="z180" w:id="288"/>
    <w:p>
      <w:pPr>
        <w:spacing w:after="0"/>
        <w:ind w:left="0"/>
        <w:jc w:val="left"/>
      </w:pPr>
      <w:r>
        <w:rPr>
          <w:rFonts w:ascii="Times New Roman"/>
          <w:b/>
          <w:i w:val="false"/>
          <w:color w:val="000000"/>
        </w:rPr>
        <w:t xml:space="preserve"> Статья 20-5. Приостановление действия должностного лица, исполнения акта (решения) государственного органа в связи с подачей жалобы</w:t>
      </w:r>
    </w:p>
    <w:bookmarkEnd w:id="288"/>
    <w:p>
      <w:pPr>
        <w:spacing w:after="0"/>
        <w:ind w:left="0"/>
        <w:jc w:val="both"/>
      </w:pPr>
      <w:r>
        <w:rPr>
          <w:rFonts w:ascii="Times New Roman"/>
          <w:b w:val="false"/>
          <w:i w:val="false"/>
          <w:color w:val="000000"/>
          <w:sz w:val="28"/>
        </w:rPr>
        <w:t>
      В случаях, предусмотренных законами Республики Казахстан, подача жалобы приостанавливает действие должностного лица, исполнение обжалуемого акта (решения) государственного органа. В иных случаях подача жалобы может повлечь за собой приостановление действия должностного лица, исполнение обжалуемого акта (решения) государственного органа, если это сочтет необходимым вышестоящий государственный орган (вышестоящее должностное лицо), рассматривающий (рассматривающее) жалобу.</w:t>
      </w:r>
    </w:p>
    <w:bookmarkStart w:name="z181" w:id="289"/>
    <w:p>
      <w:pPr>
        <w:spacing w:after="0"/>
        <w:ind w:left="0"/>
        <w:jc w:val="left"/>
      </w:pPr>
      <w:r>
        <w:rPr>
          <w:rFonts w:ascii="Times New Roman"/>
          <w:b/>
          <w:i w:val="false"/>
          <w:color w:val="000000"/>
        </w:rPr>
        <w:t xml:space="preserve"> Статья 20-6. Решение по результатам рассмотрения жалобы</w:t>
      </w:r>
    </w:p>
    <w:bookmarkEnd w:id="289"/>
    <w:bookmarkStart w:name="z182" w:id="290"/>
    <w:p>
      <w:pPr>
        <w:spacing w:after="0"/>
        <w:ind w:left="0"/>
        <w:jc w:val="both"/>
      </w:pPr>
      <w:r>
        <w:rPr>
          <w:rFonts w:ascii="Times New Roman"/>
          <w:b w:val="false"/>
          <w:i w:val="false"/>
          <w:color w:val="000000"/>
          <w:sz w:val="28"/>
        </w:rPr>
        <w:t>
      1. По окончании рассмотрения жалобы по существу выносится мотивированное решение в письменной форме, которое направляется или вручается лицу, подавшему жалобу, а копия решения направляется должностному лицу, действия (бездействие) которого обжалуются, или в государственный орган, акт (решение) которого обжалуется.</w:t>
      </w:r>
    </w:p>
    <w:bookmarkEnd w:id="290"/>
    <w:bookmarkStart w:name="z183" w:id="291"/>
    <w:p>
      <w:pPr>
        <w:spacing w:after="0"/>
        <w:ind w:left="0"/>
        <w:jc w:val="both"/>
      </w:pPr>
      <w:r>
        <w:rPr>
          <w:rFonts w:ascii="Times New Roman"/>
          <w:b w:val="false"/>
          <w:i w:val="false"/>
          <w:color w:val="000000"/>
          <w:sz w:val="28"/>
        </w:rPr>
        <w:t>
      2. В результате рассмотрения жалобы может быть принято решение о полном или частичном удовлетворении жалобы либо об отказе в удовлетворении жалобы.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w:t>
      </w:r>
    </w:p>
    <w:bookmarkEnd w:id="291"/>
    <w:bookmarkStart w:name="z184" w:id="292"/>
    <w:p>
      <w:pPr>
        <w:spacing w:after="0"/>
        <w:ind w:left="0"/>
        <w:jc w:val="both"/>
      </w:pPr>
      <w:r>
        <w:rPr>
          <w:rFonts w:ascii="Times New Roman"/>
          <w:b w:val="false"/>
          <w:i w:val="false"/>
          <w:color w:val="000000"/>
          <w:sz w:val="28"/>
        </w:rPr>
        <w:t>
      3. Лицо, подавшее жалобу, должно быть уведомлено о решении, принятом по жалобе, и дальнейшем порядке его обжалования. Отказ в удовлетворении жалобы должен быть мотивирован.</w:t>
      </w:r>
    </w:p>
    <w:bookmarkEnd w:id="292"/>
    <w:bookmarkStart w:name="z185" w:id="293"/>
    <w:p>
      <w:pPr>
        <w:spacing w:after="0"/>
        <w:ind w:left="0"/>
        <w:jc w:val="left"/>
      </w:pPr>
      <w:r>
        <w:rPr>
          <w:rFonts w:ascii="Times New Roman"/>
          <w:b/>
          <w:i w:val="false"/>
          <w:color w:val="000000"/>
        </w:rPr>
        <w:t xml:space="preserve"> Статья 20-7. Форма и содержание решения по результатам рассмотрения жалобы</w:t>
      </w:r>
    </w:p>
    <w:bookmarkEnd w:id="293"/>
    <w:bookmarkStart w:name="z186" w:id="294"/>
    <w:p>
      <w:pPr>
        <w:spacing w:after="0"/>
        <w:ind w:left="0"/>
        <w:jc w:val="both"/>
      </w:pPr>
      <w:r>
        <w:rPr>
          <w:rFonts w:ascii="Times New Roman"/>
          <w:b w:val="false"/>
          <w:i w:val="false"/>
          <w:color w:val="000000"/>
          <w:sz w:val="28"/>
        </w:rPr>
        <w:t>
      1. В решении по результатам рассмотрения жалобы должны быть указаны:</w:t>
      </w:r>
    </w:p>
    <w:bookmarkEnd w:id="294"/>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наименование вышестоящего государственного органа (вышестоящего должностного лица), рассматривающего жалобу;</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физического лица либо полное наименование юридического лица, подавшего жалобу;</w:t>
      </w:r>
    </w:p>
    <w:p>
      <w:pPr>
        <w:spacing w:after="0"/>
        <w:ind w:left="0"/>
        <w:jc w:val="both"/>
      </w:pPr>
      <w:r>
        <w:rPr>
          <w:rFonts w:ascii="Times New Roman"/>
          <w:b w:val="false"/>
          <w:i w:val="false"/>
          <w:color w:val="000000"/>
          <w:sz w:val="28"/>
        </w:rPr>
        <w:t>
      4) индивидуальный идентификационный номер для физического лица или бизнес-идентификационный номер для юридического лица (филиала и представительства);</w:t>
      </w:r>
    </w:p>
    <w:p>
      <w:pPr>
        <w:spacing w:after="0"/>
        <w:ind w:left="0"/>
        <w:jc w:val="both"/>
      </w:pPr>
      <w:r>
        <w:rPr>
          <w:rFonts w:ascii="Times New Roman"/>
          <w:b w:val="false"/>
          <w:i w:val="false"/>
          <w:color w:val="000000"/>
          <w:sz w:val="28"/>
        </w:rPr>
        <w:t>
      5) краткое содержание обжалуемого действия (бездействия) должностного лица или акта (решения) государственного органа;</w:t>
      </w:r>
    </w:p>
    <w:p>
      <w:pPr>
        <w:spacing w:after="0"/>
        <w:ind w:left="0"/>
        <w:jc w:val="both"/>
      </w:pPr>
      <w:r>
        <w:rPr>
          <w:rFonts w:ascii="Times New Roman"/>
          <w:b w:val="false"/>
          <w:i w:val="false"/>
          <w:color w:val="000000"/>
          <w:sz w:val="28"/>
        </w:rPr>
        <w:t>
      6) суть жалобы;</w:t>
      </w:r>
    </w:p>
    <w:p>
      <w:pPr>
        <w:spacing w:after="0"/>
        <w:ind w:left="0"/>
        <w:jc w:val="both"/>
      </w:pPr>
      <w:r>
        <w:rPr>
          <w:rFonts w:ascii="Times New Roman"/>
          <w:b w:val="false"/>
          <w:i w:val="false"/>
          <w:color w:val="000000"/>
          <w:sz w:val="28"/>
        </w:rPr>
        <w:t>
      7) обоснование со ссылкой на нормы законодательства Республики Казахстан, которыми вышестоящий государственный орган (вышестоящее должностное лицо) руководствовался (руководствовалось) при вынесении решения по жалобе.</w:t>
      </w:r>
    </w:p>
    <w:bookmarkStart w:name="z187" w:id="295"/>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разрешения жалобы по существу, а также послужившие основанием для принятия решения.</w:t>
      </w:r>
    </w:p>
    <w:bookmarkEnd w:id="295"/>
    <w:bookmarkStart w:name="z46" w:id="296"/>
    <w:p>
      <w:pPr>
        <w:spacing w:after="0"/>
        <w:ind w:left="0"/>
        <w:jc w:val="left"/>
      </w:pPr>
      <w:r>
        <w:rPr>
          <w:rFonts w:ascii="Times New Roman"/>
          <w:b/>
          <w:i w:val="false"/>
          <w:color w:val="000000"/>
        </w:rPr>
        <w:t xml:space="preserve"> Глава 5. Основные процедуры принятия решений</w:t>
      </w:r>
      <w:r>
        <w:br/>
      </w:r>
      <w:r>
        <w:rPr>
          <w:rFonts w:ascii="Times New Roman"/>
          <w:b/>
          <w:i w:val="false"/>
          <w:color w:val="000000"/>
        </w:rPr>
        <w:t>в области экономики</w:t>
      </w:r>
    </w:p>
    <w:bookmarkEnd w:id="296"/>
    <w:bookmarkStart w:name="z47" w:id="297"/>
    <w:p>
      <w:pPr>
        <w:spacing w:after="0"/>
        <w:ind w:left="0"/>
        <w:jc w:val="left"/>
      </w:pPr>
      <w:r>
        <w:rPr>
          <w:rFonts w:ascii="Times New Roman"/>
          <w:b/>
          <w:i w:val="false"/>
          <w:color w:val="000000"/>
        </w:rPr>
        <w:t xml:space="preserve"> Статья 21. Основные требования, предъявляемые к процедурам принятия решений в области экономики </w:t>
      </w:r>
    </w:p>
    <w:bookmarkEnd w:id="297"/>
    <w:bookmarkStart w:name="z48" w:id="298"/>
    <w:p>
      <w:pPr>
        <w:spacing w:after="0"/>
        <w:ind w:left="0"/>
        <w:jc w:val="both"/>
      </w:pPr>
      <w:r>
        <w:rPr>
          <w:rFonts w:ascii="Times New Roman"/>
          <w:b w:val="false"/>
          <w:i w:val="false"/>
          <w:color w:val="000000"/>
          <w:sz w:val="28"/>
        </w:rPr>
        <w:t xml:space="preserve">
      1. Процедуры принятия решений в области экономики должны: </w:t>
      </w:r>
    </w:p>
    <w:bookmarkEnd w:id="298"/>
    <w:p>
      <w:pPr>
        <w:spacing w:after="0"/>
        <w:ind w:left="0"/>
        <w:jc w:val="both"/>
      </w:pPr>
      <w:r>
        <w:rPr>
          <w:rFonts w:ascii="Times New Roman"/>
          <w:b w:val="false"/>
          <w:i w:val="false"/>
          <w:color w:val="000000"/>
          <w:sz w:val="28"/>
        </w:rPr>
        <w:t xml:space="preserve">
      1) быть публичными и открытыми (в установленных законодательством пределах); </w:t>
      </w:r>
    </w:p>
    <w:p>
      <w:pPr>
        <w:spacing w:after="0"/>
        <w:ind w:left="0"/>
        <w:jc w:val="both"/>
      </w:pPr>
      <w:r>
        <w:rPr>
          <w:rFonts w:ascii="Times New Roman"/>
          <w:b w:val="false"/>
          <w:i w:val="false"/>
          <w:color w:val="000000"/>
          <w:sz w:val="28"/>
        </w:rPr>
        <w:t xml:space="preserve">
      2) основываться на тендерных началах применительно к гражданам и организациям, участвующим в приватизации государственного имущества, претендующим на производство работ и оказание услуг государству, продажу товаров, получение кредитов; </w:t>
      </w:r>
    </w:p>
    <w:p>
      <w:pPr>
        <w:spacing w:after="0"/>
        <w:ind w:left="0"/>
        <w:jc w:val="both"/>
      </w:pPr>
      <w:r>
        <w:rPr>
          <w:rFonts w:ascii="Times New Roman"/>
          <w:b w:val="false"/>
          <w:i w:val="false"/>
          <w:color w:val="000000"/>
          <w:sz w:val="28"/>
        </w:rPr>
        <w:t>
      3) основываться на принципе юридического равенства субъектов хозяйственной деятельности независимо от формы собственности и иных обстоятельств;</w:t>
      </w:r>
    </w:p>
    <w:p>
      <w:pPr>
        <w:spacing w:after="0"/>
        <w:ind w:left="0"/>
        <w:jc w:val="both"/>
      </w:pPr>
      <w:r>
        <w:rPr>
          <w:rFonts w:ascii="Times New Roman"/>
          <w:b w:val="false"/>
          <w:i w:val="false"/>
          <w:color w:val="000000"/>
          <w:sz w:val="28"/>
        </w:rPr>
        <w:t>
      4) содержать в себе автоматическую выдачу разрешений в случае непредставления государственным органом мотивированного отказа в сроки, установленные законодательством Республики Казахстан о разрешениях и уведомлениях.</w:t>
      </w:r>
    </w:p>
    <w:bookmarkStart w:name="z117" w:id="299"/>
    <w:p>
      <w:pPr>
        <w:spacing w:after="0"/>
        <w:ind w:left="0"/>
        <w:jc w:val="both"/>
      </w:pPr>
      <w:r>
        <w:rPr>
          <w:rFonts w:ascii="Times New Roman"/>
          <w:b w:val="false"/>
          <w:i w:val="false"/>
          <w:color w:val="000000"/>
          <w:sz w:val="28"/>
        </w:rPr>
        <w:t xml:space="preserve">
      2. Требования, установленные в пункте 1 настоящей статьи, распространяются на процедуры принятия решений, связанных с: </w:t>
      </w:r>
    </w:p>
    <w:bookmarkEnd w:id="299"/>
    <w:p>
      <w:pPr>
        <w:spacing w:after="0"/>
        <w:ind w:left="0"/>
        <w:jc w:val="both"/>
      </w:pPr>
      <w:r>
        <w:rPr>
          <w:rFonts w:ascii="Times New Roman"/>
          <w:b w:val="false"/>
          <w:i w:val="false"/>
          <w:color w:val="000000"/>
          <w:sz w:val="28"/>
        </w:rPr>
        <w:t xml:space="preserve">
      1) распределением средств республиканского и местных бюджетов (в том числе при размещении государственных заказов и государственных закупках), выделением кредитных ресурсов; </w:t>
      </w:r>
    </w:p>
    <w:p>
      <w:pPr>
        <w:spacing w:after="0"/>
        <w:ind w:left="0"/>
        <w:jc w:val="both"/>
      </w:pPr>
      <w:r>
        <w:rPr>
          <w:rFonts w:ascii="Times New Roman"/>
          <w:b w:val="false"/>
          <w:i w:val="false"/>
          <w:color w:val="000000"/>
          <w:sz w:val="28"/>
        </w:rPr>
        <w:t>
      2) выдачей разрешений;</w:t>
      </w:r>
    </w:p>
    <w:p>
      <w:pPr>
        <w:spacing w:after="0"/>
        <w:ind w:left="0"/>
        <w:jc w:val="both"/>
      </w:pPr>
      <w:r>
        <w:rPr>
          <w:rFonts w:ascii="Times New Roman"/>
          <w:b w:val="false"/>
          <w:i w:val="false"/>
          <w:color w:val="000000"/>
          <w:sz w:val="28"/>
        </w:rPr>
        <w:t xml:space="preserve">
      3) предоставлением субъектам хозяйственной деятельности установленных законодательством льгот и преференций; </w:t>
      </w:r>
    </w:p>
    <w:p>
      <w:pPr>
        <w:spacing w:after="0"/>
        <w:ind w:left="0"/>
        <w:jc w:val="both"/>
      </w:pPr>
      <w:r>
        <w:rPr>
          <w:rFonts w:ascii="Times New Roman"/>
          <w:b w:val="false"/>
          <w:i w:val="false"/>
          <w:color w:val="000000"/>
          <w:sz w:val="28"/>
        </w:rPr>
        <w:t xml:space="preserve">
      4) приватизацией государственного имущества; </w:t>
      </w:r>
    </w:p>
    <w:p>
      <w:pPr>
        <w:spacing w:after="0"/>
        <w:ind w:left="0"/>
        <w:jc w:val="both"/>
      </w:pPr>
      <w:r>
        <w:rPr>
          <w:rFonts w:ascii="Times New Roman"/>
          <w:b w:val="false"/>
          <w:i w:val="false"/>
          <w:color w:val="000000"/>
          <w:sz w:val="28"/>
        </w:rPr>
        <w:t xml:space="preserve">
      5) управлением государственными активами.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 w:id="300"/>
    <w:p>
      <w:pPr>
        <w:spacing w:after="0"/>
        <w:ind w:left="0"/>
        <w:jc w:val="left"/>
      </w:pPr>
      <w:r>
        <w:rPr>
          <w:rFonts w:ascii="Times New Roman"/>
          <w:b/>
          <w:i w:val="false"/>
          <w:color w:val="000000"/>
        </w:rPr>
        <w:t xml:space="preserve"> Статья 22. Ограничения и запреты в сфере принятия экономических решений </w:t>
      </w:r>
    </w:p>
    <w:bookmarkEnd w:id="300"/>
    <w:bookmarkStart w:name="z50" w:id="301"/>
    <w:p>
      <w:pPr>
        <w:spacing w:after="0"/>
        <w:ind w:left="0"/>
        <w:jc w:val="both"/>
      </w:pPr>
      <w:r>
        <w:rPr>
          <w:rFonts w:ascii="Times New Roman"/>
          <w:b w:val="false"/>
          <w:i w:val="false"/>
          <w:color w:val="000000"/>
          <w:sz w:val="28"/>
        </w:rPr>
        <w:t>
      Процедуры принятия решений в области экономики должны предусматривать запреты и ограничения, не допускающие:</w:t>
      </w:r>
    </w:p>
    <w:bookmarkEnd w:id="301"/>
    <w:p>
      <w:pPr>
        <w:spacing w:after="0"/>
        <w:ind w:left="0"/>
        <w:jc w:val="both"/>
      </w:pPr>
      <w:r>
        <w:rPr>
          <w:rFonts w:ascii="Times New Roman"/>
          <w:b w:val="false"/>
          <w:i w:val="false"/>
          <w:color w:val="000000"/>
          <w:sz w:val="28"/>
        </w:rPr>
        <w:t>
      1) нецелевое использование средств государственного бюджета;</w:t>
      </w:r>
    </w:p>
    <w:p>
      <w:pPr>
        <w:spacing w:after="0"/>
        <w:ind w:left="0"/>
        <w:jc w:val="both"/>
      </w:pPr>
      <w:r>
        <w:rPr>
          <w:rFonts w:ascii="Times New Roman"/>
          <w:b w:val="false"/>
          <w:i w:val="false"/>
          <w:color w:val="000000"/>
          <w:sz w:val="28"/>
        </w:rPr>
        <w:t>
      2) ограничение или устранение конкуренции на рынке товаров и услуг;</w:t>
      </w:r>
    </w:p>
    <w:p>
      <w:pPr>
        <w:spacing w:after="0"/>
        <w:ind w:left="0"/>
        <w:jc w:val="both"/>
      </w:pPr>
      <w:r>
        <w:rPr>
          <w:rFonts w:ascii="Times New Roman"/>
          <w:b w:val="false"/>
          <w:i w:val="false"/>
          <w:color w:val="000000"/>
          <w:sz w:val="28"/>
        </w:rPr>
        <w:t>
      3) монопольное положение на рынке отдельных хозяйствующих субъектов, за исключением естественных монополий и монополии государства на отдельные виды деятельности в предусмотренных законодательными актами случаях;</w:t>
      </w:r>
    </w:p>
    <w:p>
      <w:pPr>
        <w:spacing w:after="0"/>
        <w:ind w:left="0"/>
        <w:jc w:val="both"/>
      </w:pPr>
      <w:r>
        <w:rPr>
          <w:rFonts w:ascii="Times New Roman"/>
          <w:b w:val="false"/>
          <w:i w:val="false"/>
          <w:color w:val="000000"/>
          <w:sz w:val="28"/>
        </w:rPr>
        <w:t>
      4) установление препятствий для свободного перемещения капитала, трудовых ресурсов и товаров в пределах единого рыночного пространства Республики Казахстан, за исключением случаев, прямо предусмотренных законодательными актами;</w:t>
      </w:r>
    </w:p>
    <w:p>
      <w:pPr>
        <w:spacing w:after="0"/>
        <w:ind w:left="0"/>
        <w:jc w:val="both"/>
      </w:pPr>
      <w:r>
        <w:rPr>
          <w:rFonts w:ascii="Times New Roman"/>
          <w:b w:val="false"/>
          <w:i w:val="false"/>
          <w:color w:val="000000"/>
          <w:sz w:val="28"/>
        </w:rPr>
        <w:t>
      5) необоснованное снижение доли казахстанских товаропроизводителей в экономике страны.</w:t>
      </w:r>
    </w:p>
    <w:bookmarkStart w:name="z51" w:id="302"/>
    <w:p>
      <w:pPr>
        <w:spacing w:after="0"/>
        <w:ind w:left="0"/>
        <w:jc w:val="left"/>
      </w:pPr>
      <w:r>
        <w:rPr>
          <w:rFonts w:ascii="Times New Roman"/>
          <w:b/>
          <w:i w:val="false"/>
          <w:color w:val="000000"/>
        </w:rPr>
        <w:t xml:space="preserve"> Глава 6. Заключительные и переходные положения</w:t>
      </w:r>
    </w:p>
    <w:bookmarkEnd w:id="302"/>
    <w:bookmarkStart w:name="z52" w:id="303"/>
    <w:p>
      <w:pPr>
        <w:spacing w:after="0"/>
        <w:ind w:left="0"/>
        <w:jc w:val="left"/>
      </w:pPr>
      <w:r>
        <w:rPr>
          <w:rFonts w:ascii="Times New Roman"/>
          <w:b/>
          <w:i w:val="false"/>
          <w:color w:val="000000"/>
        </w:rPr>
        <w:t xml:space="preserve"> Статья 23. Ответственность за нарушение настоящего Закона </w:t>
      </w:r>
    </w:p>
    <w:bookmarkEnd w:id="303"/>
    <w:bookmarkStart w:name="z53" w:id="304"/>
    <w:p>
      <w:pPr>
        <w:spacing w:after="0"/>
        <w:ind w:left="0"/>
        <w:jc w:val="both"/>
      </w:pPr>
      <w:r>
        <w:rPr>
          <w:rFonts w:ascii="Times New Roman"/>
          <w:b w:val="false"/>
          <w:i w:val="false"/>
          <w:color w:val="000000"/>
          <w:sz w:val="28"/>
        </w:rPr>
        <w:t xml:space="preserve">
      Нарушение настоящего Закона влечет ответственность в соответствии с законами Республики Казахстан.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18 июня 2007г. N </w:t>
      </w:r>
      <w:r>
        <w:rPr>
          <w:rFonts w:ascii="Times New Roman"/>
          <w:b w:val="false"/>
          <w:i w:val="false"/>
          <w:color w:val="000000"/>
          <w:sz w:val="28"/>
        </w:rPr>
        <w:t>262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 w:id="305"/>
    <w:p>
      <w:pPr>
        <w:spacing w:after="0"/>
        <w:ind w:left="0"/>
        <w:jc w:val="left"/>
      </w:pPr>
      <w:r>
        <w:rPr>
          <w:rFonts w:ascii="Times New Roman"/>
          <w:b/>
          <w:i w:val="false"/>
          <w:color w:val="000000"/>
        </w:rPr>
        <w:t xml:space="preserve"> Статья 24. Соотношение настоящего Закона с иными нормативными правовыми актами </w:t>
      </w:r>
    </w:p>
    <w:bookmarkEnd w:id="305"/>
    <w:bookmarkStart w:name="z55" w:id="306"/>
    <w:p>
      <w:pPr>
        <w:spacing w:after="0"/>
        <w:ind w:left="0"/>
        <w:jc w:val="both"/>
      </w:pPr>
      <w:r>
        <w:rPr>
          <w:rFonts w:ascii="Times New Roman"/>
          <w:b w:val="false"/>
          <w:i w:val="false"/>
          <w:color w:val="000000"/>
          <w:sz w:val="28"/>
        </w:rPr>
        <w:t>
      1. Положения настоящего Закона являются базовыми для разработки и принятия нормативных правовых актов, регламентирующих отдельные виды административных процедур.</w:t>
      </w:r>
    </w:p>
    <w:bookmarkEnd w:id="306"/>
    <w:bookmarkStart w:name="z148" w:id="307"/>
    <w:p>
      <w:pPr>
        <w:spacing w:after="0"/>
        <w:ind w:left="0"/>
        <w:jc w:val="both"/>
      </w:pPr>
      <w:r>
        <w:rPr>
          <w:rFonts w:ascii="Times New Roman"/>
          <w:b w:val="false"/>
          <w:i w:val="false"/>
          <w:color w:val="000000"/>
          <w:sz w:val="28"/>
        </w:rPr>
        <w:t xml:space="preserve">
      2. Законодательством о порядке выполнения отдельных государственных функций в соответствии с настоящим Законом могут устанавливаться административные процедуры, определяющие особенности порядка осуществления этих государственных функций. </w:t>
      </w:r>
    </w:p>
    <w:bookmarkEnd w:id="307"/>
    <w:bookmarkStart w:name="z56" w:id="308"/>
    <w:p>
      <w:pPr>
        <w:spacing w:after="0"/>
        <w:ind w:left="0"/>
        <w:jc w:val="left"/>
      </w:pPr>
      <w:r>
        <w:rPr>
          <w:rFonts w:ascii="Times New Roman"/>
          <w:b/>
          <w:i w:val="false"/>
          <w:color w:val="000000"/>
        </w:rPr>
        <w:t xml:space="preserve"> Статья 25. Введение в действие настоящего Закона </w:t>
      </w:r>
    </w:p>
    <w:bookmarkEnd w:id="308"/>
    <w:bookmarkStart w:name="z57" w:id="309"/>
    <w:p>
      <w:pPr>
        <w:spacing w:after="0"/>
        <w:ind w:left="0"/>
        <w:jc w:val="both"/>
      </w:pPr>
      <w:r>
        <w:rPr>
          <w:rFonts w:ascii="Times New Roman"/>
          <w:b w:val="false"/>
          <w:i w:val="false"/>
          <w:color w:val="000000"/>
          <w:sz w:val="28"/>
        </w:rPr>
        <w:t xml:space="preserve">
      Настоящий Закон вводится в действие по истечении шести месяцев со дня его официального опубликования, в течение которого государственные органы и должностные лица должны привести свои подзаконные нормативные правовые акты, регламентирующие административные процедуры, в соответствие с настоящим Законом. </w:t>
      </w:r>
    </w:p>
    <w:bookmarkEnd w:id="30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