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74d5" w14:textId="01c7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Армения о свободной торговле и Протокола об изъятиях из режима свободной торговли к Соглашению между Правительством Республики Казахстан и Правительством Республики Армения о свободной торговле от 2 сентября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декабря 2000 года N 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Примечание. </w:t>
      </w:r>
      <w:r>
        <w:rPr>
          <w:rFonts w:ascii="Times New Roman"/>
          <w:b w:val="false"/>
          <w:i w:val="false"/>
          <w:color w:val="000000"/>
          <w:sz w:val="28"/>
        </w:rPr>
        <w:t>См.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 заключении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Соглашения от 2 сентября 1999 года N 1295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Ратифицировать Соглашение между Правительством Республики Казахстан и Правительством Республики Армения о свободной торговле и Протокол об изъятиях из режима свободной торговли к Соглашению между Правительством Республики Казахстан и Правительством Республики Армения о свободной торговле, совершенные в Астане 2 сентября 1999 года. 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Соглашение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Республики Армения о свободной торговле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&lt;*&gt;(Вступило в силу 3 января 2002 г. - Бюллетень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договоров Республики Казахстан, 2002 г., N 4, ст. 38) </w:t>
      </w:r>
    </w:p>
    <w:bookmarkStart w:name="z4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Армения, именуемые в дальнейшем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развитию торгово-экономического сотрудничества между Республикой Казахстан и Республикой Армения на основе равенства и взаимной выгоды,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Соглашением Совета глав государств СНГ от 15 апреля 1994 года о создании зоны свободной торговли,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выражая решимость развивать двусторонние отношения в области торгово-экономических связей в соответствии с международными нормами и правилами торговли,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2"/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не применяют таможенные пошлины, а также налоги и сборы, имеющие с ними эквивалентное действие на экспорт или импорт товаров, происходящих из таможенной территории государства одной из Сторон и предназначенных для таможенной территории государства другой Стороны. Изъятия из данного торгового режима по согласованной номенклатуре товаров могут оформляться отдельным Протоколом, если Стороны сочтут это необходимым.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настоящего Соглашения и на период его действия страна происхождения товаров определяется в соответствии с Правилами определения страны происхождения товаров, утвержденными Решением Совета Глав правительств СНГ от 24 сентября 1993 года. Под товарами, происходящими из таможенных территорий государств Стороны, понимаются товары: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полностью произведенные на территории Сторон или;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подвергшиеся обработке на территории государств Сторон с использованием сырья, материалов и комплектующих изделий происхождением из третьих стран, и изменившие в связи с этим принадлежность по классификации Гармонизированной Системы описания и кодирования товаров хотя бы по одному из четырех первых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произведенные с использованием указанных в подпункте "б" сырья, материалов и комплектующих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Подробные правила происхождения товаров будут согласованы Сторонами в отдельном документе, который будет являться неотъемлемой частью настоящего Соглашения.</w:t>
      </w:r>
    </w:p>
    <w:bookmarkEnd w:id="4"/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5"/>
    <w:bookmarkStart w:name="z5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 будут: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прямо или косвенно облагать товары, подпадающие под действие настоящего Соглашения, внутренними налогами или сборами, превышающими соответствующие налоги и сборы, которыми облагаются аналогичные товары внутреннего производства или товары, происходящие из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вводить в отношении импорта или экспорта товаров, подпадающих под действие настоящего Соглашения, какие-либо специальные ограничения и требования, которые в аналогичной ситуации не применяются к аналогичным товарам внутреннего производства или товарам, происхождением из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применять в отношении складирования, перегрузки, хранения, перевозки товаров происхождением из государств Сторон, а также платежей и перевода платежей правила иные, чем те, которые применяются в аналогичных случаях в отношении собственных товаров или товаров происхождением из третьих стран. </w:t>
      </w:r>
    </w:p>
    <w:bookmarkEnd w:id="6"/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будут воздерживаться от применения по отношению к друг другу дискриминационных мер, введения количественных ограничений или эквивалентных им мер на экспорт и/или импорт товаров в рамках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Ограничения, упомянутые в пункте 1 настоящей статьи, могут устанавливаться в одностороннем порядке в разумных пределах и на строго определенный срок только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острого дефицита данного товара на внутреннем рынке - до стабилизации положения на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острого дефицита платежного баланса - до стабилизации положений платежным балансом;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какой-либо товар импортируется на территорию государства одной из Сторон в таких возросших количествах или в таких условиях, которые наносят или угрожают нанести ущерб отечественным производителям подобных или непосредственно конкурирующих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Ограничения, упомянутые в пункте 2 настоящей статьи, в случае необходимости могут быть оформлены отдельным Протоколом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Сторона, применяющая ограничения в соответствии с пунктом 2 настоящей статьи, до введения указанных ограничений предоставляет необходимую информацию о причинах введения, формах и возможных сроках применения упомянутых ограничений, а также дополнительную информацию, по запросу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Сторона, намеревающаяся применить защитные меры, заблаговременно, но не позднее чем за 30 дней до планируемого введения мер, информирует об этом другую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выборе защитных мер указанных в настоящей статье Стороны будут отдавать приоритет тем из них, которые оказывают наименьшее негативное влияние на достижение целей настоящего Соглашения. </w:t>
      </w:r>
    </w:p>
    <w:bookmarkEnd w:id="8"/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9"/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расчеты и платежи по торгово-экономическому сотрудничеству между Сторонами должны осуществляться на основе соответствующих межбанковских соглашений об организации расчетов между уполномоченными банками Сторон. </w:t>
      </w:r>
    </w:p>
    <w:bookmarkEnd w:id="10"/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настоящей статьи под реэкспортом понимается вывоз товара, происходящего из таможенной территории одной Стороны, другой Стороной за пределы таможенной территории последней, с целью экспорта в третью страну.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не будет допускать реэкспорта товаров, в отношении экспорта которых другая Сторона, с территории государства которой происходят эти товары, применяет меры тарифного и/или нетарифного регулирования. Стороны установят перечень товаров, реэкспорт которых запрещается, также обменяются списками товаров, к которым применяются меры тарифного и нетарифного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Реэкспорт таких товаров в третьи страны может осуществляться только с письменного согласия и на условиях, определяемых уполномоченным органом государства, являющегося страной происхождения данных товаров. В случае невыполнения настоящего положения Сторона, интересы которой нарушены, вправе в одностороннем порядке вводить меры по регулированию вывоза товаров на территорию государства Стороны, допустившей несанкционированный реэкспорт, после предварительного уведомления о намерении ввести такие меры и при необходимости проведения взаимных консультаций. </w:t>
      </w:r>
    </w:p>
    <w:bookmarkEnd w:id="12"/>
    <w:bookmarkStart w:name="z1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13"/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обмениваться на регулярной основе информацией по таможенным вопросам, в том числе имеющейся таможенной статистикой, относящейся к предмету настоящего Соглашения, в полном объеме. Соответствующие уполномоченные органы Сторон согласуют порядок обмена такой информацией. </w:t>
      </w:r>
    </w:p>
    <w:bookmarkEnd w:id="14"/>
    <w:bookmarkStart w:name="z1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15"/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будут обмениваться информацией о своих международных договорах, заключенных с третьими странами в области свободной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будут информировать друг друга обо всех изменениях в действующих в их государствах таможенных тарифах. </w:t>
      </w:r>
    </w:p>
    <w:bookmarkEnd w:id="16"/>
    <w:bookmarkStart w:name="z1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 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в соответствии со своими национальными законодательствами, признают несовместимой с целями настоящего Соглашения недобросовестную деловую практику, выражающуюся, в частности,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заключении договоров между предприятиями, их объединениями, имеющих своей целью помешать или ограничить конкуренцию или нарушить условия для нее на территориях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совершении действий, с помощью которых одно или несколько предприятий используют свое доминирующие положение, ограничивая конкуренцию на всей или на значительной части территории государств Сторон. </w:t>
      </w:r>
    </w:p>
    <w:bookmarkEnd w:id="18"/>
    <w:bookmarkStart w:name="z1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мер тарифного и нетарифного регулирования двусторонних экономических отношений, для обмена статистической информацией, проведения таможенных процедур Стороны согласились использовать единую девятизначную товарную номенклатуру внешнеэкономической деятельности СНГ (ТН ВЭД СНГ), основанную на гармонизированной системе описания и кодирования товаров и Комбинированной тарифно-статистической номенклатуре Европейского экономического сообщества. При этом для нужд своих государств Стороны при необходимости осуществляют развитие Товарной номенклатуры. </w:t>
      </w:r>
    </w:p>
    <w:bookmarkEnd w:id="20"/>
    <w:bookmarkStart w:name="z1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обеспечит свободный транзит через ее территорию государства товаров, происходящих из таможенной территории государства другой Стороны или третьих стран и предназначенных для таможенной территории государства другой Стороны или третьей страны и будет предоставлять осуществляющим такой транзит экспортерам, импортерам или перевозчикам имеющиеся и необходимые для обеспечения транзита средства и услуги на условиях, в том числе финансовых, не худших, чем те, на которых те же средства и услуги предоставляются экспортерам, импортерам, национальным перевозчикам любого третьего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гарантирует освобождение транзитных товаров, происходящих из таможенной территории другой Стороны, от обложения таможенными пошлинами и транзитными сборами, и это оформляется отдельным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на транзит любым видом транспорта, включая тарифы на погрузочно-разгрузочные работы, будут экономически обоснованы и не будут превышать нормальных эксплуатационных расходов, включая разумную норму прибыли.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                     Статья 11 </w:t>
      </w:r>
    </w:p>
    <w:bookmarkEnd w:id="23"/>
    <w:bookmarkStart w:name="z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не препятствует праву любой из Сторон принимать общепринятые в международной практике меры государственного регулирования в области внешнеэкономических связей, которые она считает необходимым для выполнения международных договоров, участником которых она является или намеревается стать, если эти меры касаются: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общественной морали и общественного 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жизни и здоровья людей;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животных и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художественных, археологических и исторических ценностей, составляющих национальное достояние;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защиты промышленной и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торговли золотом, серебром или иными драгоценными металлами и камнями;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сохранения невосполнимых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экспорта продукции, когда внутренняя цена на эту продукцию ниже мировой в результате осуществления государственных программ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нарушения платежного баланса.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Ничто в настоящем Соглашении не препятствует праву любой из Сторон применять любые меры государственного регулирования, которые она считает необходимыми, если эти меры касаются: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национальной безопасности, включая предотвращение утечки конфиденциальной информации, относящейся к государственной тайне;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торговли оружием, военной техникой, боеприпасами, оказания услуг военного характера, передачи технологий и оказания услуг для производства вооружения и военной техники и в других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поставки расщепляющихся материалов и источников радиоактивных веществ, утилизация радиоактивных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мер, применяемых в военное время или в других чрезвычайных обстоятельствах в международных отношениях;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действий во исполнение обязательств на основании Устава ООН для сохранения международного мира и безопасности. </w:t>
      </w:r>
    </w:p>
    <w:bookmarkEnd w:id="24"/>
    <w:bookmarkStart w:name="z2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 заменяют положения Соглашений, заключенных ранее между Сторонами, в той мере, в какой последние либо несовместимо с первыми, либо идентично им. </w:t>
      </w:r>
    </w:p>
    <w:bookmarkEnd w:id="26"/>
    <w:bookmarkStart w:name="z2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Соглашения не затрагивают обязательств принятых Сторонами в соответствии с другими международными соглашениями, заключенных ранее Сторонами с третьими странами, в том числе Соглашений, заключенных в рамках СНГ, участниками которых являются Стороны. </w:t>
      </w:r>
    </w:p>
    <w:bookmarkEnd w:id="28"/>
    <w:bookmarkStart w:name="z2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Ничто в настоящем Соглашении не препятствует любой из Сторон устанавливать отношения с третьими странами, а также с их объединениями и международными организациями, при условии, если эти отношения не противоречат целям и условиям настоящего Соглашения. </w:t>
      </w:r>
    </w:p>
    <w:bookmarkEnd w:id="30"/>
    <w:bookmarkStart w:name="z2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31"/>
    <w:bookmarkStart w:name="z2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целей настоящего Соглашения и для выработки рекомендаций по совершенствованию торгово-экономического сотрудничества между двумя государствами Стороны согласились учредить казахстанско-армянскую комиссию.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проводятся по предложению одной из Сторон, но не реже одного раза в год, поочередно в Республике Казахстан и Республике Армения.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16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могут быть внесены изменения и дополнения по согласованию Сторон. Любая поправка должна войти в силу, после уведомления Сторон о выполнении формальностей, необходимых для введения в силу такой поправки.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Статья 17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спорные вопросы, связанные с толкованием и выполнением настоящего Соглашения, Стороны будут разрешать путем консультаций и переговоров. </w:t>
      </w:r>
    </w:p>
    <w:bookmarkStart w:name="z3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 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после получения последнего письменного уведомления о выполнении внутригосударственных процедур, необходимых для его вступления в силу и будет действовать до тех пор, пока одна из Сторон письменно за 6 месяцев не уведомит другую Сторону о своем намерении прекратить его действие. </w:t>
      </w:r>
    </w:p>
    <w:bookmarkEnd w:id="36"/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Астане 2 сентября 1999 г. в двух подлинных экземплярах, каждый на казахском, армянском и русском языках, при этом все тексты имеют одинаковую силу. В случае возникновения разногласий Сторон по поводу толкования, применения или выполнения настоящего Соглашения, Стороны будут руководствоваться текстом Соглашения на русском языке.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 Республики Армения </w:t>
      </w:r>
    </w:p>
    <w:bookmarkStart w:name="z3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изъятиях из режима свободной торговли к Соглашению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Армения о свободной торговле от 2 сентября 1999 года </w:t>
      </w:r>
    </w:p>
    <w:bookmarkEnd w:id="38"/>
    <w:bookmarkStart w:name="z3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Республики Армения, именуемые в дальнейшем "Стороны", подписали настоящий Протокол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9"/>
    <w:bookmarkStart w:name="z3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                     Статья 1 </w:t>
      </w:r>
    </w:p>
    <w:bookmarkEnd w:id="40"/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Изъятия, предусмотренные Статьей 1 Соглашения между Правительством Республики Казахстан и Правительством Республики Армения о свободной торговле от 2 сентября 1999 года (далее - "Соглашение"), распространяются на товары, приведенные в Приложении. </w:t>
      </w:r>
    </w:p>
    <w:bookmarkEnd w:id="41"/>
    <w:bookmarkStart w:name="z3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42"/>
    <w:bookmarkStart w:name="z3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отношении товаров, на которые распространяются изъятия из режима свободной торговли в соответствии со статьей 1 настоящего Протокола, Стороны предоставляют друг другу режим наибольшего благоприятствования в том, что касается: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налогов и сборов, взимаемых при экспорте (в отношении товаров, перечисленных в Приложении), включая методы взимания таких налогов и сборов;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4"/>
    <w:bookmarkStart w:name="z9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положений, касающихся таможенного оформления транзита, транспортировки, складирования, перегрузки и других подобных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5"/>
    <w:bookmarkStart w:name="z9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методов платежа и перевода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6"/>
    <w:bookmarkStart w:name="z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выдачи экспортных и импортных лицензий;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правил, касающихся продажи, закупки, транспортировки, распределения и использования товаров на внутреннем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bookmarkStart w:name="z9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пункта 1 настоящей статьи не применяются 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9"/>
    <w:bookmarkStart w:name="z9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преимуществам, предоставляемым любой из Сторон третьим странам с целью создания Таможенного союза или зоны свободной торговли, либо в результате создания такого союза или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bookmarkStart w:name="z9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преимуществам, предоставляемым развивающимся странам в соответствии с законодательством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bookmarkStart w:name="z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преимуществам, предоставляемым соседним странам в целях облегчения приграничной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bookmarkStart w:name="z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Статья 3 </w:t>
      </w:r>
    </w:p>
    <w:bookmarkEnd w:id="53"/>
    <w:bookmarkStart w:name="z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Протокол является неотъемлемой частью Соглашения между Правительством Республики Казахстан и Правительством Республики Армения о свободной торговле и вступает в силу одновременно с названным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заключен сроком на один год, согласно статье 1 Соглашения между Правительством Республики Казахстан и Правительством Республики Армения о свободной торговле.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Астане 2 сентября 1999 года в двух подлинных экземплярах, каждый на казахском, армянском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толкования положений настоящего Протокола используется текст на русском языке.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           Республики Армения </w:t>
      </w:r>
    </w:p>
    <w:bookmarkStart w:name="z4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об изъятиях из режима свободной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Армении от 2 сентября 1999 г.    </w:t>
      </w:r>
    </w:p>
    <w:bookmarkEnd w:id="55"/>
    <w:bookmarkStart w:name="z4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товаров, подлежащих изъятию из режима свободной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торговли, экспортируемых из Республики Армения в Республику Казахстан </w:t>
      </w:r>
    </w:p>
    <w:bookmarkEnd w:id="56"/>
    <w:bookmarkStart w:name="z4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товара               !      Код ТН ВЭД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Алкогольные и безалкогольные           Группа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напитки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Табак и промышленные заменители        Группа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табака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