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1128" w14:textId="6fa1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Указ Президента Республики Казахстан, имеющий силу Закона, "О приватизации"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декабря 2000 года N 124-II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Указ Президента Республики Казахстан, имеющий силу Закона, 
от 23 декабря 1995 г. N 2721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U952721_ </w:t>
      </w:r>
      <w:r>
        <w:rPr>
          <w:rFonts w:ascii="Times New Roman"/>
          <w:b w:val="false"/>
          <w:i w:val="false"/>
          <w:color w:val="000000"/>
          <w:sz w:val="28"/>
        </w:rPr>
        <w:t>
  "О приватизации" (Ведомости 
Верховного Совета Республики Казахстан, 1995 г., N 24, ст. 163; Ведомости 
Парламента Республики Казахстан, 1997 г., N 12, ст. 189; 1999 г., N 21, 
ст. 786; N 23, ст. 916)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Статью 6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"1-1. В состав предприятия как имущественного комплекса, подлежащего 
приватизации, не включаются хранимые на них материальные ценности 
государственного материального резерва.".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Пункт 2 статьи 17 дополнить подпунктом 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"2-1) в случае наличия на объекте приватизации материальных ценностей 
государственного материального резерва заблаговременно извещает 
уполномоченный орган по управлению государственным материальным резервом о 
предстоящей приватизации для принятия им решения о дальнейшем размещении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этих материальных ценностей до приватизации объекта;".
     3. Пункт 1 статьи 20 дополнить частью второй следующего содержания:
     "Порядок использования средств, полученных от продажи материальных 
ценностей государственного материального резерва, устанавливается иными 
законодательными актами.".
     Президент 
Республики Казахстан 
(Специалисты: Умбетова А.М.,
              Склярова И.В.)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