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3828" w14:textId="30e3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Казахстан, имеющего силу Закона, "О земле"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января 2001 года N 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Признать утратившим силу Указ Президента Республики Казахстан, 
имеющий силу Закона, от 22 декабря 1995 г. N 2717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"О земле" 
(Ведомости Верховного Совета Республики Казахстан, 1995 г., N 24, ст. 159; 
Ведомости Парламента Республики Казахстан, 1997 г., N 12, ст. 189; 
N 13-14, ст. 209; 1998 г., N 14, ст. 201; N 17-18, ст. 225; 1999 г., N 11, 
ст. 357).
     Президент 
     Республики Казахстан
(Специалисты: Умбетова А.М.,
              Цай Л.Г.)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