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53c9" w14:textId="ef753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мая 2001 года N 199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  Примечание РЦПИ. См. постановление о заключении Соглашения -  постановление Правительства РК от 6 октября 2000 года N 1504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P001504_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Российской Федерации о принципах взимания косвенных налогов во взаимной торговле, совершенное в Астане 9 октября 2000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Соглашение*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между Правительством Республики Казахстан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Правительством Российской Федерации о принципах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взимания косвенных налогов во взаимной торговле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*(Вступило в силу 1 июля 2001 года - Бюллетень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договоров РК, 2002 г., N 2, ст. 23)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Сноска.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Протокол </w:t>
      </w:r>
      <w:r>
        <w:rPr>
          <w:rFonts w:ascii="Times New Roman"/>
          <w:b w:val="false"/>
          <w:i w:val="false"/>
          <w:color w:val="ff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принципах взимания косвенных налогов во взаимной торговле от 9 октября 2000 года, совершенный в Астане 15 сентября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Правительство Республики Казахстан и Правительство Российской Федерации, именуемые в дальнейшем Сторонами,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    руководствуясь положениями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B944900_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зоны свободной торговли от 15 апреля 1994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Z990014_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и дополнений в Соглашение о создании зоны свободной торговли от 15 апреля 1994 года,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стремясь к дальнейшему углублению экономической интеграции, созданию равных возможностей для хозяйствующих субъектов и установлению условий добросовестной конкуренции,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принимая во внимание общепризнанные нормы и правила международной торговли,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   Общие определения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Для целей настоящего Соглашения используются следующие термины: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"косвенные налоги" - налог на добавленную стоимость и акциз;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"нулевая ставка" - означает освобождение от акцизов и ставку налога на добавленную стоимость, равную нулю процентов, при вывозе товаров (услуг). Применение нулевой ставки предоставляет право налогоплательщику на зачет (возмещение) налога на добавленную стоимость по материальным ресурсам, а также на зачет уплаченных налогов в счет предстоящих платежей или их возмещение;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"страна назначения" - государство, на таможенную территорию которого осуществляется ввоз товаров (услуг);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"хозяйствующие субъекты" - налогоплательщики государств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   Предмет Соглашения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Предметом настоящего Соглашения является установление принципа взимания косвенных налогов при осуществлении внешнеторговых операций между хозяйствующими субъектами государств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Принцип налогообложения при вывозе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   1. Товары, помещаемые под таможенный режим экспорта, вывозимые с таможенной территории государства одной Стороны и ввозимые на таможенную территорию государства другой Стороны, облагаются косвенными налогами по нулевой ставке в соответствии с национальным законодательством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Положение пункта 1 настоящей статьи не распространяется на природный газ, нефть, включая стабильный газовый конденсат.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Принцип налогообложения при ввозе товаров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1. Товары, за исключением перечисленных в пункте 2 статьи 3 настоящего Соглашения, ввозимые на таможенную территорию государства одной Стороны, которые вывезены с таможенной территории государства другой Стороны, облагаются косвенными налогами в стране назначения в соответствии с ее национальным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Товары, перечисленные в пункте 2 статьи 3 настоящего Соглашения и происходящие из государства одной Стороны, при ввозе на таможенную территорию государства другой Стороны с таможенной территории государства, не являющегося участником настоящего Соглашения, облагаются косвенными налогами на таможенной территории государства этой другой Стороны в соответствии с его национальным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Порядок применения косвенных налогов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   при оказании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   1. Порядок применения косвенных налогов при оказании услуг оформляется отдельным протоколом. До введения в действие такого протокола услуги облагаются косвенными налогами в соответствии с законодательством государств Сторон, за исключением следующих услуг: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а) услуги по транспортировке и обслуживанию товаров, вывозимых с таможенной территории государства одной Стороны на таможенную территорию государства другой Стороны, включая услуги по экспедированию, погрузке, разгрузке и перегрузке;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б) услуги по транспортировке и обслуживанию транзитных товаров, при условии, что пункты отправления или назначения товаров расположены на территории государств Сторон, включая услуги по их экспедированию, погрузке, разгрузке и перегрузке;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в) услуги по перевозке пассажиров и багажа с таможенной территории государства одной Стороны на таможенную территорию государства другой Стороны в прямом и обратном направлении.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Услуги, перечисленные в подпунктах "а", "б" и "в" пункта 1 настоящей статьи, облагаются налогом на добавленную стоимость по нулевой ставке в государстве, налогоплательщики которого оказывают такие услуги, при подтверждении факта их оказания в соответствии с порядками, устанавливаемыми Сторонами.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Контроль за перемещением товаров и уплатой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   косвенных налогов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1. В целях осуществления контроля за перемещением товаров, ведения учета и обмена информацией Стороны будут использовать Товарную номенклатуру внешнеэкономической деятельности Содружества Независимых Государств (ТН ВЭД СНГ).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Взимание и контроль по уплате косвенных налогов при ввозе (вывозе) товаров с таможенной территории государства одной Стороны на таможенную территорию государства другой Стороны осуществляют таможенные и налоговые органы государств-участников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  Исполнение Соглашения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1. Разногласия в связи с толкованием или применением настоящего Соглашения Стороны будут решать путем переговоров.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Стороны будут при необходимости проводить консультации для оценки хода реализации настоящего Соглашения и целесообразности внесения в него изменений и дополнений.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Внесение изменений и дополнений в Соглашение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Стороны при взаимном согласии вносят в настоящее Соглашение необходимые дополнения и изменения, которые оформляются отдельными Протоколами, являющимися неотъемлемой частью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                          </w:t>
      </w:r>
      <w:r>
        <w:rPr>
          <w:rFonts w:ascii="Times New Roman"/>
          <w:b/>
          <w:i w:val="false"/>
          <w:color w:val="000000"/>
          <w:sz w:val="28"/>
        </w:rPr>
        <w:t xml:space="preserve">Статья 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                   Срок действия Соглашения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   1. Настоящее Соглашение вступает в силу с 1 июля 2001 года, после последнего письменного уведомления о выполнении Сторонами внутригосударственных процедур, необходимых для вступления настоящего Соглашения в силу.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 2.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Совершено в г. Астане 9 октября 2000 года в двух подлинных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