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5fed" w14:textId="ee75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статусе столицы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2001 года N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20 мая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Z980230_ </w:t>
      </w:r>
      <w:r>
        <w:rPr>
          <w:rFonts w:ascii="Times New Roman"/>
          <w:b w:val="false"/>
          <w:i w:val="false"/>
          <w:color w:val="000000"/>
          <w:sz w:val="28"/>
        </w:rPr>
        <w:t>
  "О 
статусе столицы Республики Казахстан" (Ведомости Парламента Республики 
Казахстан, 1998 г., N 7-8, ст. 79)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статьи 3 дополнить подпунктами 7-1) и 7-2)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"7-1) утверждают перечень коммунального имущества, не закрепленного 
за коммунальными юридическими лицами, осуществляют владение, пользование и 
распоряжение государственными пакетами акций акционерных обществ, 
зарегистрированных на территории столицы Республики Казахстан, за 
исключением государственных пакетов акций акционерных обществ, отнесенных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 республиканской собственности;
     7-2) осуществляют владение, пользование и распоряжение коммунальной 
собственностью города Астаны;".
     Президент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