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e2838" w14:textId="36e28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автомобильных дорогах</w:t>
      </w:r>
    </w:p>
    <w:p>
      <w:pPr>
        <w:spacing w:after="0"/>
        <w:ind w:left="0"/>
        <w:jc w:val="both"/>
      </w:pPr>
      <w:r>
        <w:rPr>
          <w:rFonts w:ascii="Times New Roman"/>
          <w:b w:val="false"/>
          <w:i w:val="false"/>
          <w:color w:val="000000"/>
          <w:sz w:val="28"/>
        </w:rPr>
        <w:t>Закон Республики Казахстан от 17 июля 2001 года N 245.</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ОГЛАВЛЕНИЕ</w:t>
      </w:r>
    </w:p>
    <w:p>
      <w:pPr>
        <w:spacing w:after="0"/>
        <w:ind w:left="0"/>
        <w:jc w:val="both"/>
      </w:pPr>
      <w:r>
        <w:rPr>
          <w:rFonts w:ascii="Times New Roman"/>
          <w:b w:val="false"/>
          <w:i w:val="false"/>
          <w:color w:val="000000"/>
          <w:sz w:val="28"/>
        </w:rPr>
        <w:t xml:space="preserve">
      Настоящий Закон регулирует правовые, организационные и экономические основы государственного управления автомобильными дорогами в Республике Казахстан, их строительства, эксплуатации и развития в интересах государства и пользователей автомобильными дорогами. </w:t>
      </w:r>
    </w:p>
    <w:bookmarkStart w:name="z1"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3" w:id="1"/>
    <w:p>
      <w:pPr>
        <w:spacing w:after="0"/>
        <w:ind w:left="0"/>
        <w:jc w:val="both"/>
      </w:pPr>
      <w:r>
        <w:rPr>
          <w:rFonts w:ascii="Times New Roman"/>
          <w:b w:val="false"/>
          <w:i w:val="false"/>
          <w:color w:val="000000"/>
          <w:sz w:val="28"/>
        </w:rPr>
        <w:t>
      1) автоматизированная станция измерения – интегрированный с интеллектуальной транспортной системой комплекс сертифицированных специальных контрольно-измерительных технических средств, приборов и оборудований, прошедших метрологическую поверку, осуществляющих фото- и видеосъемку, работающих в автоматическом режиме, фиксирующих вид, марку, государственный регистрационный знак, весовые и габаритные параметры, осевые нагрузки и скорость движения автомобильных транспортных средств;</w:t>
      </w:r>
    </w:p>
    <w:bookmarkEnd w:id="1"/>
    <w:bookmarkStart w:name="z84" w:id="2"/>
    <w:p>
      <w:pPr>
        <w:spacing w:after="0"/>
        <w:ind w:left="0"/>
        <w:jc w:val="both"/>
      </w:pPr>
      <w:r>
        <w:rPr>
          <w:rFonts w:ascii="Times New Roman"/>
          <w:b w:val="false"/>
          <w:i w:val="false"/>
          <w:color w:val="000000"/>
          <w:sz w:val="28"/>
        </w:rPr>
        <w:t>
      1-1) Национальный оператор по управлению автомобильными дорогами (далее – Национальный оператор) – акционерное общество со стопроцентным участием государства в уставном капитале, осуществляющее полномочия, установленные настоящим Законом;</w:t>
      </w:r>
    </w:p>
    <w:bookmarkEnd w:id="2"/>
    <w:bookmarkStart w:name="z235" w:id="3"/>
    <w:p>
      <w:pPr>
        <w:spacing w:after="0"/>
        <w:ind w:left="0"/>
        <w:jc w:val="both"/>
      </w:pPr>
      <w:r>
        <w:rPr>
          <w:rFonts w:ascii="Times New Roman"/>
          <w:b w:val="false"/>
          <w:i w:val="false"/>
          <w:color w:val="000000"/>
          <w:sz w:val="28"/>
        </w:rPr>
        <w:t>
      1-2) управляющие автомобильными дорогами – физические и юридические лица, являющиеся собственниками автомобильных дорог или осуществляющие деятельность по управлению автомобильными дорогами на праве хозяйственного ведения или оперативного управления на основании договоров в рамках выполнения государственного задания, договоров государственно-частного партнерства, в том числе договоров концессии, доверительного управления имуществом, безвозмездного пользования автомобильными дорогами общего пользования областного или районного значения или их участками;</w:t>
      </w:r>
    </w:p>
    <w:bookmarkEnd w:id="3"/>
    <w:bookmarkStart w:name="z5" w:id="4"/>
    <w:p>
      <w:pPr>
        <w:spacing w:after="0"/>
        <w:ind w:left="0"/>
        <w:jc w:val="both"/>
      </w:pPr>
      <w:r>
        <w:rPr>
          <w:rFonts w:ascii="Times New Roman"/>
          <w:b w:val="false"/>
          <w:i w:val="false"/>
          <w:color w:val="000000"/>
          <w:sz w:val="28"/>
        </w:rPr>
        <w:t>
      2) пользователи автомобильными дорогами - физические и юридические лица, являющиеся участниками дорожного движения или осуществляющие иную деятельность в пределах полосы отвода автомобильных дорог и придорожной полосы;</w:t>
      </w:r>
    </w:p>
    <w:bookmarkEnd w:id="4"/>
    <w:bookmarkStart w:name="z7" w:id="5"/>
    <w:p>
      <w:pPr>
        <w:spacing w:after="0"/>
        <w:ind w:left="0"/>
        <w:jc w:val="both"/>
      </w:pPr>
      <w:r>
        <w:rPr>
          <w:rFonts w:ascii="Times New Roman"/>
          <w:b w:val="false"/>
          <w:i w:val="false"/>
          <w:color w:val="000000"/>
          <w:sz w:val="28"/>
        </w:rPr>
        <w:t>
      3) автомобильная дорога - комплекс инженерных сооружений, предназначенных для движения автомобилей, обеспечивающий непрерывное, безопасное движение автомобилей и других транспортных средств с установленными скоростями, нагрузками, габаритами, а также участки земель, предоставленные для размещения этого комплекса (земли транспорта), и воздушное пространство над ними в пределах установленного габарита;</w:t>
      </w:r>
    </w:p>
    <w:bookmarkEnd w:id="5"/>
    <w:bookmarkStart w:name="z9" w:id="6"/>
    <w:p>
      <w:pPr>
        <w:spacing w:after="0"/>
        <w:ind w:left="0"/>
        <w:jc w:val="both"/>
      </w:pPr>
      <w:r>
        <w:rPr>
          <w:rFonts w:ascii="Times New Roman"/>
          <w:b w:val="false"/>
          <w:i w:val="false"/>
          <w:color w:val="000000"/>
          <w:sz w:val="28"/>
        </w:rPr>
        <w:t>
      4) текущий ремонт автомобильной дороги - комплекс работ, выполняемых в порядке предупреждения возникновения аварийных ситуаций, дефектов на автомобильных дорогах, а также неотложного восстановления и ремонта автомобильной дороги, проводимых в течение всего года, включая мероприятия по ремонту разрушенных участков, выполняемых маршрутным способом;</w:t>
      </w:r>
    </w:p>
    <w:bookmarkEnd w:id="6"/>
    <w:bookmarkStart w:name="z11" w:id="7"/>
    <w:p>
      <w:pPr>
        <w:spacing w:after="0"/>
        <w:ind w:left="0"/>
        <w:jc w:val="both"/>
      </w:pPr>
      <w:r>
        <w:rPr>
          <w:rFonts w:ascii="Times New Roman"/>
          <w:b w:val="false"/>
          <w:i w:val="false"/>
          <w:color w:val="000000"/>
          <w:sz w:val="28"/>
        </w:rPr>
        <w:t>
      5) ремонт автомобильной дороги - комплекс работ по предупреждению и устранению дефектов, а также восстановлению и улучшению транспортно-эксплуатационных качеств автомобильной дороги, включающих в себя текущий, средний и капитальный ремонты;</w:t>
      </w:r>
    </w:p>
    <w:bookmarkEnd w:id="7"/>
    <w:bookmarkStart w:name="z13" w:id="8"/>
    <w:p>
      <w:pPr>
        <w:spacing w:after="0"/>
        <w:ind w:left="0"/>
        <w:jc w:val="both"/>
      </w:pPr>
      <w:r>
        <w:rPr>
          <w:rFonts w:ascii="Times New Roman"/>
          <w:b w:val="false"/>
          <w:i w:val="false"/>
          <w:color w:val="000000"/>
          <w:sz w:val="28"/>
        </w:rPr>
        <w:t>
      6) капитальный ремонт автомобильной дороги - комплекс работ по восстановлению и (или) улучшению транспортно-эксплуатационных характеристик автомобильной дороги без изменения существующей технической категории;</w:t>
      </w:r>
    </w:p>
    <w:bookmarkEnd w:id="8"/>
    <w:bookmarkStart w:name="z16" w:id="9"/>
    <w:p>
      <w:pPr>
        <w:spacing w:after="0"/>
        <w:ind w:left="0"/>
        <w:jc w:val="both"/>
      </w:pPr>
      <w:r>
        <w:rPr>
          <w:rFonts w:ascii="Times New Roman"/>
          <w:b w:val="false"/>
          <w:i w:val="false"/>
          <w:color w:val="000000"/>
          <w:sz w:val="28"/>
        </w:rPr>
        <w:t>
      7)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bookmarkEnd w:id="9"/>
    <w:bookmarkStart w:name="z18" w:id="10"/>
    <w:p>
      <w:pPr>
        <w:spacing w:after="0"/>
        <w:ind w:left="0"/>
        <w:jc w:val="both"/>
      </w:pPr>
      <w:r>
        <w:rPr>
          <w:rFonts w:ascii="Times New Roman"/>
          <w:b w:val="false"/>
          <w:i w:val="false"/>
          <w:color w:val="000000"/>
          <w:sz w:val="28"/>
        </w:rPr>
        <w:t>
      8) средний ремонт автомобильной дороги - комплекс работ, связанных с восстановлением первоначальных эксплуатационных качеств автомобильной дороги и дорожных сооружений;</w:t>
      </w:r>
    </w:p>
    <w:bookmarkEnd w:id="10"/>
    <w:bookmarkStart w:name="z20" w:id="11"/>
    <w:p>
      <w:pPr>
        <w:spacing w:after="0"/>
        <w:ind w:left="0"/>
        <w:jc w:val="both"/>
      </w:pPr>
      <w:r>
        <w:rPr>
          <w:rFonts w:ascii="Times New Roman"/>
          <w:b w:val="false"/>
          <w:i w:val="false"/>
          <w:color w:val="000000"/>
          <w:sz w:val="28"/>
        </w:rPr>
        <w:t>
      9) реконструкция автомобильной дороги - комплекс работ, обеспечивающих повышение транспортно-эксплуатационных качеств, безопасности и удобства движения с переводом автомобильной дороги или отдельного ее участка в более высокую техническую категорию;</w:t>
      </w:r>
    </w:p>
    <w:bookmarkEnd w:id="11"/>
    <w:bookmarkStart w:name="z85" w:id="12"/>
    <w:p>
      <w:pPr>
        <w:spacing w:after="0"/>
        <w:ind w:left="0"/>
        <w:jc w:val="both"/>
      </w:pPr>
      <w:r>
        <w:rPr>
          <w:rFonts w:ascii="Times New Roman"/>
          <w:b w:val="false"/>
          <w:i w:val="false"/>
          <w:color w:val="000000"/>
          <w:sz w:val="28"/>
        </w:rPr>
        <w:t>
      9-1) участок автомобильной дороги (далее – участок) – отрезок автомобильной дороги, находящийся в границах ее общей протяженности;</w:t>
      </w:r>
    </w:p>
    <w:bookmarkEnd w:id="12"/>
    <w:bookmarkStart w:name="z22" w:id="13"/>
    <w:p>
      <w:pPr>
        <w:spacing w:after="0"/>
        <w:ind w:left="0"/>
        <w:jc w:val="both"/>
      </w:pPr>
      <w:r>
        <w:rPr>
          <w:rFonts w:ascii="Times New Roman"/>
          <w:b w:val="false"/>
          <w:i w:val="false"/>
          <w:color w:val="000000"/>
          <w:sz w:val="28"/>
        </w:rPr>
        <w:t>
      10) протяженность автомобильной дороги - фактическая длина дороги между объектами или населенными пунктами, указанная в натуре (на местности) по километровым знакам;</w:t>
      </w:r>
    </w:p>
    <w:bookmarkEnd w:id="13"/>
    <w:bookmarkStart w:name="z25" w:id="14"/>
    <w:p>
      <w:pPr>
        <w:spacing w:after="0"/>
        <w:ind w:left="0"/>
        <w:jc w:val="both"/>
      </w:pPr>
      <w:r>
        <w:rPr>
          <w:rFonts w:ascii="Times New Roman"/>
          <w:b w:val="false"/>
          <w:i w:val="false"/>
          <w:color w:val="000000"/>
          <w:sz w:val="28"/>
        </w:rPr>
        <w:t>
      11) платные автомобильные дороги (участки) – автомобильные дороги (участки), в отношении которых принято решение об использовании их на платной основе и за проезд по которым взимается плата;</w:t>
      </w:r>
    </w:p>
    <w:bookmarkEnd w:id="14"/>
    <w:bookmarkStart w:name="z125" w:id="15"/>
    <w:p>
      <w:pPr>
        <w:spacing w:after="0"/>
        <w:ind w:left="0"/>
        <w:jc w:val="both"/>
      </w:pPr>
      <w:r>
        <w:rPr>
          <w:rFonts w:ascii="Times New Roman"/>
          <w:b w:val="false"/>
          <w:i w:val="false"/>
          <w:color w:val="000000"/>
          <w:sz w:val="28"/>
        </w:rPr>
        <w:t>
      11-1) организация платного движения – мероприятия по взиманию платы за проезд по платным автомобильным дорогам (участкам) посредством внедрения и устройства программно-аппаратных комплексов взимания платы за проезд, а также управления платной автомобильной дорогой;</w:t>
      </w:r>
    </w:p>
    <w:bookmarkEnd w:id="15"/>
    <w:bookmarkStart w:name="z27" w:id="16"/>
    <w:p>
      <w:pPr>
        <w:spacing w:after="0"/>
        <w:ind w:left="0"/>
        <w:jc w:val="both"/>
      </w:pPr>
      <w:r>
        <w:rPr>
          <w:rFonts w:ascii="Times New Roman"/>
          <w:b w:val="false"/>
          <w:i w:val="false"/>
          <w:color w:val="000000"/>
          <w:sz w:val="28"/>
        </w:rPr>
        <w:t>
      12) тяжеловесное транспортное средство - транспортное средство с грузом или без груза, полная масса или распределение нагрузки по осям которого превышает величины предельно допустимых нагрузок для данной категории дорог и сооружений на них;</w:t>
      </w:r>
    </w:p>
    <w:bookmarkEnd w:id="16"/>
    <w:bookmarkStart w:name="z29" w:id="17"/>
    <w:p>
      <w:pPr>
        <w:spacing w:after="0"/>
        <w:ind w:left="0"/>
        <w:jc w:val="both"/>
      </w:pPr>
      <w:r>
        <w:rPr>
          <w:rFonts w:ascii="Times New Roman"/>
          <w:b w:val="false"/>
          <w:i w:val="false"/>
          <w:color w:val="000000"/>
          <w:sz w:val="28"/>
        </w:rPr>
        <w:t>
      13) крупногабаритное транспортное средство - транспортное средство с грузом или без груза, имеющее превышение габаритных размеров, установленных нормативными правовыми актами;</w:t>
      </w:r>
    </w:p>
    <w:bookmarkEnd w:id="17"/>
    <w:bookmarkStart w:name="z210" w:id="18"/>
    <w:p>
      <w:pPr>
        <w:spacing w:after="0"/>
        <w:ind w:left="0"/>
        <w:jc w:val="both"/>
      </w:pPr>
      <w:r>
        <w:rPr>
          <w:rFonts w:ascii="Times New Roman"/>
          <w:b w:val="false"/>
          <w:i w:val="false"/>
          <w:color w:val="000000"/>
          <w:sz w:val="28"/>
        </w:rPr>
        <w:t>
      13-1) дорожные активы – автомобильные дороги и сооружения на них с учетом их фактического транспортно-эксплуатационного состояния и стоимостной оценки;</w:t>
      </w:r>
    </w:p>
    <w:bookmarkEnd w:id="18"/>
    <w:bookmarkStart w:name="z211" w:id="19"/>
    <w:p>
      <w:pPr>
        <w:spacing w:after="0"/>
        <w:ind w:left="0"/>
        <w:jc w:val="both"/>
      </w:pPr>
      <w:r>
        <w:rPr>
          <w:rFonts w:ascii="Times New Roman"/>
          <w:b w:val="false"/>
          <w:i w:val="false"/>
          <w:color w:val="000000"/>
          <w:sz w:val="28"/>
        </w:rPr>
        <w:t>
      13-2) управление дорожными активами – деятельность по диагностике и инструментальному обследованию дорожных активов, а также мониторингу безопасности дорожной инфраструктуры, направленная на эффективное планирование бюджетных расходов на ремонт и содержание автомобильных дорог;</w:t>
      </w:r>
    </w:p>
    <w:bookmarkEnd w:id="19"/>
    <w:bookmarkStart w:name="z212" w:id="20"/>
    <w:p>
      <w:pPr>
        <w:spacing w:after="0"/>
        <w:ind w:left="0"/>
        <w:jc w:val="both"/>
      </w:pPr>
      <w:r>
        <w:rPr>
          <w:rFonts w:ascii="Times New Roman"/>
          <w:b w:val="false"/>
          <w:i w:val="false"/>
          <w:color w:val="000000"/>
          <w:sz w:val="28"/>
        </w:rPr>
        <w:t>
      13-3) Национальный центр качества дорожных активов – юридическое лицо, находящееся в ведении уполномоченного государственного органа по автомобильным дорогам, на которое возложены функции по проведению экспертизы качества работ и материалов, управлению дорожными активами, организации мобилизационной подготовки на автомобильных дорогах международного и республиканского значения, а также проведению ведомственной экспертизы технической документации на средний ремонт автомобильных дорог, внедрению новых технологий и сопровождению опытных участков;</w:t>
      </w:r>
    </w:p>
    <w:bookmarkEnd w:id="20"/>
    <w:bookmarkStart w:name="z31" w:id="21"/>
    <w:p>
      <w:pPr>
        <w:spacing w:after="0"/>
        <w:ind w:left="0"/>
        <w:jc w:val="both"/>
      </w:pPr>
      <w:r>
        <w:rPr>
          <w:rFonts w:ascii="Times New Roman"/>
          <w:b w:val="false"/>
          <w:i w:val="false"/>
          <w:color w:val="000000"/>
          <w:sz w:val="28"/>
        </w:rPr>
        <w:t>
      14) придорожные полосы - участки земель, примыкающие к полосе отвода автомобильных дорог, в границах которых устанавливаются особые условия пользования землей для обеспечения безопасности движения транспорта и населения;</w:t>
      </w:r>
    </w:p>
    <w:bookmarkEnd w:id="21"/>
    <w:bookmarkStart w:name="z229" w:id="22"/>
    <w:p>
      <w:pPr>
        <w:spacing w:after="0"/>
        <w:ind w:left="0"/>
        <w:jc w:val="both"/>
      </w:pPr>
      <w:r>
        <w:rPr>
          <w:rFonts w:ascii="Times New Roman"/>
          <w:b w:val="false"/>
          <w:i w:val="false"/>
          <w:color w:val="000000"/>
          <w:sz w:val="28"/>
        </w:rPr>
        <w:t>
      14-1) объекты придорожного сервиса – здания и сооружения (мотели, гостиницы, кемпинги, станции технического обслуживания, автозаправочные станции, пункты питания, торговли, связи, медицинской помощи, объекты наружной (визуальной) рекламы и иные объекты услуг), расположенные на придорожной полосе и предназначенные для обслуживания участников дорожного движения в пути следования;</w:t>
      </w:r>
    </w:p>
    <w:bookmarkEnd w:id="22"/>
    <w:bookmarkStart w:name="z33" w:id="23"/>
    <w:p>
      <w:pPr>
        <w:spacing w:after="0"/>
        <w:ind w:left="0"/>
        <w:jc w:val="both"/>
      </w:pPr>
      <w:r>
        <w:rPr>
          <w:rFonts w:ascii="Times New Roman"/>
          <w:b w:val="false"/>
          <w:i w:val="false"/>
          <w:color w:val="000000"/>
          <w:sz w:val="28"/>
        </w:rPr>
        <w:t>
      15) полоса отвода - земли транспорта, занятые автомобильными дорогами, для размещения соответствующих конструктивных элементов и инженерных сооружений автомобильной дороги, а также зданий, сооружений, защитных и декоративных лесонасаждений и устройств дорожной связи, необходимых для их эксплуатации;</w:t>
      </w:r>
    </w:p>
    <w:bookmarkEnd w:id="23"/>
    <w:bookmarkStart w:name="z213" w:id="24"/>
    <w:p>
      <w:pPr>
        <w:spacing w:after="0"/>
        <w:ind w:left="0"/>
        <w:jc w:val="both"/>
      </w:pPr>
      <w:r>
        <w:rPr>
          <w:rFonts w:ascii="Times New Roman"/>
          <w:b w:val="false"/>
          <w:i w:val="false"/>
          <w:color w:val="000000"/>
          <w:sz w:val="28"/>
        </w:rPr>
        <w:t>
      15-1) дорожная база данных – открытая для пользователей автомобильных дорог информационная система уполномоченного государственного органа по автомобильным дорогам, содержащая информацию о транспортно-эксплуатационном состоянии автомобильных дорог;</w:t>
      </w:r>
    </w:p>
    <w:bookmarkEnd w:id="24"/>
    <w:bookmarkStart w:name="z214" w:id="25"/>
    <w:p>
      <w:pPr>
        <w:spacing w:after="0"/>
        <w:ind w:left="0"/>
        <w:jc w:val="both"/>
      </w:pPr>
      <w:r>
        <w:rPr>
          <w:rFonts w:ascii="Times New Roman"/>
          <w:b w:val="false"/>
          <w:i w:val="false"/>
          <w:color w:val="000000"/>
          <w:sz w:val="28"/>
        </w:rPr>
        <w:t>
      15-2) мониторинг безопасности дорожной инфраструктуры – комплекс мероприятий, направленных на обеспечение безопасного функционирования, поддержания и улучшения существующей дорожной инфраструктуры автомобильных дорог;</w:t>
      </w:r>
    </w:p>
    <w:bookmarkEnd w:id="25"/>
    <w:bookmarkStart w:name="z35" w:id="26"/>
    <w:p>
      <w:pPr>
        <w:spacing w:after="0"/>
        <w:ind w:left="0"/>
        <w:jc w:val="both"/>
      </w:pPr>
      <w:r>
        <w:rPr>
          <w:rFonts w:ascii="Times New Roman"/>
          <w:b w:val="false"/>
          <w:i w:val="false"/>
          <w:color w:val="000000"/>
          <w:sz w:val="28"/>
        </w:rPr>
        <w:t>
      16) дорожная деятельность – деятельность по проектированию, строительству, реконструкции и ремонту, содержанию и использованию автомобильных дорог и сооружений на них, управлению дорожными активами, а также по организации платного движения;</w:t>
      </w:r>
    </w:p>
    <w:bookmarkEnd w:id="26"/>
    <w:bookmarkStart w:name="z37" w:id="27"/>
    <w:p>
      <w:pPr>
        <w:spacing w:after="0"/>
        <w:ind w:left="0"/>
        <w:jc w:val="both"/>
      </w:pPr>
      <w:r>
        <w:rPr>
          <w:rFonts w:ascii="Times New Roman"/>
          <w:b w:val="false"/>
          <w:i w:val="false"/>
          <w:color w:val="000000"/>
          <w:sz w:val="28"/>
        </w:rPr>
        <w:t>
      17) управление дорожной деятельностью - комплекс мероприятий, направленных на организацию и обеспечение безопасности и удобства движения на дорогах, повышение транспортно-эксплуатационного состояния автомобильных дорог и сооружений, обеспечение порядка их охраны, организацию проектирования, строительства, реконструкции, ремонта, содержания и использования автомобильных дорог на основе национальных стандартов и внедрения передовых технологий;</w:t>
      </w:r>
    </w:p>
    <w:bookmarkEnd w:id="27"/>
    <w:bookmarkStart w:name="z39" w:id="28"/>
    <w:p>
      <w:pPr>
        <w:spacing w:after="0"/>
        <w:ind w:left="0"/>
        <w:jc w:val="both"/>
      </w:pPr>
      <w:r>
        <w:rPr>
          <w:rFonts w:ascii="Times New Roman"/>
          <w:b w:val="false"/>
          <w:i w:val="false"/>
          <w:color w:val="000000"/>
          <w:sz w:val="28"/>
        </w:rPr>
        <w:t>
      18) объекты дорожной службы – дорожно-эксплуатационные комплексы, жилые дома для работников эксплуатационной службы, автобусные остановки, павильоны, площадки отдыха, площадки для кратковременной остановки автомобилей, устройства для технического осмотра автомобилей, сооружения и устройства, предназначенные для обеспечения безопасности дорожного движения, лесополосы, пункты обслуживания и охраны мостов, устройства технологической и аварийно-вызывной связи, программно-аппаратный комплекс взимания платы за проезд;</w:t>
      </w:r>
    </w:p>
    <w:bookmarkEnd w:id="28"/>
    <w:bookmarkStart w:name="z41" w:id="29"/>
    <w:p>
      <w:pPr>
        <w:spacing w:after="0"/>
        <w:ind w:left="0"/>
        <w:jc w:val="both"/>
      </w:pPr>
      <w:r>
        <w:rPr>
          <w:rFonts w:ascii="Times New Roman"/>
          <w:b w:val="false"/>
          <w:i w:val="false"/>
          <w:color w:val="000000"/>
          <w:sz w:val="28"/>
        </w:rPr>
        <w:t>
      19) дорожный орган – уполномоченный государственный орган по автомобильным дорогам, осуществляющий управление государственными автомобильными дорогами общего пользования;</w:t>
      </w:r>
    </w:p>
    <w:bookmarkEnd w:id="29"/>
    <w:bookmarkStart w:name="z236" w:id="30"/>
    <w:p>
      <w:pPr>
        <w:spacing w:after="0"/>
        <w:ind w:left="0"/>
        <w:jc w:val="both"/>
      </w:pPr>
      <w:r>
        <w:rPr>
          <w:rFonts w:ascii="Times New Roman"/>
          <w:b w:val="false"/>
          <w:i w:val="false"/>
          <w:color w:val="000000"/>
          <w:sz w:val="28"/>
        </w:rPr>
        <w:t>
      19-1) экспертиза качества работ и материалов – вид экспертных работ по техническому обследованию при строительстве, реконструкции, ремонте и содержании автомобильных дорог;</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31"/>
    <w:p>
      <w:pPr>
        <w:spacing w:after="0"/>
        <w:ind w:left="0"/>
        <w:jc w:val="both"/>
      </w:pPr>
      <w:r>
        <w:rPr>
          <w:rFonts w:ascii="Times New Roman"/>
          <w:b w:val="false"/>
          <w:i w:val="false"/>
          <w:color w:val="000000"/>
          <w:sz w:val="28"/>
        </w:rPr>
        <w:t>
      20-1) программно-аппаратный комплекс взимания платы за проезд – совокупность оборудования, программного обеспечения и элементов автомобильной дороги, предназначенных для взимания платы за проезд;</w:t>
      </w:r>
    </w:p>
    <w:bookmarkEnd w:id="31"/>
    <w:bookmarkStart w:name="z46" w:id="32"/>
    <w:p>
      <w:pPr>
        <w:spacing w:after="0"/>
        <w:ind w:left="0"/>
        <w:jc w:val="both"/>
      </w:pPr>
      <w:r>
        <w:rPr>
          <w:rFonts w:ascii="Times New Roman"/>
          <w:b w:val="false"/>
          <w:i w:val="false"/>
          <w:color w:val="000000"/>
          <w:sz w:val="28"/>
        </w:rPr>
        <w:t>
      21) улица (проезжая часть улицы) - автомобильная дорога в пределах границ населенных пунктов.</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Cтатья 1 в редакции Закона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02.07.2013 </w:t>
      </w:r>
      <w:r>
        <w:rPr>
          <w:rFonts w:ascii="Times New Roman"/>
          <w:b w:val="false"/>
          <w:i w:val="false"/>
          <w:color w:val="000000"/>
          <w:sz w:val="28"/>
        </w:rPr>
        <w:t>№ 112-V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об автомобильных дорогах</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28.12.2010 </w:t>
      </w:r>
      <w:r>
        <w:rPr>
          <w:rFonts w:ascii="Times New Roman"/>
          <w:b w:val="false"/>
          <w:i w:val="false"/>
          <w:color w:val="ff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1. Законодательство Республики Казахстан об автомобильных дорогах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иных нормативных правовых актов Республики Казахстан. </w:t>
      </w:r>
    </w:p>
    <w:p>
      <w:pPr>
        <w:spacing w:after="0"/>
        <w:ind w:left="0"/>
        <w:jc w:val="both"/>
      </w:pPr>
      <w:r>
        <w:rPr>
          <w:rFonts w:ascii="Times New Roman"/>
          <w:b w:val="false"/>
          <w:i w:val="false"/>
          <w:color w:val="000000"/>
          <w:sz w:val="28"/>
        </w:rPr>
        <w:t xml:space="preserve">
      2. Если международными договорами, ратифицированными Республикой Казахстан, устанавливаются иные правила, чем те, которые установлены настоящим Законом, то применяются правила международных договоров.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Классификация автомобильных дорог</w:t>
      </w:r>
    </w:p>
    <w:bookmarkStart w:name="z145" w:id="33"/>
    <w:p>
      <w:pPr>
        <w:spacing w:after="0"/>
        <w:ind w:left="0"/>
        <w:jc w:val="both"/>
      </w:pPr>
      <w:r>
        <w:rPr>
          <w:rFonts w:ascii="Times New Roman"/>
          <w:b w:val="false"/>
          <w:i w:val="false"/>
          <w:color w:val="000000"/>
          <w:sz w:val="28"/>
        </w:rPr>
        <w:t xml:space="preserve">
      1. Автомобильные дороги Республики Казахстан подразделяются на автомобильные дороги общего пользования, хозяйственные автомобильные дороги, а также на улицы населенных пунктов. </w:t>
      </w:r>
    </w:p>
    <w:bookmarkEnd w:id="33"/>
    <w:bookmarkStart w:name="z146" w:id="34"/>
    <w:p>
      <w:pPr>
        <w:spacing w:after="0"/>
        <w:ind w:left="0"/>
        <w:jc w:val="both"/>
      </w:pPr>
      <w:r>
        <w:rPr>
          <w:rFonts w:ascii="Times New Roman"/>
          <w:b w:val="false"/>
          <w:i w:val="false"/>
          <w:color w:val="000000"/>
          <w:sz w:val="28"/>
        </w:rPr>
        <w:t xml:space="preserve">
      2. Автомобильные дороги общего пользования по своему значению подразделяются на автомобильные дороги международного, республиканского, областного и районного значения: </w:t>
      </w:r>
    </w:p>
    <w:bookmarkEnd w:id="34"/>
    <w:p>
      <w:pPr>
        <w:spacing w:after="0"/>
        <w:ind w:left="0"/>
        <w:jc w:val="both"/>
      </w:pPr>
      <w:r>
        <w:rPr>
          <w:rFonts w:ascii="Times New Roman"/>
          <w:b w:val="false"/>
          <w:i w:val="false"/>
          <w:color w:val="000000"/>
          <w:sz w:val="28"/>
        </w:rPr>
        <w:t xml:space="preserve">
      1) к автомобильным дорогам международного значения относятся автомобильные дороги, соединяющие столицы соседних государств, а также входящие в соответствии с межгосударственными соглашениями в международную сеть автомобильных дорог; </w:t>
      </w:r>
    </w:p>
    <w:p>
      <w:pPr>
        <w:spacing w:after="0"/>
        <w:ind w:left="0"/>
        <w:jc w:val="both"/>
      </w:pPr>
      <w:r>
        <w:rPr>
          <w:rFonts w:ascii="Times New Roman"/>
          <w:b w:val="false"/>
          <w:i w:val="false"/>
          <w:color w:val="000000"/>
          <w:sz w:val="28"/>
        </w:rPr>
        <w:t xml:space="preserve">
      2) к автомобильным дорогам республиканского значения относятся автомобильные дороги, обеспечивающие транспортное сообщение между крупными административными, культурными и экономическими центрами республики и соседних государств, а также автомобильные дороги, имеющие оборонное значение, за исключением указанных в подпункте 1); </w:t>
      </w:r>
    </w:p>
    <w:p>
      <w:pPr>
        <w:spacing w:after="0"/>
        <w:ind w:left="0"/>
        <w:jc w:val="both"/>
      </w:pPr>
      <w:r>
        <w:rPr>
          <w:rFonts w:ascii="Times New Roman"/>
          <w:b w:val="false"/>
          <w:i w:val="false"/>
          <w:color w:val="000000"/>
          <w:sz w:val="28"/>
        </w:rPr>
        <w:t xml:space="preserve">
      2-1) исключен Законом РК от 28.12.2010 </w:t>
      </w:r>
      <w:r>
        <w:rPr>
          <w:rFonts w:ascii="Times New Roman"/>
          <w:b w:val="false"/>
          <w:i w:val="false"/>
          <w:color w:val="000000"/>
          <w:sz w:val="28"/>
        </w:rPr>
        <w:t>№ 369-IV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3) к автомобильным дорогам областного значения относятся автомобильные дороги, соединяющие административные центры республики с областными, районными центрами и объектами туристской деятельности, находящимися вне населенных пунктов, а также районные центры с дорогами республиканского значения, за исключением указанных в подпунктах 1) и 2); </w:t>
      </w:r>
    </w:p>
    <w:p>
      <w:pPr>
        <w:spacing w:after="0"/>
        <w:ind w:left="0"/>
        <w:jc w:val="both"/>
      </w:pPr>
      <w:r>
        <w:rPr>
          <w:rFonts w:ascii="Times New Roman"/>
          <w:b w:val="false"/>
          <w:i w:val="false"/>
          <w:color w:val="000000"/>
          <w:sz w:val="28"/>
        </w:rPr>
        <w:t xml:space="preserve">
      4) к автомобильным дорогам районного значения относятся автомобильные дороги, соединяющие районные центры с сельскими населенными пунктами и объектами туристской деятельности, находящимися вне населенных пунктов. </w:t>
      </w:r>
    </w:p>
    <w:bookmarkStart w:name="z147" w:id="35"/>
    <w:p>
      <w:pPr>
        <w:spacing w:after="0"/>
        <w:ind w:left="0"/>
        <w:jc w:val="both"/>
      </w:pPr>
      <w:r>
        <w:rPr>
          <w:rFonts w:ascii="Times New Roman"/>
          <w:b w:val="false"/>
          <w:i w:val="false"/>
          <w:color w:val="000000"/>
          <w:sz w:val="28"/>
        </w:rPr>
        <w:t xml:space="preserve">
      3. К хозяйственным автомобильным дорогам относятся автомобильные дороги на территории хозяйствующих субъектов, обслуживающие их производственно-хозяйственные перевозки, подъезды к ним от автомобильных дорог общего пользования, внутрихозяйственные дороги сельскохозяйственных организаций, служебные, патрульные и частные автомобильные дороги. </w:t>
      </w:r>
    </w:p>
    <w:bookmarkEnd w:id="35"/>
    <w:bookmarkStart w:name="z148" w:id="36"/>
    <w:p>
      <w:pPr>
        <w:spacing w:after="0"/>
        <w:ind w:left="0"/>
        <w:jc w:val="both"/>
      </w:pPr>
      <w:r>
        <w:rPr>
          <w:rFonts w:ascii="Times New Roman"/>
          <w:b w:val="false"/>
          <w:i w:val="false"/>
          <w:color w:val="000000"/>
          <w:sz w:val="28"/>
        </w:rPr>
        <w:t xml:space="preserve">
      4. К улицам населенных пунктов относятся автомобильные дороги в пределах соответствующих административно-территориальных единиц, за исключением дорог, указанных в подпунктах 1)-4) пункта 2 настоящей статьи. </w:t>
      </w:r>
    </w:p>
    <w:bookmarkEnd w:id="36"/>
    <w:bookmarkStart w:name="z149" w:id="37"/>
    <w:p>
      <w:pPr>
        <w:spacing w:after="0"/>
        <w:ind w:left="0"/>
        <w:jc w:val="both"/>
      </w:pPr>
      <w:r>
        <w:rPr>
          <w:rFonts w:ascii="Times New Roman"/>
          <w:b w:val="false"/>
          <w:i w:val="false"/>
          <w:color w:val="000000"/>
          <w:sz w:val="28"/>
        </w:rPr>
        <w:t xml:space="preserve">
      5. В зависимости от геометрических параметров, а также интенсивности дорожного движения автомобильные дороги классифицируются в соответствии с техническими регламентами в сфере автомобильных дорог. </w:t>
      </w:r>
    </w:p>
    <w:bookmarkEnd w:id="37"/>
    <w:p>
      <w:pPr>
        <w:spacing w:after="0"/>
        <w:ind w:left="0"/>
        <w:jc w:val="both"/>
      </w:pPr>
      <w:r>
        <w:rPr>
          <w:rFonts w:ascii="Times New Roman"/>
          <w:b w:val="false"/>
          <w:i w:val="false"/>
          <w:color w:val="000000"/>
          <w:sz w:val="28"/>
        </w:rPr>
        <w:t xml:space="preserve">
      6.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0" w:id="38"/>
    <w:p>
      <w:pPr>
        <w:spacing w:after="0"/>
        <w:ind w:left="0"/>
        <w:jc w:val="both"/>
      </w:pPr>
      <w:r>
        <w:rPr>
          <w:rFonts w:ascii="Times New Roman"/>
          <w:b w:val="false"/>
          <w:i w:val="false"/>
          <w:color w:val="000000"/>
          <w:sz w:val="28"/>
        </w:rPr>
        <w:t xml:space="preserve">
      7. Перечни автомобильных дорог областного значения утверждаются местными исполнительными органами областей по согласованию с уполномоченным государственным органом по автомобильным дорогам. </w:t>
      </w:r>
    </w:p>
    <w:bookmarkEnd w:id="38"/>
    <w:p>
      <w:pPr>
        <w:spacing w:after="0"/>
        <w:ind w:left="0"/>
        <w:jc w:val="both"/>
      </w:pPr>
      <w:r>
        <w:rPr>
          <w:rFonts w:ascii="Times New Roman"/>
          <w:b w:val="false"/>
          <w:i w:val="false"/>
          <w:color w:val="000000"/>
          <w:sz w:val="28"/>
        </w:rPr>
        <w:t xml:space="preserve">
      Перечень улиц города утверждается местным исполнительным органом города. </w:t>
      </w:r>
    </w:p>
    <w:p>
      <w:pPr>
        <w:spacing w:after="0"/>
        <w:ind w:left="0"/>
        <w:jc w:val="both"/>
      </w:pPr>
      <w:r>
        <w:rPr>
          <w:rFonts w:ascii="Times New Roman"/>
          <w:b w:val="false"/>
          <w:i w:val="false"/>
          <w:color w:val="000000"/>
          <w:sz w:val="28"/>
        </w:rPr>
        <w:t>
      Перечни автомобильных дорог районного значения утверждаются местными исполнительными органами районов (городов областного значения) по согласованию с местными исполнительными органами областей.</w:t>
      </w:r>
    </w:p>
    <w:bookmarkStart w:name="z151" w:id="39"/>
    <w:p>
      <w:pPr>
        <w:spacing w:after="0"/>
        <w:ind w:left="0"/>
        <w:jc w:val="both"/>
      </w:pPr>
      <w:r>
        <w:rPr>
          <w:rFonts w:ascii="Times New Roman"/>
          <w:b w:val="false"/>
          <w:i w:val="false"/>
          <w:color w:val="000000"/>
          <w:sz w:val="28"/>
        </w:rPr>
        <w:t>
      8. Автомобильные дороги общего пользования, хозяйственные автомобильные дороги, улицы населенных пунктов подлежат государственному учету в порядке, установленном уполномоченным государственным органом по автомобильным дорогам. Данные учета используются для формирования карт и атласов автомобильных дорог Республики Казахстан, публикуемых по согласованию с уполномоченным государственным органом по автомобильным дорогам.</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20 декабря 2004 г. </w:t>
      </w:r>
      <w:r>
        <w:rPr>
          <w:rFonts w:ascii="Times New Roman"/>
          <w:b w:val="false"/>
          <w:i w:val="false"/>
          <w:color w:val="000000"/>
          <w:sz w:val="28"/>
        </w:rPr>
        <w:t>№ 13</w:t>
      </w:r>
      <w:r>
        <w:rPr>
          <w:rFonts w:ascii="Times New Roman"/>
          <w:b w:val="false"/>
          <w:i w:val="false"/>
          <w:color w:val="ff0000"/>
          <w:sz w:val="28"/>
        </w:rPr>
        <w:t xml:space="preserve"> (вводится в действие с 1 января 2005 г.); от 10 января 2006 г. </w:t>
      </w:r>
      <w:r>
        <w:rPr>
          <w:rFonts w:ascii="Times New Roman"/>
          <w:b w:val="false"/>
          <w:i w:val="false"/>
          <w:color w:val="000000"/>
          <w:sz w:val="28"/>
        </w:rPr>
        <w:t>№ 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29 декабря 2006 г.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21 июля 2007 г. </w:t>
      </w:r>
      <w:r>
        <w:rPr>
          <w:rFonts w:ascii="Times New Roman"/>
          <w:b w:val="false"/>
          <w:i w:val="false"/>
          <w:color w:val="000000"/>
          <w:sz w:val="28"/>
        </w:rPr>
        <w:t>№ 297</w:t>
      </w:r>
      <w:r>
        <w:rPr>
          <w:rFonts w:ascii="Times New Roman"/>
          <w:b w:val="false"/>
          <w:i w:val="false"/>
          <w:color w:val="ff0000"/>
          <w:sz w:val="28"/>
        </w:rPr>
        <w:t xml:space="preserve"> (вводится в действие со дня его официального опубликования);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с 01.01.2022);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Право собственности и иные вещные права на автомобильные дороги</w:t>
      </w:r>
    </w:p>
    <w:bookmarkStart w:name="z48" w:id="40"/>
    <w:p>
      <w:pPr>
        <w:spacing w:after="0"/>
        <w:ind w:left="0"/>
        <w:jc w:val="both"/>
      </w:pPr>
      <w:r>
        <w:rPr>
          <w:rFonts w:ascii="Times New Roman"/>
          <w:b w:val="false"/>
          <w:i w:val="false"/>
          <w:color w:val="000000"/>
          <w:sz w:val="28"/>
        </w:rPr>
        <w:t xml:space="preserve">
      1. Автомобильные дороги могут находиться в государственной и в частной собственности. </w:t>
      </w:r>
    </w:p>
    <w:bookmarkEnd w:id="40"/>
    <w:bookmarkStart w:name="z50" w:id="41"/>
    <w:p>
      <w:pPr>
        <w:spacing w:after="0"/>
        <w:ind w:left="0"/>
        <w:jc w:val="both"/>
      </w:pPr>
      <w:r>
        <w:rPr>
          <w:rFonts w:ascii="Times New Roman"/>
          <w:b w:val="false"/>
          <w:i w:val="false"/>
          <w:color w:val="000000"/>
          <w:sz w:val="28"/>
        </w:rPr>
        <w:t xml:space="preserve">
      2.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41"/>
    <w:bookmarkStart w:name="z52" w:id="42"/>
    <w:p>
      <w:pPr>
        <w:spacing w:after="0"/>
        <w:ind w:left="0"/>
        <w:jc w:val="both"/>
      </w:pPr>
      <w:r>
        <w:rPr>
          <w:rFonts w:ascii="Times New Roman"/>
          <w:b w:val="false"/>
          <w:i w:val="false"/>
          <w:color w:val="000000"/>
          <w:sz w:val="28"/>
        </w:rPr>
        <w:t>
      2-1. Автомобильные дороги общего пользования или их участки могут быть переданы для реализации проекта государственно-частного партнерства, в том числе в концессию, в соответствии с законодательством Республики Казахстан в области государственно-частного партнерства и о концессиях.</w:t>
      </w:r>
    </w:p>
    <w:bookmarkEnd w:id="42"/>
    <w:bookmarkStart w:name="z54" w:id="43"/>
    <w:p>
      <w:pPr>
        <w:spacing w:after="0"/>
        <w:ind w:left="0"/>
        <w:jc w:val="both"/>
      </w:pPr>
      <w:r>
        <w:rPr>
          <w:rFonts w:ascii="Times New Roman"/>
          <w:b w:val="false"/>
          <w:i w:val="false"/>
          <w:color w:val="000000"/>
          <w:sz w:val="28"/>
        </w:rPr>
        <w:t>
      2-2. Автомобильные дороги общего пользования областного или районного значения или их участки могут быть предоставлены в безвозмездное временное пользование юридическим лицам Республики Казахстан (ссудополучателям) в соответствии с договором безвозмездного пользования автомобильными дорогами общего пользования областного или районного значения или их участками.</w:t>
      </w:r>
    </w:p>
    <w:bookmarkEnd w:id="43"/>
    <w:bookmarkStart w:name="z80" w:id="44"/>
    <w:p>
      <w:pPr>
        <w:spacing w:after="0"/>
        <w:ind w:left="0"/>
        <w:jc w:val="both"/>
      </w:pPr>
      <w:r>
        <w:rPr>
          <w:rFonts w:ascii="Times New Roman"/>
          <w:b w:val="false"/>
          <w:i w:val="false"/>
          <w:color w:val="000000"/>
          <w:sz w:val="28"/>
        </w:rPr>
        <w:t>
      2-3. Республиканские автомобильные дороги общего пользования или их участки могут быть проданы государственной исламской специальной финансовой компании на основании решения Правительства Республики Казахстан с обязательством их обратного выкупа в соответствии с условиями выпуска государственных исламских ценных бумаг.</w:t>
      </w:r>
    </w:p>
    <w:bookmarkEnd w:id="44"/>
    <w:bookmarkStart w:name="z56" w:id="45"/>
    <w:p>
      <w:pPr>
        <w:spacing w:after="0"/>
        <w:ind w:left="0"/>
        <w:jc w:val="both"/>
      </w:pPr>
      <w:r>
        <w:rPr>
          <w:rFonts w:ascii="Times New Roman"/>
          <w:b w:val="false"/>
          <w:i w:val="false"/>
          <w:color w:val="000000"/>
          <w:sz w:val="28"/>
        </w:rPr>
        <w:t xml:space="preserve">
      3.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w:t>
      </w:r>
    </w:p>
    <w:bookmarkEnd w:id="45"/>
    <w:bookmarkStart w:name="z58" w:id="46"/>
    <w:p>
      <w:pPr>
        <w:spacing w:after="0"/>
        <w:ind w:left="0"/>
        <w:jc w:val="both"/>
      </w:pPr>
      <w:r>
        <w:rPr>
          <w:rFonts w:ascii="Times New Roman"/>
          <w:b w:val="false"/>
          <w:i w:val="false"/>
          <w:color w:val="000000"/>
          <w:sz w:val="28"/>
        </w:rPr>
        <w:t xml:space="preserve">
      4. Частные автомобильные дороги являются собственностью физических и юридических лиц. </w:t>
      </w:r>
    </w:p>
    <w:bookmarkEnd w:id="46"/>
    <w:bookmarkStart w:name="z60" w:id="47"/>
    <w:p>
      <w:pPr>
        <w:spacing w:after="0"/>
        <w:ind w:left="0"/>
        <w:jc w:val="both"/>
      </w:pPr>
      <w:r>
        <w:rPr>
          <w:rFonts w:ascii="Times New Roman"/>
          <w:b w:val="false"/>
          <w:i w:val="false"/>
          <w:color w:val="000000"/>
          <w:sz w:val="28"/>
        </w:rPr>
        <w:t xml:space="preserve">
      5. Улицы населенных пунктов находятся в ведении соответствующих местных исполнительных органов и являются коммунальной собственностью. </w:t>
      </w:r>
    </w:p>
    <w:bookmarkEnd w:id="47"/>
    <w:bookmarkStart w:name="z61" w:id="48"/>
    <w:p>
      <w:pPr>
        <w:spacing w:after="0"/>
        <w:ind w:left="0"/>
        <w:jc w:val="both"/>
      </w:pPr>
      <w:r>
        <w:rPr>
          <w:rFonts w:ascii="Times New Roman"/>
          <w:b w:val="false"/>
          <w:i w:val="false"/>
          <w:color w:val="000000"/>
          <w:sz w:val="28"/>
        </w:rPr>
        <w:t>
      6. Приватизация хозяйственных автомобильных дорог осуществляется в соответствии с Законом Республики Казахстан "О государственном имуществе" и настоящим Законом.</w:t>
      </w:r>
    </w:p>
    <w:bookmarkEnd w:id="48"/>
    <w:bookmarkStart w:name="z126" w:id="49"/>
    <w:p>
      <w:pPr>
        <w:spacing w:after="0"/>
        <w:ind w:left="0"/>
        <w:jc w:val="both"/>
      </w:pPr>
      <w:r>
        <w:rPr>
          <w:rFonts w:ascii="Times New Roman"/>
          <w:b w:val="false"/>
          <w:i w:val="false"/>
          <w:color w:val="000000"/>
          <w:sz w:val="28"/>
        </w:rPr>
        <w:t>
      7. Автомобильные дороги общего пользования международного и республиканского значения и объекты дорожной службы могут быть переданы Национальному оператору в доверительное управление для строительства, реконструкции, организации платного движения.</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07.07.2006 </w:t>
      </w:r>
      <w:r>
        <w:rPr>
          <w:rFonts w:ascii="Times New Roman"/>
          <w:b w:val="false"/>
          <w:i w:val="false"/>
          <w:color w:val="000000"/>
          <w:sz w:val="28"/>
        </w:rPr>
        <w:t>№ 168</w:t>
      </w:r>
      <w:r>
        <w:rPr>
          <w:rFonts w:ascii="Times New Roman"/>
          <w:b w:val="false"/>
          <w:i w:val="false"/>
          <w:color w:val="ff0000"/>
          <w:sz w:val="28"/>
        </w:rPr>
        <w:t xml:space="preserve"> (вводится в действие со дня его официального опубликования);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22.07.2011 </w:t>
      </w:r>
      <w:r>
        <w:rPr>
          <w:rFonts w:ascii="Times New Roman"/>
          <w:b w:val="false"/>
          <w:i w:val="false"/>
          <w:color w:val="000000"/>
          <w:sz w:val="28"/>
        </w:rPr>
        <w:t>№ 475-IV</w:t>
      </w:r>
      <w:r>
        <w:rPr>
          <w:rFonts w:ascii="Times New Roman"/>
          <w:b w:val="false"/>
          <w:i w:val="false"/>
          <w:color w:val="ff0000"/>
          <w:sz w:val="28"/>
        </w:rPr>
        <w:t xml:space="preserve"> (вводится в действие со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Предоставление автомобильных дорог общего пользования областного или районного значения в безвозмездное временное пользование</w:t>
      </w:r>
    </w:p>
    <w:bookmarkStart w:name="z63" w:id="50"/>
    <w:p>
      <w:pPr>
        <w:spacing w:after="0"/>
        <w:ind w:left="0"/>
        <w:jc w:val="both"/>
      </w:pPr>
      <w:r>
        <w:rPr>
          <w:rFonts w:ascii="Times New Roman"/>
          <w:b w:val="false"/>
          <w:i w:val="false"/>
          <w:color w:val="000000"/>
          <w:sz w:val="28"/>
        </w:rPr>
        <w:t>
      1. Решение о предоставлении автомобильных дорог общего пользования областного или районного значения или их участков в безвозмездное временное пользование принимается соответственно местным исполнительным органом области или района (ссудодатель) на основании заявления ссудополучателя.</w:t>
      </w:r>
    </w:p>
    <w:bookmarkEnd w:id="50"/>
    <w:bookmarkStart w:name="z64" w:id="51"/>
    <w:p>
      <w:pPr>
        <w:spacing w:after="0"/>
        <w:ind w:left="0"/>
        <w:jc w:val="both"/>
      </w:pPr>
      <w:r>
        <w:rPr>
          <w:rFonts w:ascii="Times New Roman"/>
          <w:b w:val="false"/>
          <w:i w:val="false"/>
          <w:color w:val="000000"/>
          <w:sz w:val="28"/>
        </w:rPr>
        <w:t>
      2. Право безвозмездного временного пользования автомобильными дорогами общего пользования областного или районного значения или их участков предоставляется на срок до пяти лет. Ссудополучатель, надлежащим образом исполнявший свои обязанности, имеет по истечении срока договора при прочих равных условиях преимущественное перед другими лицами право на заключение договора на новый срок.</w:t>
      </w:r>
    </w:p>
    <w:bookmarkEnd w:id="51"/>
    <w:bookmarkStart w:name="z65" w:id="52"/>
    <w:p>
      <w:pPr>
        <w:spacing w:after="0"/>
        <w:ind w:left="0"/>
        <w:jc w:val="both"/>
      </w:pPr>
      <w:r>
        <w:rPr>
          <w:rFonts w:ascii="Times New Roman"/>
          <w:b w:val="false"/>
          <w:i w:val="false"/>
          <w:color w:val="000000"/>
          <w:sz w:val="28"/>
        </w:rPr>
        <w:t>
      3. В соответствии с договором безвозмездного пользования автомобильными дорогами общего пользования областного или районного значения или их участками ссудополучатель обязан:</w:t>
      </w:r>
    </w:p>
    <w:bookmarkEnd w:id="52"/>
    <w:p>
      <w:pPr>
        <w:spacing w:after="0"/>
        <w:ind w:left="0"/>
        <w:jc w:val="both"/>
      </w:pPr>
      <w:r>
        <w:rPr>
          <w:rFonts w:ascii="Times New Roman"/>
          <w:b w:val="false"/>
          <w:i w:val="false"/>
          <w:color w:val="000000"/>
          <w:sz w:val="28"/>
        </w:rPr>
        <w:t>
      1) содержать указанные автомобильные дороги в технически исправном состоянии и проводить ремонт в соответствии с требованиями законодательства Республики Казахстан;</w:t>
      </w:r>
    </w:p>
    <w:p>
      <w:pPr>
        <w:spacing w:after="0"/>
        <w:ind w:left="0"/>
        <w:jc w:val="both"/>
      </w:pPr>
      <w:r>
        <w:rPr>
          <w:rFonts w:ascii="Times New Roman"/>
          <w:b w:val="false"/>
          <w:i w:val="false"/>
          <w:color w:val="000000"/>
          <w:sz w:val="28"/>
        </w:rPr>
        <w:t>
      2) соблюдать за свой счет общие требования безопасности;</w:t>
      </w:r>
    </w:p>
    <w:p>
      <w:pPr>
        <w:spacing w:after="0"/>
        <w:ind w:left="0"/>
        <w:jc w:val="both"/>
      </w:pPr>
      <w:r>
        <w:rPr>
          <w:rFonts w:ascii="Times New Roman"/>
          <w:b w:val="false"/>
          <w:i w:val="false"/>
          <w:color w:val="000000"/>
          <w:sz w:val="28"/>
        </w:rPr>
        <w:t>
      3) обеспечить безопасный беспрепятственный бесплатный проезд с обеспечением допустимого скоростного режима движения транспортных средств на всем его протяжении.</w:t>
      </w:r>
    </w:p>
    <w:bookmarkStart w:name="z66" w:id="53"/>
    <w:p>
      <w:pPr>
        <w:spacing w:after="0"/>
        <w:ind w:left="0"/>
        <w:jc w:val="both"/>
      </w:pPr>
      <w:r>
        <w:rPr>
          <w:rFonts w:ascii="Times New Roman"/>
          <w:b w:val="false"/>
          <w:i w:val="false"/>
          <w:color w:val="000000"/>
          <w:sz w:val="28"/>
        </w:rPr>
        <w:t>
      4. Производство работ по реконструкции и ремонту автомобильных дорог общего пользования областного или районного значения допускается при наличии разрешения, выданного местным исполнительным органом области или района, с согласия уполномоченного органа по обеспечению безопасности дорожного движения.</w:t>
      </w:r>
    </w:p>
    <w:bookmarkEnd w:id="53"/>
    <w:bookmarkStart w:name="z67" w:id="54"/>
    <w:p>
      <w:pPr>
        <w:spacing w:after="0"/>
        <w:ind w:left="0"/>
        <w:jc w:val="both"/>
      </w:pPr>
      <w:r>
        <w:rPr>
          <w:rFonts w:ascii="Times New Roman"/>
          <w:b w:val="false"/>
          <w:i w:val="false"/>
          <w:color w:val="000000"/>
          <w:sz w:val="28"/>
        </w:rPr>
        <w:t>
      5. Предоставление автомобильных дорог общего пользования областного или районного значения или их участков в безвозмездное временное пользование оформляется на основе типового договора, утвержденного уполномоченным государственным органом по автомобильным дорогам.</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4-1 в соответствии с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Платные автомобильные дороги (участки)</w:t>
      </w:r>
    </w:p>
    <w:bookmarkStart w:name="z88" w:id="55"/>
    <w:p>
      <w:pPr>
        <w:spacing w:after="0"/>
        <w:ind w:left="0"/>
        <w:jc w:val="both"/>
      </w:pPr>
      <w:r>
        <w:rPr>
          <w:rFonts w:ascii="Times New Roman"/>
          <w:b w:val="false"/>
          <w:i w:val="false"/>
          <w:color w:val="000000"/>
          <w:sz w:val="28"/>
        </w:rPr>
        <w:t>
      1. В Республике Казахстан могут создаваться платные автомобильные дороги (участки, мосты, путепроводы) в порядке, установленном настоящим Законом или законодательством Республики Казахстан в области государственно-частного партнерства и о концессиях. Контроль за созданием и эксплуатацией платных автомобильных дорог (участков) осуществляется уполномоченным государственным органом по автомобильным дорогам.</w:t>
      </w:r>
    </w:p>
    <w:bookmarkEnd w:id="55"/>
    <w:bookmarkStart w:name="z113" w:id="56"/>
    <w:p>
      <w:pPr>
        <w:spacing w:after="0"/>
        <w:ind w:left="0"/>
        <w:jc w:val="both"/>
      </w:pPr>
      <w:r>
        <w:rPr>
          <w:rFonts w:ascii="Times New Roman"/>
          <w:b w:val="false"/>
          <w:i w:val="false"/>
          <w:color w:val="000000"/>
          <w:sz w:val="28"/>
        </w:rPr>
        <w:t>
      2. Плата за проезд по автомобильным дорогам (участкам) вводится при выполнении условия повышенного качества проезда с обеспечением высокой, безопасной скорости движения транспорта на всем их протяжении.</w:t>
      </w:r>
    </w:p>
    <w:bookmarkEnd w:id="56"/>
    <w:bookmarkStart w:name="z114" w:id="57"/>
    <w:p>
      <w:pPr>
        <w:spacing w:after="0"/>
        <w:ind w:left="0"/>
        <w:jc w:val="both"/>
      </w:pPr>
      <w:r>
        <w:rPr>
          <w:rFonts w:ascii="Times New Roman"/>
          <w:b w:val="false"/>
          <w:i w:val="false"/>
          <w:color w:val="000000"/>
          <w:sz w:val="28"/>
        </w:rPr>
        <w:t>
      3. Платные автомобильные дороги (участки) могут создаваться за счет средств республиканского и местных бюджетов, средств, привлеченных Национальным оператором, собственных и (или) заемных средств физических и юридических лиц или на основе договоров государственно-частного партнерства, в том числе договоров концессии.</w:t>
      </w:r>
    </w:p>
    <w:bookmarkEnd w:id="57"/>
    <w:p>
      <w:pPr>
        <w:spacing w:after="0"/>
        <w:ind w:left="0"/>
        <w:jc w:val="both"/>
      </w:pPr>
      <w:r>
        <w:rPr>
          <w:rFonts w:ascii="Times New Roman"/>
          <w:b w:val="false"/>
          <w:i w:val="false"/>
          <w:color w:val="000000"/>
          <w:sz w:val="28"/>
        </w:rPr>
        <w:t xml:space="preserve">
      Автомобильная дорога общего пользования республиканского значения (участок) для организации платного движения передается в доверительное управление Национальному оператору или иным управляющим автомобильными дорогами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Плата за проезд по платной автомобильной дороге общего пользования республиканского значения (участок) взимается в порядке и по ставкам, определяемым уполномоченным государственным органом по автомобильным дорогам.</w:t>
      </w:r>
    </w:p>
    <w:bookmarkStart w:name="z115" w:id="58"/>
    <w:p>
      <w:pPr>
        <w:spacing w:after="0"/>
        <w:ind w:left="0"/>
        <w:jc w:val="both"/>
      </w:pPr>
      <w:r>
        <w:rPr>
          <w:rFonts w:ascii="Times New Roman"/>
          <w:b w:val="false"/>
          <w:i w:val="false"/>
          <w:color w:val="000000"/>
          <w:sz w:val="28"/>
        </w:rPr>
        <w:t>
      4. Проезд по платной автомобильной дороге (участку) осуществляется на основании договора пользователя автомобильной дороги (участка) с Национальным оператором или иными управляющими автомобильными дорогами в порядке, установленном законодательством Республики Казахстан. Моментом заключения договора является момент въезда на платную автомобильную дорогу (участок). Договор на пользование платными автомобильными дорогами (участками) между Национальным оператором или иными управляющими автомобильными дорогами в порядке, установленном законодательством Республики Казахстан, и пользователями платными автомобильными дорогами (участками) является публичным.</w:t>
      </w:r>
    </w:p>
    <w:bookmarkEnd w:id="58"/>
    <w:bookmarkStart w:name="z116" w:id="59"/>
    <w:p>
      <w:pPr>
        <w:spacing w:after="0"/>
        <w:ind w:left="0"/>
        <w:jc w:val="both"/>
      </w:pPr>
      <w:r>
        <w:rPr>
          <w:rFonts w:ascii="Times New Roman"/>
          <w:b w:val="false"/>
          <w:i w:val="false"/>
          <w:color w:val="000000"/>
          <w:sz w:val="28"/>
        </w:rPr>
        <w:t>
      5. Деньги, полученные от взимания платы за проезд по платным автомобильным дорогам (участкам) общего пользования международного и республиканского значения, учитываются на отдельном счете Национального оператора, за исключением денег, взимаемых на основе договора государственно-частного партнерства, в том числе договора концессии, и направляются на финансирование расходов, связанных с:</w:t>
      </w:r>
    </w:p>
    <w:bookmarkEnd w:id="59"/>
    <w:p>
      <w:pPr>
        <w:spacing w:after="0"/>
        <w:ind w:left="0"/>
        <w:jc w:val="both"/>
      </w:pPr>
      <w:r>
        <w:rPr>
          <w:rFonts w:ascii="Times New Roman"/>
          <w:b w:val="false"/>
          <w:i w:val="false"/>
          <w:color w:val="000000"/>
          <w:sz w:val="28"/>
        </w:rPr>
        <w:t>
      1) ремонтом и содержанием платных автомобильных дорог (участков), содержанием программно-аппаратного комплекса взимания платы за проезд;</w:t>
      </w:r>
    </w:p>
    <w:p>
      <w:pPr>
        <w:spacing w:after="0"/>
        <w:ind w:left="0"/>
        <w:jc w:val="both"/>
      </w:pPr>
      <w:r>
        <w:rPr>
          <w:rFonts w:ascii="Times New Roman"/>
          <w:b w:val="false"/>
          <w:i w:val="false"/>
          <w:color w:val="000000"/>
          <w:sz w:val="28"/>
        </w:rPr>
        <w:t>
      2) возвратом инвестиций, привлеченных для целей внедрения и устройства программно-аппаратных комплексов взимания платы за проезд;</w:t>
      </w:r>
    </w:p>
    <w:p>
      <w:pPr>
        <w:spacing w:after="0"/>
        <w:ind w:left="0"/>
        <w:jc w:val="both"/>
      </w:pPr>
      <w:r>
        <w:rPr>
          <w:rFonts w:ascii="Times New Roman"/>
          <w:b w:val="false"/>
          <w:i w:val="false"/>
          <w:color w:val="000000"/>
          <w:sz w:val="28"/>
        </w:rPr>
        <w:t>
      3) организацией платного движения на автомобильных дорогах (участках);</w:t>
      </w:r>
    </w:p>
    <w:p>
      <w:pPr>
        <w:spacing w:after="0"/>
        <w:ind w:left="0"/>
        <w:jc w:val="both"/>
      </w:pPr>
      <w:r>
        <w:rPr>
          <w:rFonts w:ascii="Times New Roman"/>
          <w:b w:val="false"/>
          <w:i w:val="false"/>
          <w:color w:val="000000"/>
          <w:sz w:val="28"/>
        </w:rPr>
        <w:t>
      4) приобретением и обслуживанием дорожно-эксплуатационной техники для содержания платных автомобильных дорог (участков).</w:t>
      </w:r>
    </w:p>
    <w:p>
      <w:pPr>
        <w:spacing w:after="0"/>
        <w:ind w:left="0"/>
        <w:jc w:val="both"/>
      </w:pPr>
      <w:r>
        <w:rPr>
          <w:rFonts w:ascii="Times New Roman"/>
          <w:b w:val="false"/>
          <w:i w:val="false"/>
          <w:color w:val="000000"/>
          <w:sz w:val="28"/>
        </w:rPr>
        <w:t>
      Расходы, направляемые на цели, указанные в подпунктах 3) и 4) части первой настоящего пункта, возмещаются за счет денег, полученных от взимания платы за проезд, после возмещения расходов, указанных в подпунктах 1) и 2) части первой настоящего пункта.</w:t>
      </w:r>
    </w:p>
    <w:bookmarkStart w:name="z117" w:id="60"/>
    <w:p>
      <w:pPr>
        <w:spacing w:after="0"/>
        <w:ind w:left="0"/>
        <w:jc w:val="both"/>
      </w:pPr>
      <w:r>
        <w:rPr>
          <w:rFonts w:ascii="Times New Roman"/>
          <w:b w:val="false"/>
          <w:i w:val="false"/>
          <w:color w:val="000000"/>
          <w:sz w:val="28"/>
        </w:rPr>
        <w:t>
      6. Для строительства платных автомобильных дорог (участков) используются любые источники финансирования, не запрещенные законодательными актами Республики Казахстан.</w:t>
      </w:r>
    </w:p>
    <w:bookmarkEnd w:id="60"/>
    <w:bookmarkStart w:name="z118" w:id="61"/>
    <w:p>
      <w:pPr>
        <w:spacing w:after="0"/>
        <w:ind w:left="0"/>
        <w:jc w:val="both"/>
      </w:pPr>
      <w:r>
        <w:rPr>
          <w:rFonts w:ascii="Times New Roman"/>
          <w:b w:val="false"/>
          <w:i w:val="false"/>
          <w:color w:val="000000"/>
          <w:sz w:val="28"/>
        </w:rPr>
        <w:t>
      7. Местным исполнительным органам запрещается устанавливать налоги, сборы и платежи с пользователей автомобильными дорогами, применение которых не предусмотрено законами Республики Казахстан и прямо или косвенно ограничивает свободное перемещение грузов и пассажиров.</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в редакции Закона РК от 02.07.2013 </w:t>
      </w:r>
      <w:r>
        <w:rPr>
          <w:rFonts w:ascii="Times New Roman"/>
          <w:b w:val="false"/>
          <w:i w:val="false"/>
          <w:color w:val="000000"/>
          <w:sz w:val="28"/>
        </w:rPr>
        <w:t>№ 112-V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5-1. Принятие решения об использовании автомобильной дороги (участка) на платной основе </w:t>
      </w:r>
    </w:p>
    <w:p>
      <w:pPr>
        <w:spacing w:after="0"/>
        <w:ind w:left="0"/>
        <w:jc w:val="both"/>
      </w:pPr>
      <w:r>
        <w:rPr>
          <w:rFonts w:ascii="Times New Roman"/>
          <w:b w:val="false"/>
          <w:i w:val="false"/>
          <w:color w:val="ff0000"/>
          <w:sz w:val="28"/>
        </w:rPr>
        <w:t xml:space="preserve">
      Сноска. Заголовок статьи 5-1 с изменением, внесенным Законом РК от 02.07.2013 </w:t>
      </w:r>
      <w:r>
        <w:rPr>
          <w:rFonts w:ascii="Times New Roman"/>
          <w:b w:val="false"/>
          <w:i w:val="false"/>
          <w:color w:val="ff0000"/>
          <w:sz w:val="28"/>
        </w:rPr>
        <w:t>№ 112-V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1. Решения об использовании автомобильных дорог (участков) на платной основе могут быть приняты в отношении:</w:t>
      </w:r>
    </w:p>
    <w:p>
      <w:pPr>
        <w:spacing w:after="0"/>
        <w:ind w:left="0"/>
        <w:jc w:val="both"/>
      </w:pPr>
      <w:r>
        <w:rPr>
          <w:rFonts w:ascii="Times New Roman"/>
          <w:b w:val="false"/>
          <w:i w:val="false"/>
          <w:color w:val="000000"/>
          <w:sz w:val="28"/>
        </w:rPr>
        <w:t>
      1) автомобильных дорог (участков) общего пользования международного и республиканского значения I технической категории для всех видов автомобильного транспорта;</w:t>
      </w:r>
    </w:p>
    <w:p>
      <w:pPr>
        <w:spacing w:after="0"/>
        <w:ind w:left="0"/>
        <w:jc w:val="both"/>
      </w:pPr>
      <w:r>
        <w:rPr>
          <w:rFonts w:ascii="Times New Roman"/>
          <w:b w:val="false"/>
          <w:i w:val="false"/>
          <w:color w:val="000000"/>
          <w:sz w:val="28"/>
        </w:rPr>
        <w:t>
      2) автомобильных дорог (участков) общего пользования международного и республиканского значения II технической категории для всех видов автомобильного транспорта либо только для грузового автомобильного транспорта;</w:t>
      </w:r>
    </w:p>
    <w:p>
      <w:pPr>
        <w:spacing w:after="0"/>
        <w:ind w:left="0"/>
        <w:jc w:val="both"/>
      </w:pPr>
      <w:r>
        <w:rPr>
          <w:rFonts w:ascii="Times New Roman"/>
          <w:b w:val="false"/>
          <w:i w:val="false"/>
          <w:color w:val="000000"/>
          <w:sz w:val="28"/>
        </w:rPr>
        <w:t>
      3) автомобильных дорог (участков) общего пользования международного и республиканского значения III технической категории для грузового автотранспорта;</w:t>
      </w:r>
    </w:p>
    <w:p>
      <w:pPr>
        <w:spacing w:after="0"/>
        <w:ind w:left="0"/>
        <w:jc w:val="both"/>
      </w:pPr>
      <w:r>
        <w:rPr>
          <w:rFonts w:ascii="Times New Roman"/>
          <w:b w:val="false"/>
          <w:i w:val="false"/>
          <w:color w:val="000000"/>
          <w:sz w:val="28"/>
        </w:rPr>
        <w:t>
      4) улиц столицы и городов республиканского значения.</w:t>
      </w:r>
    </w:p>
    <w:p>
      <w:pPr>
        <w:spacing w:after="0"/>
        <w:ind w:left="0"/>
        <w:jc w:val="both"/>
      </w:pPr>
      <w:r>
        <w:rPr>
          <w:rFonts w:ascii="Times New Roman"/>
          <w:b w:val="false"/>
          <w:i w:val="false"/>
          <w:color w:val="000000"/>
          <w:sz w:val="28"/>
        </w:rPr>
        <w:t>
      2. Решение об использовании автомобильной дороги общего пользования международного и республиканского значения на платной основе принимается уполномоченным государственным органом по автомобильным дорогам.</w:t>
      </w:r>
    </w:p>
    <w:p>
      <w:pPr>
        <w:spacing w:after="0"/>
        <w:ind w:left="0"/>
        <w:jc w:val="both"/>
      </w:pPr>
      <w:r>
        <w:rPr>
          <w:rFonts w:ascii="Times New Roman"/>
          <w:b w:val="false"/>
          <w:i w:val="false"/>
          <w:color w:val="000000"/>
          <w:sz w:val="28"/>
        </w:rPr>
        <w:t xml:space="preserve">
      3. В решении об использовании автомобильной дороги на платной основе должны быть указаны: </w:t>
      </w:r>
    </w:p>
    <w:p>
      <w:pPr>
        <w:spacing w:after="0"/>
        <w:ind w:left="0"/>
        <w:jc w:val="both"/>
      </w:pPr>
      <w:r>
        <w:rPr>
          <w:rFonts w:ascii="Times New Roman"/>
          <w:b w:val="false"/>
          <w:i w:val="false"/>
          <w:color w:val="000000"/>
          <w:sz w:val="28"/>
        </w:rPr>
        <w:t xml:space="preserve">
      1) начальный и конечный пункты с возможностью проезда по другой существующей альтернативной дороге; </w:t>
      </w:r>
    </w:p>
    <w:p>
      <w:pPr>
        <w:spacing w:after="0"/>
        <w:ind w:left="0"/>
        <w:jc w:val="both"/>
      </w:pPr>
      <w:r>
        <w:rPr>
          <w:rFonts w:ascii="Times New Roman"/>
          <w:b w:val="false"/>
          <w:i w:val="false"/>
          <w:color w:val="000000"/>
          <w:sz w:val="28"/>
        </w:rPr>
        <w:t xml:space="preserve">
      2) перечень пересечений с другими автомобильными дорогами и примыканий к другим автомобильным дорогам; </w:t>
      </w:r>
    </w:p>
    <w:p>
      <w:pPr>
        <w:spacing w:after="0"/>
        <w:ind w:left="0"/>
        <w:jc w:val="both"/>
      </w:pPr>
      <w:r>
        <w:rPr>
          <w:rFonts w:ascii="Times New Roman"/>
          <w:b w:val="false"/>
          <w:i w:val="false"/>
          <w:color w:val="000000"/>
          <w:sz w:val="28"/>
        </w:rPr>
        <w:t xml:space="preserve">
      3) техническая классификация и основные параметры; </w:t>
      </w:r>
    </w:p>
    <w:p>
      <w:pPr>
        <w:spacing w:after="0"/>
        <w:ind w:left="0"/>
        <w:jc w:val="both"/>
      </w:pPr>
      <w:r>
        <w:rPr>
          <w:rFonts w:ascii="Times New Roman"/>
          <w:b w:val="false"/>
          <w:i w:val="false"/>
          <w:color w:val="000000"/>
          <w:sz w:val="28"/>
        </w:rPr>
        <w:t xml:space="preserve">
      4) протяженность; </w:t>
      </w:r>
    </w:p>
    <w:p>
      <w:pPr>
        <w:spacing w:after="0"/>
        <w:ind w:left="0"/>
        <w:jc w:val="both"/>
      </w:pPr>
      <w:r>
        <w:rPr>
          <w:rFonts w:ascii="Times New Roman"/>
          <w:b w:val="false"/>
          <w:i w:val="false"/>
          <w:color w:val="000000"/>
          <w:sz w:val="28"/>
        </w:rPr>
        <w:t>
      5) ставка платы за проезд;</w:t>
      </w:r>
    </w:p>
    <w:p>
      <w:pPr>
        <w:spacing w:after="0"/>
        <w:ind w:left="0"/>
        <w:jc w:val="both"/>
      </w:pPr>
      <w:r>
        <w:rPr>
          <w:rFonts w:ascii="Times New Roman"/>
          <w:b w:val="false"/>
          <w:i w:val="false"/>
          <w:color w:val="000000"/>
          <w:sz w:val="28"/>
        </w:rPr>
        <w:t xml:space="preserve">
      6) перечень прилегающих населенных пунктов, не имеющих альтернативного проезда по другой автомобильной дороге; </w:t>
      </w:r>
    </w:p>
    <w:p>
      <w:pPr>
        <w:spacing w:after="0"/>
        <w:ind w:left="0"/>
        <w:jc w:val="both"/>
      </w:pPr>
      <w:r>
        <w:rPr>
          <w:rFonts w:ascii="Times New Roman"/>
          <w:b w:val="false"/>
          <w:i w:val="false"/>
          <w:color w:val="000000"/>
          <w:sz w:val="28"/>
        </w:rPr>
        <w:t xml:space="preserve">
      7) срок использования на платной основе. </w:t>
      </w:r>
    </w:p>
    <w:p>
      <w:pPr>
        <w:spacing w:after="0"/>
        <w:ind w:left="0"/>
        <w:jc w:val="both"/>
      </w:pPr>
      <w:r>
        <w:rPr>
          <w:rFonts w:ascii="Times New Roman"/>
          <w:b w:val="false"/>
          <w:i w:val="false"/>
          <w:color w:val="000000"/>
          <w:sz w:val="28"/>
        </w:rPr>
        <w:t xml:space="preserve">
      4. Решение об использовании автомобильной дороги на платной основе должно быть опубликовано в течение тридцати календарных дней со дня принятия решения в периодических печатных изданиях, распространяемых на всей территории Республики Казахстан, на государственном и русском языках.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5-1 в соответствии с Законом РК от 05.07.2008 </w:t>
      </w:r>
      <w:r>
        <w:rPr>
          <w:rFonts w:ascii="Times New Roman"/>
          <w:b w:val="false"/>
          <w:i w:val="false"/>
          <w:color w:val="000000"/>
          <w:sz w:val="28"/>
        </w:rPr>
        <w:t>№ 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01.01.2013); от 02.07.2013 </w:t>
      </w:r>
      <w:r>
        <w:rPr>
          <w:rFonts w:ascii="Times New Roman"/>
          <w:b w:val="false"/>
          <w:i w:val="false"/>
          <w:color w:val="000000"/>
          <w:sz w:val="28"/>
        </w:rPr>
        <w:t>№ 112-V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Льготы по плате за пользование платными автомобильными дорогами (участками)</w:t>
      </w:r>
    </w:p>
    <w:p>
      <w:pPr>
        <w:spacing w:after="0"/>
        <w:ind w:left="0"/>
        <w:jc w:val="both"/>
      </w:pPr>
      <w:r>
        <w:rPr>
          <w:rFonts w:ascii="Times New Roman"/>
          <w:b w:val="false"/>
          <w:i w:val="false"/>
          <w:color w:val="ff0000"/>
          <w:sz w:val="28"/>
        </w:rPr>
        <w:t xml:space="preserve">
      Сноска. Заголовок статьи 5-2 в редакции Закона РК от 31.10.2015 </w:t>
      </w:r>
      <w:r>
        <w:rPr>
          <w:rFonts w:ascii="Times New Roman"/>
          <w:b w:val="false"/>
          <w:i w:val="false"/>
          <w:color w:val="ff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5" w:id="62"/>
    <w:p>
      <w:pPr>
        <w:spacing w:after="0"/>
        <w:ind w:left="0"/>
        <w:jc w:val="both"/>
      </w:pPr>
      <w:r>
        <w:rPr>
          <w:rFonts w:ascii="Times New Roman"/>
          <w:b w:val="false"/>
          <w:i w:val="false"/>
          <w:color w:val="000000"/>
          <w:sz w:val="28"/>
        </w:rPr>
        <w:t>
      1. От платы за пользование платными автомобильными дорогами (участками) освобождаются:</w:t>
      </w:r>
    </w:p>
    <w:bookmarkEnd w:id="62"/>
    <w:bookmarkStart w:name="z237" w:id="63"/>
    <w:p>
      <w:pPr>
        <w:spacing w:after="0"/>
        <w:ind w:left="0"/>
        <w:jc w:val="both"/>
      </w:pPr>
      <w:r>
        <w:rPr>
          <w:rFonts w:ascii="Times New Roman"/>
          <w:b w:val="false"/>
          <w:i w:val="false"/>
          <w:color w:val="000000"/>
          <w:sz w:val="28"/>
        </w:rPr>
        <w:t xml:space="preserve">
      1) специальные автотранспортные средства при исполнении служебных обязанностей: </w:t>
      </w:r>
    </w:p>
    <w:bookmarkEnd w:id="63"/>
    <w:bookmarkStart w:name="z238" w:id="64"/>
    <w:p>
      <w:pPr>
        <w:spacing w:after="0"/>
        <w:ind w:left="0"/>
        <w:jc w:val="both"/>
      </w:pPr>
      <w:r>
        <w:rPr>
          <w:rFonts w:ascii="Times New Roman"/>
          <w:b w:val="false"/>
          <w:i w:val="false"/>
          <w:color w:val="000000"/>
          <w:sz w:val="28"/>
        </w:rPr>
        <w:t xml:space="preserve">
      организации скорой медицинской помощи; </w:t>
      </w:r>
    </w:p>
    <w:bookmarkEnd w:id="64"/>
    <w:bookmarkStart w:name="z239" w:id="65"/>
    <w:p>
      <w:pPr>
        <w:spacing w:after="0"/>
        <w:ind w:left="0"/>
        <w:jc w:val="both"/>
      </w:pPr>
      <w:r>
        <w:rPr>
          <w:rFonts w:ascii="Times New Roman"/>
          <w:b w:val="false"/>
          <w:i w:val="false"/>
          <w:color w:val="000000"/>
          <w:sz w:val="28"/>
        </w:rPr>
        <w:t>
      аварийно-спасательных служб;</w:t>
      </w:r>
    </w:p>
    <w:bookmarkEnd w:id="65"/>
    <w:bookmarkStart w:name="z240" w:id="66"/>
    <w:p>
      <w:pPr>
        <w:spacing w:after="0"/>
        <w:ind w:left="0"/>
        <w:jc w:val="both"/>
      </w:pPr>
      <w:r>
        <w:rPr>
          <w:rFonts w:ascii="Times New Roman"/>
          <w:b w:val="false"/>
          <w:i w:val="false"/>
          <w:color w:val="000000"/>
          <w:sz w:val="28"/>
        </w:rPr>
        <w:t>
      правоохранительных органов;</w:t>
      </w:r>
    </w:p>
    <w:bookmarkEnd w:id="66"/>
    <w:bookmarkStart w:name="z241" w:id="67"/>
    <w:p>
      <w:pPr>
        <w:spacing w:after="0"/>
        <w:ind w:left="0"/>
        <w:jc w:val="both"/>
      </w:pPr>
      <w:r>
        <w:rPr>
          <w:rFonts w:ascii="Times New Roman"/>
          <w:b w:val="false"/>
          <w:i w:val="false"/>
          <w:color w:val="000000"/>
          <w:sz w:val="28"/>
        </w:rPr>
        <w:t>
      органов транспортного контроля;</w:t>
      </w:r>
    </w:p>
    <w:bookmarkEnd w:id="67"/>
    <w:bookmarkStart w:name="z242" w:id="68"/>
    <w:p>
      <w:pPr>
        <w:spacing w:after="0"/>
        <w:ind w:left="0"/>
        <w:jc w:val="both"/>
      </w:pPr>
      <w:r>
        <w:rPr>
          <w:rFonts w:ascii="Times New Roman"/>
          <w:b w:val="false"/>
          <w:i w:val="false"/>
          <w:color w:val="000000"/>
          <w:sz w:val="28"/>
        </w:rPr>
        <w:t>
      специальных государственных органов;</w:t>
      </w:r>
    </w:p>
    <w:bookmarkEnd w:id="68"/>
    <w:bookmarkStart w:name="z243" w:id="69"/>
    <w:p>
      <w:pPr>
        <w:spacing w:after="0"/>
        <w:ind w:left="0"/>
        <w:jc w:val="both"/>
      </w:pPr>
      <w:r>
        <w:rPr>
          <w:rFonts w:ascii="Times New Roman"/>
          <w:b w:val="false"/>
          <w:i w:val="false"/>
          <w:color w:val="000000"/>
          <w:sz w:val="28"/>
        </w:rPr>
        <w:t>
      Вооруженных Сил Республики Казахстан, других войск и воинских формирований;</w:t>
      </w:r>
    </w:p>
    <w:bookmarkEnd w:id="69"/>
    <w:bookmarkStart w:name="z244" w:id="70"/>
    <w:p>
      <w:pPr>
        <w:spacing w:after="0"/>
        <w:ind w:left="0"/>
        <w:jc w:val="both"/>
      </w:pPr>
      <w:r>
        <w:rPr>
          <w:rFonts w:ascii="Times New Roman"/>
          <w:b w:val="false"/>
          <w:i w:val="false"/>
          <w:color w:val="000000"/>
          <w:sz w:val="28"/>
        </w:rPr>
        <w:t>
      Национального оператора, непосредственно осуществляющего содержание и техническое обслуживание платных автомобильных дорог (участков) общего пользования международного и республиканского значения;</w:t>
      </w:r>
    </w:p>
    <w:bookmarkEnd w:id="70"/>
    <w:bookmarkStart w:name="z250" w:id="71"/>
    <w:p>
      <w:pPr>
        <w:spacing w:after="0"/>
        <w:ind w:left="0"/>
        <w:jc w:val="both"/>
      </w:pPr>
      <w:r>
        <w:rPr>
          <w:rFonts w:ascii="Times New Roman"/>
          <w:b w:val="false"/>
          <w:i w:val="false"/>
          <w:color w:val="000000"/>
          <w:sz w:val="28"/>
        </w:rPr>
        <w:t>
      концессионера, непосредственно осуществляющего содержание и техническое обслуживание на соответствующей платной автомобильной дороге (участке), определенного в соответствии с законодательством Республики Казахстан;</w:t>
      </w:r>
    </w:p>
    <w:bookmarkEnd w:id="71"/>
    <w:bookmarkStart w:name="z254" w:id="72"/>
    <w:p>
      <w:pPr>
        <w:spacing w:after="0"/>
        <w:ind w:left="0"/>
        <w:jc w:val="both"/>
      </w:pPr>
      <w:r>
        <w:rPr>
          <w:rFonts w:ascii="Times New Roman"/>
          <w:b w:val="false"/>
          <w:i w:val="false"/>
          <w:color w:val="000000"/>
          <w:sz w:val="28"/>
        </w:rPr>
        <w:t>
      уполномоченного органа в области охраны, воспроизводства и использования животного мира;</w:t>
      </w:r>
    </w:p>
    <w:bookmarkEnd w:id="72"/>
    <w:p>
      <w:pPr>
        <w:spacing w:after="0"/>
        <w:ind w:left="0"/>
        <w:jc w:val="both"/>
      </w:pPr>
      <w:r>
        <w:rPr>
          <w:rFonts w:ascii="Times New Roman"/>
          <w:b w:val="false"/>
          <w:i w:val="false"/>
          <w:color w:val="000000"/>
          <w:sz w:val="28"/>
        </w:rPr>
        <w:t>
      2) автобусы, осуществляющие регулярные перевозки пассажиров и багажа в пригородных сообщениях и сообщениях, соединяющих населенные пункты, прилегающие к платной автомобильной дороге (участку): поселки, села с районными или областными центрами, столицей или городами республиканского значения;</w:t>
      </w:r>
    </w:p>
    <w:p>
      <w:pPr>
        <w:spacing w:after="0"/>
        <w:ind w:left="0"/>
        <w:jc w:val="both"/>
      </w:pPr>
      <w:r>
        <w:rPr>
          <w:rFonts w:ascii="Times New Roman"/>
          <w:b w:val="false"/>
          <w:i w:val="false"/>
          <w:color w:val="000000"/>
          <w:sz w:val="28"/>
        </w:rPr>
        <w:t xml:space="preserve">
      автобусы районов, прилегающих к платной автомобильной дороге, зарегистрированные в установленном порядке на территории указанной административно-территориальной единицы, для перемещения в пределах одного района; </w:t>
      </w:r>
    </w:p>
    <w:p>
      <w:pPr>
        <w:spacing w:after="0"/>
        <w:ind w:left="0"/>
        <w:jc w:val="both"/>
      </w:pPr>
      <w:r>
        <w:rPr>
          <w:rFonts w:ascii="Times New Roman"/>
          <w:b w:val="false"/>
          <w:i w:val="false"/>
          <w:color w:val="000000"/>
          <w:sz w:val="28"/>
        </w:rPr>
        <w:t xml:space="preserve">
      грузовые автотранспортные средства, колесные самоходные сельскохозяйственные, мелиоративные машины в пределах отрезков между ближайшими транспортными развязками для пересечения водных преград и железных дорог; </w:t>
      </w:r>
    </w:p>
    <w:p>
      <w:pPr>
        <w:spacing w:after="0"/>
        <w:ind w:left="0"/>
        <w:jc w:val="both"/>
      </w:pPr>
      <w:r>
        <w:rPr>
          <w:rFonts w:ascii="Times New Roman"/>
          <w:b w:val="false"/>
          <w:i w:val="false"/>
          <w:color w:val="000000"/>
          <w:sz w:val="28"/>
        </w:rPr>
        <w:t>
      легковые автомобили физических и юридических лиц районов, прилегающих к платной автомобильной дороге, зарегистрированные в установленном порядке на территории указанной административно-территориальной единицы, для перемещения в пределах одного района;</w:t>
      </w:r>
    </w:p>
    <w:bookmarkStart w:name="z245" w:id="73"/>
    <w:p>
      <w:pPr>
        <w:spacing w:after="0"/>
        <w:ind w:left="0"/>
        <w:jc w:val="both"/>
      </w:pPr>
      <w:r>
        <w:rPr>
          <w:rFonts w:ascii="Times New Roman"/>
          <w:b w:val="false"/>
          <w:i w:val="false"/>
          <w:color w:val="000000"/>
          <w:sz w:val="28"/>
        </w:rPr>
        <w:t xml:space="preserve">
      3) легковые автомобили ветеранов Великой Отечественной войны. </w:t>
      </w:r>
    </w:p>
    <w:bookmarkEnd w:id="73"/>
    <w:bookmarkStart w:name="z136" w:id="74"/>
    <w:p>
      <w:pPr>
        <w:spacing w:after="0"/>
        <w:ind w:left="0"/>
        <w:jc w:val="both"/>
      </w:pPr>
      <w:r>
        <w:rPr>
          <w:rFonts w:ascii="Times New Roman"/>
          <w:b w:val="false"/>
          <w:i w:val="false"/>
          <w:color w:val="000000"/>
          <w:sz w:val="28"/>
        </w:rPr>
        <w:t>
      2. Не освобождаются от платы за пользование платными автомобильными дорогами (участками), созданными (реконструированными) и эксплуатируемыми на основе договора государственно-частного партнерства, в том числе договора концессии, автотранспортные средства, предусмотренные подпунктом 2) пункта 1 настоящей статьи.</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5-2 в соответствии с Законом РК от 05.07.2008 </w:t>
      </w:r>
      <w:r>
        <w:rPr>
          <w:rFonts w:ascii="Times New Roman"/>
          <w:b w:val="false"/>
          <w:i w:val="false"/>
          <w:color w:val="000000"/>
          <w:sz w:val="28"/>
        </w:rPr>
        <w:t>№ 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02.07.2013 </w:t>
      </w:r>
      <w:r>
        <w:rPr>
          <w:rFonts w:ascii="Times New Roman"/>
          <w:b w:val="false"/>
          <w:i w:val="false"/>
          <w:color w:val="000000"/>
          <w:sz w:val="28"/>
        </w:rPr>
        <w:t>№ 112-V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Прекращение и приостановление использования платной автомобильной дороги (участка)</w:t>
      </w:r>
    </w:p>
    <w:bookmarkStart w:name="z152" w:id="75"/>
    <w:p>
      <w:pPr>
        <w:spacing w:after="0"/>
        <w:ind w:left="0"/>
        <w:jc w:val="both"/>
      </w:pPr>
      <w:r>
        <w:rPr>
          <w:rFonts w:ascii="Times New Roman"/>
          <w:b w:val="false"/>
          <w:i w:val="false"/>
          <w:color w:val="000000"/>
          <w:sz w:val="28"/>
        </w:rPr>
        <w:t xml:space="preserve">
      1. Прекращение использования платной автомобильной дороги (участка) осуществляется по истечении срока, указанного в решении об использовании автомобильной дороги (участка) на платной основе. </w:t>
      </w:r>
    </w:p>
    <w:bookmarkEnd w:id="75"/>
    <w:bookmarkStart w:name="z153" w:id="76"/>
    <w:p>
      <w:pPr>
        <w:spacing w:after="0"/>
        <w:ind w:left="0"/>
        <w:jc w:val="both"/>
      </w:pPr>
      <w:r>
        <w:rPr>
          <w:rFonts w:ascii="Times New Roman"/>
          <w:b w:val="false"/>
          <w:i w:val="false"/>
          <w:color w:val="000000"/>
          <w:sz w:val="28"/>
        </w:rPr>
        <w:t>
      2. Приостановление использования платной автомобильной дороги (участка) осуществляется на определенный срок в период военного или чрезвычайного положения, а также в случаях возникновения чрезвычайной ситуации экологического, природного или техногенного характера.</w:t>
      </w:r>
    </w:p>
    <w:bookmarkEnd w:id="76"/>
    <w:bookmarkStart w:name="z154" w:id="77"/>
    <w:p>
      <w:pPr>
        <w:spacing w:after="0"/>
        <w:ind w:left="0"/>
        <w:jc w:val="both"/>
      </w:pPr>
      <w:r>
        <w:rPr>
          <w:rFonts w:ascii="Times New Roman"/>
          <w:b w:val="false"/>
          <w:i w:val="false"/>
          <w:color w:val="000000"/>
          <w:sz w:val="28"/>
        </w:rPr>
        <w:t>
      3. Решение о приостановлении использования платной автомобильной дороги (участка) принимается уполномоченным государственным органом по автомобильным дорогам с момента возникновения обстоятельств, указанных в пункте 2 настоящей статьи.</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5-3 в соответствии с Законом РК от 05.07.2008 </w:t>
      </w:r>
      <w:r>
        <w:rPr>
          <w:rFonts w:ascii="Times New Roman"/>
          <w:b w:val="false"/>
          <w:i w:val="false"/>
          <w:color w:val="000000"/>
          <w:sz w:val="28"/>
        </w:rPr>
        <w:t>№ 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в редакции Закона РК от 02.07.2013 </w:t>
      </w:r>
      <w:r>
        <w:rPr>
          <w:rFonts w:ascii="Times New Roman"/>
          <w:b w:val="false"/>
          <w:i w:val="false"/>
          <w:color w:val="000000"/>
          <w:sz w:val="28"/>
        </w:rPr>
        <w:t>№ 112-V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Наименование и индексация автомобильных дорог.Исчисление расстояний на автомобильных дорогах</w:t>
      </w:r>
    </w:p>
    <w:bookmarkStart w:name="z155" w:id="78"/>
    <w:p>
      <w:pPr>
        <w:spacing w:after="0"/>
        <w:ind w:left="0"/>
        <w:jc w:val="both"/>
      </w:pPr>
      <w:r>
        <w:rPr>
          <w:rFonts w:ascii="Times New Roman"/>
          <w:b w:val="false"/>
          <w:i w:val="false"/>
          <w:color w:val="000000"/>
          <w:sz w:val="28"/>
        </w:rPr>
        <w:t xml:space="preserve">
      1. Все автомобильные дороги общего пользования Республики Казахстан должны иметь наименование и индекс. В наименование автомобильной дороги входит название начального и конечного населенных пунктов, а при необходимости - промежуточных пунктов. </w:t>
      </w:r>
    </w:p>
    <w:bookmarkEnd w:id="78"/>
    <w:p>
      <w:pPr>
        <w:spacing w:after="0"/>
        <w:ind w:left="0"/>
        <w:jc w:val="both"/>
      </w:pPr>
      <w:r>
        <w:rPr>
          <w:rFonts w:ascii="Times New Roman"/>
          <w:b w:val="false"/>
          <w:i w:val="false"/>
          <w:color w:val="000000"/>
          <w:sz w:val="28"/>
        </w:rPr>
        <w:t xml:space="preserve">
      Индекс автомобильной дороги состоит из букв латинского алфавита и группы цифр. </w:t>
      </w:r>
    </w:p>
    <w:bookmarkStart w:name="z156" w:id="79"/>
    <w:p>
      <w:pPr>
        <w:spacing w:after="0"/>
        <w:ind w:left="0"/>
        <w:jc w:val="both"/>
      </w:pPr>
      <w:r>
        <w:rPr>
          <w:rFonts w:ascii="Times New Roman"/>
          <w:b w:val="false"/>
          <w:i w:val="false"/>
          <w:color w:val="000000"/>
          <w:sz w:val="28"/>
        </w:rPr>
        <w:t xml:space="preserve">
      2. Наименования и индексы автомобильных дорог должны быть отражены в картах и атласах автомобильных дорог, а также на автомобильной дороге путем установления специальных знаков и маркировки. </w:t>
      </w:r>
    </w:p>
    <w:bookmarkEnd w:id="79"/>
    <w:p>
      <w:pPr>
        <w:spacing w:after="0"/>
        <w:ind w:left="0"/>
        <w:jc w:val="both"/>
      </w:pPr>
      <w:r>
        <w:rPr>
          <w:rFonts w:ascii="Times New Roman"/>
          <w:b w:val="false"/>
          <w:i w:val="false"/>
          <w:color w:val="000000"/>
          <w:sz w:val="28"/>
        </w:rPr>
        <w:t xml:space="preserve">
      Наименования и индексы международных автомобильных дорог, проходящих по территории Республики Казахстан, устанавливаются международными соглашениями. </w:t>
      </w:r>
    </w:p>
    <w:p>
      <w:pPr>
        <w:spacing w:after="0"/>
        <w:ind w:left="0"/>
        <w:jc w:val="both"/>
      </w:pPr>
      <w:r>
        <w:rPr>
          <w:rFonts w:ascii="Times New Roman"/>
          <w:b w:val="false"/>
          <w:i w:val="false"/>
          <w:color w:val="000000"/>
          <w:sz w:val="28"/>
        </w:rPr>
        <w:t>
      Наименования и индексы автомобильных дорог общего пользования областного значения утверждаются местными исполнительными органами областей по согласованию с уполномоченным государственным органом по автомобильным дорогам.</w:t>
      </w:r>
    </w:p>
    <w:p>
      <w:pPr>
        <w:spacing w:after="0"/>
        <w:ind w:left="0"/>
        <w:jc w:val="both"/>
      </w:pPr>
      <w:r>
        <w:rPr>
          <w:rFonts w:ascii="Times New Roman"/>
          <w:b w:val="false"/>
          <w:i w:val="false"/>
          <w:color w:val="000000"/>
          <w:sz w:val="28"/>
        </w:rPr>
        <w:t>
      Наименования и индексы автомобильных дорог общего пользования районного значения утверждаются местными исполнительными органами районов по согласованию с местными исполнительными органами областей.</w:t>
      </w:r>
    </w:p>
    <w:bookmarkStart w:name="z157" w:id="80"/>
    <w:p>
      <w:pPr>
        <w:spacing w:after="0"/>
        <w:ind w:left="0"/>
        <w:jc w:val="both"/>
      </w:pPr>
      <w:r>
        <w:rPr>
          <w:rFonts w:ascii="Times New Roman"/>
          <w:b w:val="false"/>
          <w:i w:val="false"/>
          <w:color w:val="000000"/>
          <w:sz w:val="28"/>
        </w:rPr>
        <w:t xml:space="preserve">
      3. Расстояния на автомобильных дорогах общего пользования республиканского, областного и районного значения исчисляются между начальными и конечными населенными пунктами. Отсчет километров автомобильных дорог общего пользования ведется: </w:t>
      </w:r>
    </w:p>
    <w:bookmarkEnd w:id="80"/>
    <w:p>
      <w:pPr>
        <w:spacing w:after="0"/>
        <w:ind w:left="0"/>
        <w:jc w:val="both"/>
      </w:pPr>
      <w:r>
        <w:rPr>
          <w:rFonts w:ascii="Times New Roman"/>
          <w:b w:val="false"/>
          <w:i w:val="false"/>
          <w:color w:val="000000"/>
          <w:sz w:val="28"/>
        </w:rPr>
        <w:t xml:space="preserve">
      для автомобильных дорог, выходящих из столицы Республики Казахстан, - от здания Парламента Республики Казахстан; </w:t>
      </w:r>
    </w:p>
    <w:p>
      <w:pPr>
        <w:spacing w:after="0"/>
        <w:ind w:left="0"/>
        <w:jc w:val="both"/>
      </w:pPr>
      <w:r>
        <w:rPr>
          <w:rFonts w:ascii="Times New Roman"/>
          <w:b w:val="false"/>
          <w:i w:val="false"/>
          <w:color w:val="000000"/>
          <w:sz w:val="28"/>
        </w:rPr>
        <w:t xml:space="preserve">
      для автомобильных дорог, выходящих из других населенных пунктов, - от зданий местных исполнительных органов, а в случае их отсутствия - от границ населенных пунктов. </w:t>
      </w:r>
    </w:p>
    <w:p>
      <w:pPr>
        <w:spacing w:after="0"/>
        <w:ind w:left="0"/>
        <w:jc w:val="both"/>
      </w:pPr>
      <w:r>
        <w:rPr>
          <w:rFonts w:ascii="Times New Roman"/>
          <w:b w:val="false"/>
          <w:i w:val="false"/>
          <w:color w:val="000000"/>
          <w:sz w:val="28"/>
        </w:rPr>
        <w:t xml:space="preserve">
      Под протяженностью автомобильных дорог общего пользования принимается: </w:t>
      </w:r>
    </w:p>
    <w:p>
      <w:pPr>
        <w:spacing w:after="0"/>
        <w:ind w:left="0"/>
        <w:jc w:val="both"/>
      </w:pPr>
      <w:r>
        <w:rPr>
          <w:rFonts w:ascii="Times New Roman"/>
          <w:b w:val="false"/>
          <w:i w:val="false"/>
          <w:color w:val="000000"/>
          <w:sz w:val="28"/>
        </w:rPr>
        <w:t xml:space="preserve">
      для автомобильных дорог, соединяющих населенные пункты, - расстояние между границами соответствующих населенных пунктов; </w:t>
      </w:r>
    </w:p>
    <w:p>
      <w:pPr>
        <w:spacing w:after="0"/>
        <w:ind w:left="0"/>
        <w:jc w:val="both"/>
      </w:pPr>
      <w:r>
        <w:rPr>
          <w:rFonts w:ascii="Times New Roman"/>
          <w:b w:val="false"/>
          <w:i w:val="false"/>
          <w:color w:val="000000"/>
          <w:sz w:val="28"/>
        </w:rPr>
        <w:t xml:space="preserve">
      для автомобильных дорог, соединяющих между собой другие автомобильные дороги общего пользования и примыкающих к ним, - пересечение осей сопрягающихся автомобильных дорог. </w:t>
      </w:r>
    </w:p>
    <w:p>
      <w:pPr>
        <w:spacing w:after="0"/>
        <w:ind w:left="0"/>
        <w:jc w:val="both"/>
      </w:pPr>
      <w:r>
        <w:rPr>
          <w:rFonts w:ascii="Times New Roman"/>
          <w:b w:val="false"/>
          <w:i w:val="false"/>
          <w:color w:val="000000"/>
          <w:sz w:val="28"/>
        </w:rPr>
        <w:t>
      Под протяженностью улиц населенных пунктов принимается расстояние в пределах границ соответствующих населенных пунктов.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81"/>
    <w:p>
      <w:pPr>
        <w:spacing w:after="0"/>
        <w:ind w:left="0"/>
        <w:jc w:val="left"/>
      </w:pPr>
      <w:r>
        <w:rPr>
          <w:rFonts w:ascii="Times New Roman"/>
          <w:b/>
          <w:i w:val="false"/>
          <w:color w:val="000000"/>
        </w:rPr>
        <w:t xml:space="preserve"> Глава 2. Земли автомобильных дорог</w:t>
      </w:r>
    </w:p>
    <w:bookmarkEnd w:id="81"/>
    <w:p>
      <w:pPr>
        <w:spacing w:after="0"/>
        <w:ind w:left="0"/>
        <w:jc w:val="both"/>
      </w:pPr>
      <w:r>
        <w:rPr>
          <w:rFonts w:ascii="Times New Roman"/>
          <w:b/>
          <w:i w:val="false"/>
          <w:color w:val="000000"/>
          <w:sz w:val="28"/>
        </w:rPr>
        <w:t>Статья 7. Предоставление земель для размещения автомобильных дорог</w:t>
      </w:r>
    </w:p>
    <w:bookmarkStart w:name="z134" w:id="82"/>
    <w:p>
      <w:pPr>
        <w:spacing w:after="0"/>
        <w:ind w:left="0"/>
        <w:jc w:val="both"/>
      </w:pPr>
      <w:r>
        <w:rPr>
          <w:rFonts w:ascii="Times New Roman"/>
          <w:b w:val="false"/>
          <w:i w:val="false"/>
          <w:color w:val="000000"/>
          <w:sz w:val="28"/>
        </w:rPr>
        <w:t>
      1. Для строительства, содержания автомобильных дорог общего пользования землепользователям предоставляются земли под полосу отвода на основе установленных норм в зависимости от категории автомобильной дороги и участки придорожной полосы согласно проектной документации. Земли для нужд автомобильных дорог общего пользования, включая автомобильные дороги или их участки, переданные для реализации проекта государственно-частного партнерства, в том числе в концессию, или Национальному оператору в доверительное управление, отводятся в постоянное землепользование дорожному органу, во временное землепользование – поставщикам услуг, осуществляющим строительство, реконструкцию и ремонт автомобильных дорог, в порядке, установленном законодательством Республики Казахстан.</w:t>
      </w:r>
    </w:p>
    <w:bookmarkEnd w:id="82"/>
    <w:bookmarkStart w:name="z137" w:id="83"/>
    <w:p>
      <w:pPr>
        <w:spacing w:after="0"/>
        <w:ind w:left="0"/>
        <w:jc w:val="both"/>
      </w:pPr>
      <w:r>
        <w:rPr>
          <w:rFonts w:ascii="Times New Roman"/>
          <w:b w:val="false"/>
          <w:i w:val="false"/>
          <w:color w:val="000000"/>
          <w:sz w:val="28"/>
        </w:rPr>
        <w:t xml:space="preserve">
      2. Размер полосы отвода проектируемой автомобильной дороги общего пользования устанавливается в зависимости от ее категории согласно нормам отвода земель для автомобильных дорог общего пользования, а именно: для дорог I технической категории - по 35 метров от оси дорог, для дорог II технической категории - по 20 метров, для дорог III технической категории - по 15 метров, для дорог IV технической категории - по 13 метров, для дорог V технической категории - по 12 метров. </w:t>
      </w:r>
    </w:p>
    <w:bookmarkEnd w:id="83"/>
    <w:bookmarkStart w:name="z138" w:id="84"/>
    <w:p>
      <w:pPr>
        <w:spacing w:after="0"/>
        <w:ind w:left="0"/>
        <w:jc w:val="both"/>
      </w:pPr>
      <w:r>
        <w:rPr>
          <w:rFonts w:ascii="Times New Roman"/>
          <w:b w:val="false"/>
          <w:i w:val="false"/>
          <w:color w:val="000000"/>
          <w:sz w:val="28"/>
        </w:rPr>
        <w:t xml:space="preserve">
      3. Земли под автомобильные дороги общего пользования предоставляются решением соответствующего местного исполнительного органа и отводятся на местности уполномоченными органами по земельным отношениям. </w:t>
      </w:r>
    </w:p>
    <w:bookmarkEnd w:id="84"/>
    <w:bookmarkStart w:name="z139" w:id="85"/>
    <w:p>
      <w:pPr>
        <w:spacing w:after="0"/>
        <w:ind w:left="0"/>
        <w:jc w:val="both"/>
      </w:pPr>
      <w:r>
        <w:rPr>
          <w:rFonts w:ascii="Times New Roman"/>
          <w:b w:val="false"/>
          <w:i w:val="false"/>
          <w:color w:val="000000"/>
          <w:sz w:val="28"/>
        </w:rPr>
        <w:t>
      4. Земли, занимаемые автомобильными дорогами общего пользования (за исключением проданных государственной исламской специальной финансовой компании по решению Правительства Республики Казахстан), относятся к государственной собственности, являются неделимыми и не подлежат передаче в частную собственность. Любые сооружения, построенные на землях автомобильных дорог общего пользования с нарушением установленного порядка согласования на использование этих земель, признаются незаконными и подлежат сносу в установленном законодательством порядке лицом, осуществившим самовольную постройку, либо за его счет.</w:t>
      </w:r>
    </w:p>
    <w:bookmarkEnd w:id="85"/>
    <w:bookmarkStart w:name="z140" w:id="86"/>
    <w:p>
      <w:pPr>
        <w:spacing w:after="0"/>
        <w:ind w:left="0"/>
        <w:jc w:val="both"/>
      </w:pPr>
      <w:r>
        <w:rPr>
          <w:rFonts w:ascii="Times New Roman"/>
          <w:b w:val="false"/>
          <w:i w:val="false"/>
          <w:color w:val="000000"/>
          <w:sz w:val="28"/>
        </w:rPr>
        <w:t>
      5. Земли для хозяйственных и частных автомобильных дорог предоставляются в порядке, установленном земельным законодательством Республики Казахстан.</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10.01.2006 </w:t>
      </w:r>
      <w:r>
        <w:rPr>
          <w:rFonts w:ascii="Times New Roman"/>
          <w:b w:val="false"/>
          <w:i w:val="false"/>
          <w:color w:val="000000"/>
          <w:sz w:val="28"/>
        </w:rPr>
        <w:t>№ 116</w:t>
      </w:r>
      <w:r>
        <w:rPr>
          <w:rFonts w:ascii="Times New Roman"/>
          <w:b w:val="false"/>
          <w:i w:val="false"/>
          <w:color w:val="ff0000"/>
          <w:sz w:val="28"/>
        </w:rPr>
        <w:t xml:space="preserve"> (порядок введения в действие см. ст.2 Закона </w:t>
      </w:r>
      <w:r>
        <w:rPr>
          <w:rFonts w:ascii="Times New Roman"/>
          <w:b w:val="false"/>
          <w:i w:val="false"/>
          <w:color w:val="000000"/>
          <w:sz w:val="28"/>
        </w:rPr>
        <w:t>№ 116</w:t>
      </w:r>
      <w:r>
        <w:rPr>
          <w:rFonts w:ascii="Times New Roman"/>
          <w:b w:val="false"/>
          <w:i w:val="false"/>
          <w:color w:val="ff0000"/>
          <w:sz w:val="28"/>
        </w:rPr>
        <w:t xml:space="preserve">); от 07.07.2006 </w:t>
      </w:r>
      <w:r>
        <w:rPr>
          <w:rFonts w:ascii="Times New Roman"/>
          <w:b w:val="false"/>
          <w:i w:val="false"/>
          <w:color w:val="000000"/>
          <w:sz w:val="28"/>
        </w:rPr>
        <w:t>№ 168</w:t>
      </w:r>
      <w:r>
        <w:rPr>
          <w:rFonts w:ascii="Times New Roman"/>
          <w:b w:val="false"/>
          <w:i w:val="false"/>
          <w:color w:val="ff0000"/>
          <w:sz w:val="28"/>
        </w:rPr>
        <w:t xml:space="preserve"> (вводится в действие со дня его официального опубликования); от 29.12.2006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02.07.2013 </w:t>
      </w:r>
      <w:r>
        <w:rPr>
          <w:rFonts w:ascii="Times New Roman"/>
          <w:b w:val="false"/>
          <w:i w:val="false"/>
          <w:color w:val="000000"/>
          <w:sz w:val="28"/>
        </w:rPr>
        <w:t>№ 112-V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Придорожные полосы</w:t>
      </w:r>
    </w:p>
    <w:bookmarkStart w:name="z158" w:id="87"/>
    <w:p>
      <w:pPr>
        <w:spacing w:after="0"/>
        <w:ind w:left="0"/>
        <w:jc w:val="both"/>
      </w:pPr>
      <w:r>
        <w:rPr>
          <w:rFonts w:ascii="Times New Roman"/>
          <w:b w:val="false"/>
          <w:i w:val="false"/>
          <w:color w:val="000000"/>
          <w:sz w:val="28"/>
        </w:rPr>
        <w:t xml:space="preserve">
      1. Придорожные полосы устанавливаются для обеспечения безопасности населения и создания условий эксплуатации автомобильных дорог с учетом требований безопасности дорожного движения, а также возможности осуществления их реконструкции, ремонта и содержания, размещения объектов дорожной инфраструктуры. </w:t>
      </w:r>
    </w:p>
    <w:bookmarkEnd w:id="87"/>
    <w:bookmarkStart w:name="z159" w:id="88"/>
    <w:p>
      <w:pPr>
        <w:spacing w:after="0"/>
        <w:ind w:left="0"/>
        <w:jc w:val="both"/>
      </w:pPr>
      <w:r>
        <w:rPr>
          <w:rFonts w:ascii="Times New Roman"/>
          <w:b w:val="false"/>
          <w:i w:val="false"/>
          <w:color w:val="000000"/>
          <w:sz w:val="28"/>
        </w:rPr>
        <w:t xml:space="preserve">
      2. Для международных и республиканских автомобильных дорог общего пользования ширина придорожной полосы с каждой стороны должна быть не менее 50 метров, считая от границы полосы отвода. </w:t>
      </w:r>
    </w:p>
    <w:bookmarkEnd w:id="88"/>
    <w:p>
      <w:pPr>
        <w:spacing w:after="0"/>
        <w:ind w:left="0"/>
        <w:jc w:val="both"/>
      </w:pPr>
      <w:r>
        <w:rPr>
          <w:rFonts w:ascii="Times New Roman"/>
          <w:b w:val="false"/>
          <w:i w:val="false"/>
          <w:color w:val="000000"/>
          <w:sz w:val="28"/>
        </w:rPr>
        <w:t xml:space="preserve">
      Для автомобильных дорог общего пользования областного и районного значения ширина придорожной полосы с каждой стороны дороги должна быть не менее 40 метров, считая от границы полосы отвода. </w:t>
      </w:r>
    </w:p>
    <w:bookmarkStart w:name="z160" w:id="89"/>
    <w:p>
      <w:pPr>
        <w:spacing w:after="0"/>
        <w:ind w:left="0"/>
        <w:jc w:val="both"/>
      </w:pPr>
      <w:r>
        <w:rPr>
          <w:rFonts w:ascii="Times New Roman"/>
          <w:b w:val="false"/>
          <w:i w:val="false"/>
          <w:color w:val="000000"/>
          <w:sz w:val="28"/>
        </w:rPr>
        <w:t>
      3. Запрещается строительство зданий и сооружений в придорожной полосе автомобильной дороги общего пользования, за исключением объектов дорожной службы и придорожного сервиса. Строительство объектов придорожного сервиса осуществляется в соответствии с национальными стандартами.</w:t>
      </w:r>
    </w:p>
    <w:bookmarkEnd w:id="89"/>
    <w:bookmarkStart w:name="z161" w:id="90"/>
    <w:p>
      <w:pPr>
        <w:spacing w:after="0"/>
        <w:ind w:left="0"/>
        <w:jc w:val="both"/>
      </w:pPr>
      <w:r>
        <w:rPr>
          <w:rFonts w:ascii="Times New Roman"/>
          <w:b w:val="false"/>
          <w:i w:val="false"/>
          <w:color w:val="000000"/>
          <w:sz w:val="28"/>
        </w:rPr>
        <w:t>
      4. Решения о предоставлении земельных участков для размещения объектов придорожного сервиса в придорожных полосах или объектов за их пределами, когда для доступа к ним требуется подъезд, принимаются соответствующим местным исполнительным органом в установленном порядке по согласованию с Национальным оператором.</w:t>
      </w:r>
    </w:p>
    <w:bookmarkEnd w:id="90"/>
    <w:p>
      <w:pPr>
        <w:spacing w:after="0"/>
        <w:ind w:left="0"/>
        <w:jc w:val="both"/>
      </w:pPr>
      <w:r>
        <w:rPr>
          <w:rFonts w:ascii="Times New Roman"/>
          <w:b w:val="false"/>
          <w:i w:val="false"/>
          <w:color w:val="000000"/>
          <w:sz w:val="28"/>
        </w:rPr>
        <w:t>
      Порядок согласования определяется типовыми правилами застройки, утвержденными в соответствии с законодательством Республики Казахстан об архитектурной, градостроительной и строительной деятельности.</w:t>
      </w:r>
    </w:p>
    <w:bookmarkStart w:name="z162" w:id="91"/>
    <w:p>
      <w:pPr>
        <w:spacing w:after="0"/>
        <w:ind w:left="0"/>
        <w:jc w:val="both"/>
      </w:pPr>
      <w:r>
        <w:rPr>
          <w:rFonts w:ascii="Times New Roman"/>
          <w:b w:val="false"/>
          <w:i w:val="false"/>
          <w:color w:val="000000"/>
          <w:sz w:val="28"/>
        </w:rPr>
        <w:t>
      5. Расходы по обустройству, ремонту и содержанию подъездов (съездов, примыканий) и других объектов, находящихся в придорожных полосах автомобильных дорог общего пользования, несут собственники этих объектов.</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10.01.2006 </w:t>
      </w:r>
      <w:r>
        <w:rPr>
          <w:rFonts w:ascii="Times New Roman"/>
          <w:b w:val="false"/>
          <w:i w:val="false"/>
          <w:color w:val="000000"/>
          <w:sz w:val="28"/>
        </w:rPr>
        <w:t>№ 116</w:t>
      </w:r>
      <w:r>
        <w:rPr>
          <w:rFonts w:ascii="Times New Roman"/>
          <w:b w:val="false"/>
          <w:i w:val="false"/>
          <w:color w:val="ff0000"/>
          <w:sz w:val="28"/>
        </w:rPr>
        <w:t xml:space="preserve"> (порядок введения в действие см. ст.2 Закона </w:t>
      </w:r>
      <w:r>
        <w:rPr>
          <w:rFonts w:ascii="Times New Roman"/>
          <w:b w:val="false"/>
          <w:i w:val="false"/>
          <w:color w:val="000000"/>
          <w:sz w:val="28"/>
        </w:rPr>
        <w:t>№ 116</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05.12.2013 </w:t>
      </w:r>
      <w:r>
        <w:rPr>
          <w:rFonts w:ascii="Times New Roman"/>
          <w:b w:val="false"/>
          <w:i w:val="false"/>
          <w:color w:val="000000"/>
          <w:sz w:val="28"/>
        </w:rPr>
        <w:t>№ 152-V</w:t>
      </w:r>
      <w:r>
        <w:rPr>
          <w:rFonts w:ascii="Times New Roman"/>
          <w:b w:val="false"/>
          <w:i w:val="false"/>
          <w:color w:val="ff0000"/>
          <w:sz w:val="28"/>
        </w:rPr>
        <w:t xml:space="preserve"> (вводится в действие с 01.01.2014);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Порядок эксплуатации полосы отвода автомобильных дорог</w:t>
      </w:r>
    </w:p>
    <w:bookmarkStart w:name="z68" w:id="92"/>
    <w:p>
      <w:pPr>
        <w:spacing w:after="0"/>
        <w:ind w:left="0"/>
        <w:jc w:val="both"/>
      </w:pPr>
      <w:r>
        <w:rPr>
          <w:rFonts w:ascii="Times New Roman"/>
          <w:b w:val="false"/>
          <w:i w:val="false"/>
          <w:color w:val="000000"/>
          <w:sz w:val="28"/>
        </w:rPr>
        <w:t>
      1. Земли полосы отвода автомобильных дорог общего пользования находятся во владении и пользовании дорожных органов или иных лиц и предназначены только для развития, благоустройства автомобильных дорог и обеспечения их безопасности.</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Запрещаются строительство зданий и сооружений, а также прокладка инженерных коммуникаций в пределах полосы отвода вдоль автомобильной дороги общего пользования, за исключением объектов дорожной службы, наружной (визуальной) рекламы, постов полиции, санитарно-эпидемиологического контроля, таможенного, пограничного, транспортного контроля, ветеринарных и фитосанитарных контрольных постов, антенно-мачтовых сооружений и (или) опор для оборудования сотовой или спутниковой связи, автоматизированных станций измерения.</w:t>
      </w:r>
    </w:p>
    <w:bookmarkStart w:name="z232" w:id="93"/>
    <w:p>
      <w:pPr>
        <w:spacing w:after="0"/>
        <w:ind w:left="0"/>
        <w:jc w:val="both"/>
      </w:pPr>
      <w:r>
        <w:rPr>
          <w:rFonts w:ascii="Times New Roman"/>
          <w:b w:val="false"/>
          <w:i w:val="false"/>
          <w:color w:val="000000"/>
          <w:sz w:val="28"/>
        </w:rPr>
        <w:t>
      При производстве работ по реконструкции автомобильных дорог общего пользования международного, республиканского, областного и районного значения владельцы антенно-мачтовых сооружений и (или) опор для оборудования сотовой или спутниковой связи обеспечивают их перенос за счет собственных средств.</w:t>
      </w:r>
    </w:p>
    <w:bookmarkEnd w:id="93"/>
    <w:bookmarkStart w:name="z70" w:id="94"/>
    <w:p>
      <w:pPr>
        <w:spacing w:after="0"/>
        <w:ind w:left="0"/>
        <w:jc w:val="both"/>
      </w:pPr>
      <w:r>
        <w:rPr>
          <w:rFonts w:ascii="Times New Roman"/>
          <w:b w:val="false"/>
          <w:i w:val="false"/>
          <w:color w:val="000000"/>
          <w:sz w:val="28"/>
        </w:rPr>
        <w:t>
      3. Участки земель полосы отвода автомобильных дорог общего пользования могут предоставляться во временное долгосрочное землепользование в порядке, установленном законодательством Республики Казахстан, для размещения объектов наружной (визуальной) рекламы при условиях недопущения снижения транспортно-эксплуатационных качеств дороги, соблюдения требований безопасности движения транспортных средств и охраны окружающей среды.</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 в редакции Закона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02.07.2013 </w:t>
      </w:r>
      <w:r>
        <w:rPr>
          <w:rFonts w:ascii="Times New Roman"/>
          <w:b w:val="false"/>
          <w:i w:val="false"/>
          <w:color w:val="000000"/>
          <w:sz w:val="28"/>
        </w:rPr>
        <w:t>№ 112-V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08.01.2019 </w:t>
      </w:r>
      <w:r>
        <w:rPr>
          <w:rFonts w:ascii="Times New Roman"/>
          <w:b w:val="false"/>
          <w:i w:val="false"/>
          <w:color w:val="000000"/>
          <w:sz w:val="28"/>
        </w:rPr>
        <w:t>№ 215-VI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 от 02.07.2020 </w:t>
      </w:r>
      <w:r>
        <w:rPr>
          <w:rFonts w:ascii="Times New Roman"/>
          <w:b w:val="false"/>
          <w:i w:val="false"/>
          <w:color w:val="000000"/>
          <w:sz w:val="28"/>
        </w:rPr>
        <w:t>№ 355-VI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Размещение наружной (визуальной) рекламы вдоль автомобильных дорог общего пользования</w:t>
      </w:r>
    </w:p>
    <w:bookmarkStart w:name="z71" w:id="95"/>
    <w:p>
      <w:pPr>
        <w:spacing w:after="0"/>
        <w:ind w:left="0"/>
        <w:jc w:val="both"/>
      </w:pPr>
      <w:r>
        <w:rPr>
          <w:rFonts w:ascii="Times New Roman"/>
          <w:b w:val="false"/>
          <w:i w:val="false"/>
          <w:color w:val="000000"/>
          <w:sz w:val="28"/>
        </w:rPr>
        <w:t>
      1. Наружная (визуальная) реклама в полосе отвода автомобильных дорог общего пользования размещается в порядке, предусмотренном законодательством Республики Казахстан о рекламе.</w:t>
      </w:r>
    </w:p>
    <w:bookmarkEnd w:id="95"/>
    <w:bookmarkStart w:name="z72" w:id="96"/>
    <w:p>
      <w:pPr>
        <w:spacing w:after="0"/>
        <w:ind w:left="0"/>
        <w:jc w:val="both"/>
      </w:pPr>
      <w:r>
        <w:rPr>
          <w:rFonts w:ascii="Times New Roman"/>
          <w:b w:val="false"/>
          <w:i w:val="false"/>
          <w:color w:val="000000"/>
          <w:sz w:val="28"/>
        </w:rPr>
        <w:t>
      2. Устанавливаемые в границах полосы отвода объекты наружной (визуальной) рекламы, иные информационные знаки и указатели должны выполняться и устанавливаться в соответствии с законодательством Республики Казахстан.</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08.01.2019 </w:t>
      </w:r>
      <w:r>
        <w:rPr>
          <w:rFonts w:ascii="Times New Roman"/>
          <w:b w:val="false"/>
          <w:i w:val="false"/>
          <w:color w:val="000000"/>
          <w:sz w:val="28"/>
        </w:rPr>
        <w:t>№ 215-VI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10 в редакции Закона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05.12.2013 </w:t>
      </w:r>
      <w:r>
        <w:rPr>
          <w:rFonts w:ascii="Times New Roman"/>
          <w:b w:val="false"/>
          <w:i w:val="false"/>
          <w:color w:val="000000"/>
          <w:sz w:val="28"/>
        </w:rPr>
        <w:t>№ 152-V</w:t>
      </w:r>
      <w:r>
        <w:rPr>
          <w:rFonts w:ascii="Times New Roman"/>
          <w:b w:val="false"/>
          <w:i w:val="false"/>
          <w:color w:val="ff0000"/>
          <w:sz w:val="28"/>
        </w:rPr>
        <w:t xml:space="preserve"> (вводится в действие с 01.01.2014);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08.01.2019 </w:t>
      </w:r>
      <w:r>
        <w:rPr>
          <w:rFonts w:ascii="Times New Roman"/>
          <w:b w:val="false"/>
          <w:i w:val="false"/>
          <w:color w:val="000000"/>
          <w:sz w:val="28"/>
        </w:rPr>
        <w:t>№ 215-VI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bookmarkStart w:name="z23" w:id="97"/>
    <w:p>
      <w:pPr>
        <w:spacing w:after="0"/>
        <w:ind w:left="0"/>
        <w:jc w:val="left"/>
      </w:pPr>
      <w:r>
        <w:rPr>
          <w:rFonts w:ascii="Times New Roman"/>
          <w:b/>
          <w:i w:val="false"/>
          <w:color w:val="000000"/>
        </w:rPr>
        <w:t xml:space="preserve"> Глава 3. Государственное регулирование и управление</w:t>
      </w:r>
      <w:r>
        <w:br/>
      </w:r>
      <w:r>
        <w:rPr>
          <w:rFonts w:ascii="Times New Roman"/>
          <w:b/>
          <w:i w:val="false"/>
          <w:color w:val="000000"/>
        </w:rPr>
        <w:t>автомобильными дорогами</w:t>
      </w:r>
    </w:p>
    <w:bookmarkEnd w:id="97"/>
    <w:p>
      <w:pPr>
        <w:spacing w:after="0"/>
        <w:ind w:left="0"/>
        <w:jc w:val="both"/>
      </w:pPr>
      <w:r>
        <w:rPr>
          <w:rFonts w:ascii="Times New Roman"/>
          <w:b/>
          <w:i w:val="false"/>
          <w:color w:val="000000"/>
          <w:sz w:val="28"/>
        </w:rPr>
        <w:t>Статья 11. Компетенция Правительства Республики Казахстан в области автомобильных дорог и дорожной деятельности</w:t>
      </w:r>
    </w:p>
    <w:bookmarkStart w:name="z165" w:id="98"/>
    <w:p>
      <w:pPr>
        <w:spacing w:after="0"/>
        <w:ind w:left="0"/>
        <w:jc w:val="both"/>
      </w:pPr>
      <w:r>
        <w:rPr>
          <w:rFonts w:ascii="Times New Roman"/>
          <w:b w:val="false"/>
          <w:i w:val="false"/>
          <w:color w:val="000000"/>
          <w:sz w:val="28"/>
        </w:rPr>
        <w:t xml:space="preserve">
      К ведению Правительства Республики Казахстан относятся: </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 w:id="99"/>
    <w:p>
      <w:pPr>
        <w:spacing w:after="0"/>
        <w:ind w:left="0"/>
        <w:jc w:val="both"/>
      </w:pPr>
      <w:r>
        <w:rPr>
          <w:rFonts w:ascii="Times New Roman"/>
          <w:b w:val="false"/>
          <w:i w:val="false"/>
          <w:color w:val="000000"/>
          <w:sz w:val="28"/>
        </w:rPr>
        <w:t xml:space="preserve">
      2) общее руководство деятельностью центральных и местных исполнительных органов в области автомобильных дорог и дорожной деятельности; </w:t>
      </w:r>
    </w:p>
    <w:bookmarkEnd w:id="99"/>
    <w:p>
      <w:pPr>
        <w:spacing w:after="0"/>
        <w:ind w:left="0"/>
        <w:jc w:val="both"/>
      </w:pPr>
      <w:r>
        <w:rPr>
          <w:rFonts w:ascii="Times New Roman"/>
          <w:b w:val="false"/>
          <w:i w:val="false"/>
          <w:color w:val="000000"/>
          <w:sz w:val="28"/>
        </w:rPr>
        <w:t xml:space="preserve">
      3)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4)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5)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5-1)</w:t>
      </w:r>
      <w:r>
        <w:rPr>
          <w:rFonts w:ascii="Times New Roman"/>
          <w:b w:val="false"/>
          <w:i w:val="false"/>
          <w:color w:val="000000"/>
          <w:sz w:val="28"/>
        </w:rPr>
        <w:t xml:space="preserve">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6-1)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7) (исключен);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8-1)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8-2) создание Национального оператора и Национального центра качества дорожных активов;</w:t>
      </w:r>
    </w:p>
    <w:p>
      <w:pPr>
        <w:spacing w:after="0"/>
        <w:ind w:left="0"/>
        <w:jc w:val="both"/>
      </w:pPr>
      <w:r>
        <w:rPr>
          <w:rFonts w:ascii="Times New Roman"/>
          <w:b w:val="false"/>
          <w:i w:val="false"/>
          <w:color w:val="000000"/>
          <w:sz w:val="28"/>
        </w:rPr>
        <w:t xml:space="preserve">
      8-3)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 w:id="100"/>
    <w:p>
      <w:pPr>
        <w:spacing w:after="0"/>
        <w:ind w:left="0"/>
        <w:jc w:val="both"/>
      </w:pPr>
      <w:r>
        <w:rPr>
          <w:rFonts w:ascii="Times New Roman"/>
          <w:b w:val="false"/>
          <w:i w:val="false"/>
          <w:color w:val="000000"/>
          <w:sz w:val="28"/>
        </w:rPr>
        <w:t>
      8-5) принятие решений о выпуске государственных исламских ценных бумаг, на основании которых осуществляется продажа республиканских автомобильных дорог общего пользования или их участков в собственность государственной исламской специальной финансовой компании с обязательством их обратного выкупа в соответствии с условиями выпуска государственных исламских ценных бумаг;</w:t>
      </w:r>
    </w:p>
    <w:bookmarkEnd w:id="100"/>
    <w:bookmarkStart w:name="z169" w:id="101"/>
    <w:p>
      <w:pPr>
        <w:spacing w:after="0"/>
        <w:ind w:left="0"/>
        <w:jc w:val="both"/>
      </w:pPr>
      <w:r>
        <w:rPr>
          <w:rFonts w:ascii="Times New Roman"/>
          <w:b w:val="false"/>
          <w:i w:val="false"/>
          <w:color w:val="000000"/>
          <w:sz w:val="28"/>
        </w:rPr>
        <w:t xml:space="preserve">
      9) осуществление иных полномочий, предусмотренных </w:t>
      </w:r>
      <w:r>
        <w:rPr>
          <w:rFonts w:ascii="Times New Roman"/>
          <w:b w:val="false"/>
          <w:i w:val="false"/>
          <w:color w:val="000000"/>
          <w:sz w:val="28"/>
        </w:rPr>
        <w:t>Конституцией</w:t>
      </w:r>
      <w:r>
        <w:rPr>
          <w:rFonts w:ascii="Times New Roman"/>
          <w:b w:val="false"/>
          <w:i w:val="false"/>
          <w:color w:val="000000"/>
          <w:sz w:val="28"/>
        </w:rPr>
        <w:t>, настоящим Законом, иными законами Республики Казахстан и актами Президента Республики Казахстан.</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1 января 2005 г.); от 07.07.2006 </w:t>
      </w:r>
      <w:r>
        <w:rPr>
          <w:rFonts w:ascii="Times New Roman"/>
          <w:b w:val="false"/>
          <w:i w:val="false"/>
          <w:color w:val="000000"/>
          <w:sz w:val="28"/>
        </w:rPr>
        <w:t>№ 168</w:t>
      </w:r>
      <w:r>
        <w:rPr>
          <w:rFonts w:ascii="Times New Roman"/>
          <w:b w:val="false"/>
          <w:i w:val="false"/>
          <w:color w:val="ff0000"/>
          <w:sz w:val="28"/>
        </w:rPr>
        <w:t xml:space="preserve"> (вводится в действие со дня его официального опубликования); от 29.12.2006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10.12.2008 </w:t>
      </w:r>
      <w:r>
        <w:rPr>
          <w:rFonts w:ascii="Times New Roman"/>
          <w:b w:val="false"/>
          <w:i w:val="false"/>
          <w:color w:val="000000"/>
          <w:sz w:val="28"/>
        </w:rPr>
        <w:t>№ 101-IV</w:t>
      </w:r>
      <w:r>
        <w:rPr>
          <w:rFonts w:ascii="Times New Roman"/>
          <w:b w:val="false"/>
          <w:i w:val="false"/>
          <w:color w:val="ff0000"/>
          <w:sz w:val="28"/>
        </w:rPr>
        <w:t xml:space="preserve"> (вводится в действие с 01.01.2009); от 17.07.2009 </w:t>
      </w:r>
      <w:r>
        <w:rPr>
          <w:rFonts w:ascii="Times New Roman"/>
          <w:b w:val="false"/>
          <w:i w:val="false"/>
          <w:color w:val="000000"/>
          <w:sz w:val="28"/>
        </w:rPr>
        <w:t>№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475-IV</w:t>
      </w:r>
      <w:r>
        <w:rPr>
          <w:rFonts w:ascii="Times New Roman"/>
          <w:b w:val="false"/>
          <w:i w:val="false"/>
          <w:color w:val="ff0000"/>
          <w:sz w:val="28"/>
        </w:rPr>
        <w:t xml:space="preserve"> (вводится в действие со дня его первого официального опубликования); от 02.07.2013 </w:t>
      </w:r>
      <w:r>
        <w:rPr>
          <w:rFonts w:ascii="Times New Roman"/>
          <w:b w:val="false"/>
          <w:i w:val="false"/>
          <w:color w:val="000000"/>
          <w:sz w:val="28"/>
        </w:rPr>
        <w:t>№ 112-V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Компетенция уполномоченного государственного органа по автомобильным дорогам</w:t>
      </w:r>
    </w:p>
    <w:p>
      <w:pPr>
        <w:spacing w:after="0"/>
        <w:ind w:left="0"/>
        <w:jc w:val="both"/>
      </w:pPr>
      <w:r>
        <w:rPr>
          <w:rFonts w:ascii="Times New Roman"/>
          <w:b w:val="false"/>
          <w:i w:val="false"/>
          <w:color w:val="ff0000"/>
          <w:sz w:val="28"/>
        </w:rPr>
        <w:t>
      1. (исключен)</w:t>
      </w:r>
    </w:p>
    <w:bookmarkStart w:name="z141" w:id="102"/>
    <w:p>
      <w:pPr>
        <w:spacing w:after="0"/>
        <w:ind w:left="0"/>
        <w:jc w:val="both"/>
      </w:pPr>
      <w:r>
        <w:rPr>
          <w:rFonts w:ascii="Times New Roman"/>
          <w:b w:val="false"/>
          <w:i w:val="false"/>
          <w:color w:val="000000"/>
          <w:sz w:val="28"/>
        </w:rPr>
        <w:t xml:space="preserve">
      2. К ведению уполномоченного государственного органа по автомобильным дорогам относятся: </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формирование и реализация единой государственной и научно-технической политики в сфере автомобильных дорог и дорожной деятельности;</w:t>
      </w:r>
    </w:p>
    <w:p>
      <w:pPr>
        <w:spacing w:after="0"/>
        <w:ind w:left="0"/>
        <w:jc w:val="both"/>
      </w:pPr>
      <w:r>
        <w:rPr>
          <w:rFonts w:ascii="Times New Roman"/>
          <w:b w:val="false"/>
          <w:i w:val="false"/>
          <w:color w:val="000000"/>
          <w:sz w:val="28"/>
        </w:rPr>
        <w:t>
      2-1) координация и методическое руководство местных исполнительных органов в сфере автомобильных дорог и дорожной деятельности;</w:t>
      </w:r>
    </w:p>
    <w:bookmarkStart w:name="z251" w:id="103"/>
    <w:p>
      <w:pPr>
        <w:spacing w:after="0"/>
        <w:ind w:left="0"/>
        <w:jc w:val="both"/>
      </w:pPr>
      <w:r>
        <w:rPr>
          <w:rFonts w:ascii="Times New Roman"/>
          <w:b w:val="false"/>
          <w:i w:val="false"/>
          <w:color w:val="000000"/>
          <w:sz w:val="28"/>
        </w:rPr>
        <w:t>
      2-2) координация и проведение на территории Республики Казахстан единой государственной политики в области автомобильных дорог и дорожной деятельности;</w:t>
      </w:r>
    </w:p>
    <w:bookmarkEnd w:id="103"/>
    <w:p>
      <w:pPr>
        <w:spacing w:after="0"/>
        <w:ind w:left="0"/>
        <w:jc w:val="both"/>
      </w:pPr>
      <w:r>
        <w:rPr>
          <w:rFonts w:ascii="Times New Roman"/>
          <w:b w:val="false"/>
          <w:i w:val="false"/>
          <w:color w:val="000000"/>
          <w:sz w:val="28"/>
        </w:rPr>
        <w:t xml:space="preserve">
      3) государственный учет автомобильных дорог общего пользования; </w:t>
      </w:r>
    </w:p>
    <w:p>
      <w:pPr>
        <w:spacing w:after="0"/>
        <w:ind w:left="0"/>
        <w:jc w:val="both"/>
      </w:pPr>
      <w:r>
        <w:rPr>
          <w:rFonts w:ascii="Times New Roman"/>
          <w:b w:val="false"/>
          <w:i w:val="false"/>
          <w:color w:val="000000"/>
          <w:sz w:val="28"/>
        </w:rPr>
        <w:t xml:space="preserve">
      4) разработка предложений по определению источников и размеров финансирования дорожной отрасли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5) государственное планирование развития автомобильных дорог общего пользования в соответствии с задачами укрепления экономики и обороноспособности Республики Казахстан; </w:t>
      </w:r>
    </w:p>
    <w:p>
      <w:pPr>
        <w:spacing w:after="0"/>
        <w:ind w:left="0"/>
        <w:jc w:val="both"/>
      </w:pPr>
      <w:r>
        <w:rPr>
          <w:rFonts w:ascii="Times New Roman"/>
          <w:b w:val="false"/>
          <w:i w:val="false"/>
          <w:color w:val="000000"/>
          <w:sz w:val="28"/>
        </w:rPr>
        <w:t xml:space="preserve">
      6) участие в заключении международных договоров Республики Казахстан в части развития и эксплуатации автомобильных дорог; </w:t>
      </w:r>
    </w:p>
    <w:p>
      <w:pPr>
        <w:spacing w:after="0"/>
        <w:ind w:left="0"/>
        <w:jc w:val="both"/>
      </w:pPr>
      <w:r>
        <w:rPr>
          <w:rFonts w:ascii="Times New Roman"/>
          <w:b w:val="false"/>
          <w:i w:val="false"/>
          <w:color w:val="000000"/>
          <w:sz w:val="28"/>
        </w:rPr>
        <w:t>
      7) разработка проектов нормативных правовых актов, определяющих порядок функционирования дорожного сектора, независимо от форм собственности, а также национальных стандартов в дорожной деятельности, критериев приоритетности проектов по строительству и реконструкции автомобильных дорог международного и республиканского значения и по строительству, реконструкции, а также капитальному и среднему ремонту автомобильных дорог областного и районного значения;</w:t>
      </w:r>
    </w:p>
    <w:p>
      <w:pPr>
        <w:spacing w:after="0"/>
        <w:ind w:left="0"/>
        <w:jc w:val="both"/>
      </w:pPr>
      <w:r>
        <w:rPr>
          <w:rFonts w:ascii="Times New Roman"/>
          <w:b w:val="false"/>
          <w:i w:val="false"/>
          <w:color w:val="000000"/>
          <w:sz w:val="28"/>
        </w:rPr>
        <w:t>
      7-1) разработка и утверждение правил реализации и финансирования работ по строительству, реконструкции, ремонту, содержанию, диагностике, паспортизации и инструментальному обследованию автомобильных дорог общего пользования международного и республиканского значения;</w:t>
      </w:r>
    </w:p>
    <w:bookmarkStart w:name="z225" w:id="104"/>
    <w:p>
      <w:pPr>
        <w:spacing w:after="0"/>
        <w:ind w:left="0"/>
        <w:jc w:val="both"/>
      </w:pPr>
      <w:r>
        <w:rPr>
          <w:rFonts w:ascii="Times New Roman"/>
          <w:b w:val="false"/>
          <w:i w:val="false"/>
          <w:color w:val="000000"/>
          <w:sz w:val="28"/>
        </w:rPr>
        <w:t>
      7-2) рассмотрение проектов документов по стандартизации в пределах компетенции, а также подготовка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bookmarkEnd w:id="104"/>
    <w:p>
      <w:pPr>
        <w:spacing w:after="0"/>
        <w:ind w:left="0"/>
        <w:jc w:val="both"/>
      </w:pPr>
      <w:r>
        <w:rPr>
          <w:rFonts w:ascii="Times New Roman"/>
          <w:b w:val="false"/>
          <w:i w:val="false"/>
          <w:color w:val="000000"/>
          <w:sz w:val="28"/>
        </w:rPr>
        <w:t xml:space="preserve">
      8) подготовка научно обоснованных нормативов финансирования затрат на работы по ремонту и содержанию автомобильных дорог; </w:t>
      </w:r>
    </w:p>
    <w:p>
      <w:pPr>
        <w:spacing w:after="0"/>
        <w:ind w:left="0"/>
        <w:jc w:val="both"/>
      </w:pPr>
      <w:r>
        <w:rPr>
          <w:rFonts w:ascii="Times New Roman"/>
          <w:b w:val="false"/>
          <w:i w:val="false"/>
          <w:color w:val="000000"/>
          <w:sz w:val="28"/>
        </w:rPr>
        <w:t xml:space="preserve">
      8-1) исключен Законом РК от 27.10.2015 </w:t>
      </w:r>
      <w:r>
        <w:rPr>
          <w:rFonts w:ascii="Times New Roman"/>
          <w:b w:val="false"/>
          <w:i w:val="false"/>
          <w:color w:val="000000"/>
          <w:sz w:val="28"/>
        </w:rPr>
        <w:t>№ 363-V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9) исключен Законом РК от 02.07.2013 </w:t>
      </w:r>
      <w:r>
        <w:rPr>
          <w:rFonts w:ascii="Times New Roman"/>
          <w:b w:val="false"/>
          <w:i w:val="false"/>
          <w:color w:val="000000"/>
          <w:sz w:val="28"/>
        </w:rPr>
        <w:t>№ 112-V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10) координация деятельности по созданию и развитию сети автомобильных дорог областного и районного значения общего пользования; </w:t>
      </w:r>
    </w:p>
    <w:p>
      <w:pPr>
        <w:spacing w:after="0"/>
        <w:ind w:left="0"/>
        <w:jc w:val="both"/>
      </w:pPr>
      <w:r>
        <w:rPr>
          <w:rFonts w:ascii="Times New Roman"/>
          <w:b w:val="false"/>
          <w:i w:val="false"/>
          <w:color w:val="000000"/>
          <w:sz w:val="28"/>
        </w:rPr>
        <w:t xml:space="preserve">
      11) реализация инвестиционной и социальной политики в дорожной отрасли;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(исключен)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проведение научных исследований в области дорожной деятельности; </w:t>
      </w:r>
    </w:p>
    <w:p>
      <w:pPr>
        <w:spacing w:after="0"/>
        <w:ind w:left="0"/>
        <w:jc w:val="both"/>
      </w:pPr>
      <w:r>
        <w:rPr>
          <w:rFonts w:ascii="Times New Roman"/>
          <w:b w:val="false"/>
          <w:i w:val="false"/>
          <w:color w:val="000000"/>
          <w:sz w:val="28"/>
        </w:rPr>
        <w:t>
      14) финансирование Национального оператора в рамках выполнения государственного задания;</w:t>
      </w:r>
    </w:p>
    <w:p>
      <w:pPr>
        <w:spacing w:after="0"/>
        <w:ind w:left="0"/>
        <w:jc w:val="both"/>
      </w:pPr>
      <w:r>
        <w:rPr>
          <w:rFonts w:ascii="Times New Roman"/>
          <w:b w:val="false"/>
          <w:i w:val="false"/>
          <w:color w:val="000000"/>
          <w:sz w:val="28"/>
        </w:rPr>
        <w:t>
      14-1) организация производства экспертизы качества работ и материалов при строительстве, реконструкции, ремонте и содержании автомобильных дорог международного и республиканского значения Национальным центром качества дорожных активов;</w:t>
      </w:r>
    </w:p>
    <w:bookmarkStart w:name="z215" w:id="105"/>
    <w:p>
      <w:pPr>
        <w:spacing w:after="0"/>
        <w:ind w:left="0"/>
        <w:jc w:val="both"/>
      </w:pPr>
      <w:r>
        <w:rPr>
          <w:rFonts w:ascii="Times New Roman"/>
          <w:b w:val="false"/>
          <w:i w:val="false"/>
          <w:color w:val="000000"/>
          <w:sz w:val="28"/>
        </w:rPr>
        <w:t>
      14-2) финансирование работ и услуг Национального центра качества дорожных активов в соответствии с бюджетным законодательством Республики Казахстан;</w:t>
      </w:r>
    </w:p>
    <w:bookmarkEnd w:id="105"/>
    <w:p>
      <w:pPr>
        <w:spacing w:after="0"/>
        <w:ind w:left="0"/>
        <w:jc w:val="both"/>
      </w:pPr>
      <w:r>
        <w:rPr>
          <w:rFonts w:ascii="Times New Roman"/>
          <w:b w:val="false"/>
          <w:i w:val="false"/>
          <w:color w:val="000000"/>
          <w:sz w:val="28"/>
        </w:rPr>
        <w:t xml:space="preserve">
      15) обеспечение соблюдения норм и национальных стандартов, принятых в области проектирования, требуемого качества при строительстве, реконструкции, ремонте и содержании автомобильных дорог; </w:t>
      </w:r>
    </w:p>
    <w:p>
      <w:pPr>
        <w:spacing w:after="0"/>
        <w:ind w:left="0"/>
        <w:jc w:val="both"/>
      </w:pPr>
      <w:r>
        <w:rPr>
          <w:rFonts w:ascii="Times New Roman"/>
          <w:b w:val="false"/>
          <w:i w:val="false"/>
          <w:color w:val="000000"/>
          <w:sz w:val="28"/>
        </w:rPr>
        <w:t>
      16) разработка предложений по передаче участков автомобильных дорог (мостовых переходов) для реализации проекта государственно-частного партнерства, в том числе в концессию, порядка и условий их эксплуатации, размера ставок за проезд по ним;</w:t>
      </w:r>
    </w:p>
    <w:p>
      <w:pPr>
        <w:spacing w:after="0"/>
        <w:ind w:left="0"/>
        <w:jc w:val="left"/>
      </w:pPr>
      <w:r>
        <w:rPr>
          <w:rFonts w:ascii="Times New Roman"/>
          <w:b w:val="false"/>
          <w:i w:val="false"/>
          <w:color w:val="000000"/>
          <w:sz w:val="28"/>
        </w:rPr>
        <w:t>
</w:t>
      </w:r>
      <w:r>
        <w:rPr>
          <w:rFonts w:ascii="Times New Roman"/>
          <w:b w:val="false"/>
          <w:i w:val="false"/>
          <w:color w:val="ff0000"/>
          <w:sz w:val="28"/>
        </w:rPr>
        <w:t>      17) - 20) (исключены)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осуществление и расширение международного сотрудничества по вопросам строительства, ремонта и содержания автомобильных дорог; </w:t>
      </w:r>
    </w:p>
    <w:p>
      <w:pPr>
        <w:spacing w:after="0"/>
        <w:ind w:left="0"/>
        <w:jc w:val="both"/>
      </w:pPr>
      <w:r>
        <w:rPr>
          <w:rFonts w:ascii="Times New Roman"/>
          <w:b w:val="false"/>
          <w:i w:val="false"/>
          <w:color w:val="000000"/>
          <w:sz w:val="28"/>
        </w:rPr>
        <w:t xml:space="preserve">
      22) управление дорожной деятельностью, осуществляемое с целью обеспечения развития, сохранности, ремонта и содержания автомобильных дорог; </w:t>
      </w:r>
    </w:p>
    <w:p>
      <w:pPr>
        <w:spacing w:after="0"/>
        <w:ind w:left="0"/>
        <w:jc w:val="both"/>
      </w:pPr>
      <w:r>
        <w:rPr>
          <w:rFonts w:ascii="Times New Roman"/>
          <w:b w:val="false"/>
          <w:i w:val="false"/>
          <w:color w:val="000000"/>
          <w:sz w:val="28"/>
        </w:rPr>
        <w:t>
      23) разработка технических регламентов в сфере автомобильных дорог;</w:t>
      </w:r>
    </w:p>
    <w:p>
      <w:pPr>
        <w:spacing w:after="0"/>
        <w:ind w:left="0"/>
        <w:jc w:val="both"/>
      </w:pPr>
      <w:r>
        <w:rPr>
          <w:rFonts w:ascii="Times New Roman"/>
          <w:b w:val="false"/>
          <w:i w:val="false"/>
          <w:color w:val="000000"/>
          <w:sz w:val="28"/>
        </w:rPr>
        <w:t>
      24) утверждение нормативно-технических документов в области автомобильных дорог;</w:t>
      </w:r>
    </w:p>
    <w:p>
      <w:pPr>
        <w:spacing w:after="0"/>
        <w:ind w:left="0"/>
        <w:jc w:val="both"/>
      </w:pPr>
      <w:r>
        <w:rPr>
          <w:rFonts w:ascii="Times New Roman"/>
          <w:b w:val="false"/>
          <w:i w:val="false"/>
          <w:color w:val="000000"/>
          <w:sz w:val="28"/>
        </w:rPr>
        <w:t>
      25) утверждение классификации видов работ, выполняемых при содержании, текущем, среднем и капитальном ремонтах автомобильных дорог и управлении дорожными активами;</w:t>
      </w:r>
    </w:p>
    <w:p>
      <w:pPr>
        <w:spacing w:after="0"/>
        <w:ind w:left="0"/>
        <w:jc w:val="both"/>
      </w:pPr>
      <w:r>
        <w:rPr>
          <w:rFonts w:ascii="Times New Roman"/>
          <w:b w:val="false"/>
          <w:i w:val="false"/>
          <w:color w:val="000000"/>
          <w:sz w:val="28"/>
        </w:rPr>
        <w:t>
      26) заключение договора аренды в качестве арендатора, а также договора услуг сервисного агента в качестве сервисного агента, а также иных договоров в отношении республиканских автомобильных дорог общего пользования или их участков в соответствии с условиями выпуска государственных исламских ценных бумаг;</w:t>
      </w:r>
    </w:p>
    <w:p>
      <w:pPr>
        <w:spacing w:after="0"/>
        <w:ind w:left="0"/>
        <w:jc w:val="both"/>
      </w:pPr>
      <w:r>
        <w:rPr>
          <w:rFonts w:ascii="Times New Roman"/>
          <w:b w:val="false"/>
          <w:i w:val="false"/>
          <w:color w:val="000000"/>
          <w:sz w:val="28"/>
        </w:rPr>
        <w:t>
      27) координация развития объектов придорожного сервиса на автомобильных дорогах общего пользования республиканского значения;</w:t>
      </w:r>
    </w:p>
    <w:p>
      <w:pPr>
        <w:spacing w:after="0"/>
        <w:ind w:left="0"/>
        <w:jc w:val="both"/>
      </w:pPr>
      <w:r>
        <w:rPr>
          <w:rFonts w:ascii="Times New Roman"/>
          <w:b w:val="false"/>
          <w:i w:val="false"/>
          <w:color w:val="000000"/>
          <w:sz w:val="28"/>
        </w:rPr>
        <w:t>
      28) разработка и утверждение порядка и условий классификации, перечня, наименования и индексов автомобильных дорог общего пользования международного и республиканского значения, в том числе перечня автомобильных дорог оборонного пользования;</w:t>
      </w:r>
    </w:p>
    <w:p>
      <w:pPr>
        <w:spacing w:after="0"/>
        <w:ind w:left="0"/>
        <w:jc w:val="both"/>
      </w:pPr>
      <w:r>
        <w:rPr>
          <w:rFonts w:ascii="Times New Roman"/>
          <w:b w:val="false"/>
          <w:i w:val="false"/>
          <w:color w:val="000000"/>
          <w:sz w:val="28"/>
        </w:rPr>
        <w:t>
      29) принятие решения об использовании автомобильной дороги (участка) общего пользования международного и республиканского значения на платной основе;</w:t>
      </w:r>
    </w:p>
    <w:p>
      <w:pPr>
        <w:spacing w:after="0"/>
        <w:ind w:left="0"/>
        <w:jc w:val="both"/>
      </w:pPr>
      <w:r>
        <w:rPr>
          <w:rFonts w:ascii="Times New Roman"/>
          <w:b w:val="false"/>
          <w:i w:val="false"/>
          <w:color w:val="000000"/>
          <w:sz w:val="28"/>
        </w:rPr>
        <w:t>
      30) разработка и утверждение правил пользования автомобильными дорогами, дорогами оборонного значения;</w:t>
      </w:r>
    </w:p>
    <w:p>
      <w:pPr>
        <w:spacing w:after="0"/>
        <w:ind w:left="0"/>
        <w:jc w:val="both"/>
      </w:pPr>
      <w:r>
        <w:rPr>
          <w:rFonts w:ascii="Times New Roman"/>
          <w:b w:val="false"/>
          <w:i w:val="false"/>
          <w:color w:val="000000"/>
          <w:sz w:val="28"/>
        </w:rPr>
        <w:t>
      31) разработка и утверждение нормативов финансирования на ремонт, содержание автомобильных дорог общего пользования международного и республиканского значения и управление дорожной деятельностью;</w:t>
      </w:r>
    </w:p>
    <w:p>
      <w:pPr>
        <w:spacing w:after="0"/>
        <w:ind w:left="0"/>
        <w:jc w:val="both"/>
      </w:pPr>
      <w:r>
        <w:rPr>
          <w:rFonts w:ascii="Times New Roman"/>
          <w:b w:val="false"/>
          <w:i w:val="false"/>
          <w:color w:val="000000"/>
          <w:sz w:val="28"/>
        </w:rPr>
        <w:t>
      32) разработка и утверждение порядка уплаты и ставок сборов за проезд по территории Республики Казахстан автотранспортных средств;</w:t>
      </w:r>
    </w:p>
    <w:p>
      <w:pPr>
        <w:spacing w:after="0"/>
        <w:ind w:left="0"/>
        <w:jc w:val="both"/>
      </w:pPr>
      <w:r>
        <w:rPr>
          <w:rFonts w:ascii="Times New Roman"/>
          <w:b w:val="false"/>
          <w:i w:val="false"/>
          <w:color w:val="000000"/>
          <w:sz w:val="28"/>
        </w:rPr>
        <w:t>
      33) разработка и утверждение порядка и условий эксплуатации платных автомобильных дорог и мостовых переходов общего пользования международного и республиканского значения;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34) исключен Законом РК от 08.01.2019 </w:t>
      </w:r>
      <w:r>
        <w:rPr>
          <w:rFonts w:ascii="Times New Roman"/>
          <w:b w:val="false"/>
          <w:i w:val="false"/>
          <w:color w:val="000000"/>
          <w:sz w:val="28"/>
        </w:rPr>
        <w:t>№ 215-VI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разработка и утверждение технических регламентов в сфере автомобильных дорог;</w:t>
      </w:r>
    </w:p>
    <w:p>
      <w:pPr>
        <w:spacing w:after="0"/>
        <w:ind w:left="0"/>
        <w:jc w:val="both"/>
      </w:pPr>
      <w:r>
        <w:rPr>
          <w:rFonts w:ascii="Times New Roman"/>
          <w:b w:val="false"/>
          <w:i w:val="false"/>
          <w:color w:val="000000"/>
          <w:sz w:val="28"/>
        </w:rPr>
        <w:t>
      36) разработка и утверждение правил организации производства экспертизы качества работ и материалов Национальным центром качества дорожных активов;</w:t>
      </w:r>
    </w:p>
    <w:bookmarkStart w:name="z216" w:id="106"/>
    <w:p>
      <w:pPr>
        <w:spacing w:after="0"/>
        <w:ind w:left="0"/>
        <w:jc w:val="both"/>
      </w:pPr>
      <w:r>
        <w:rPr>
          <w:rFonts w:ascii="Times New Roman"/>
          <w:b w:val="false"/>
          <w:i w:val="false"/>
          <w:color w:val="000000"/>
          <w:sz w:val="28"/>
        </w:rPr>
        <w:t>
      36-1) разработка и утверждение правил проведения ведомственной экспертизы технической документации на средний ремонт автомобильных дорог;</w:t>
      </w:r>
    </w:p>
    <w:bookmarkEnd w:id="106"/>
    <w:bookmarkStart w:name="z217" w:id="107"/>
    <w:p>
      <w:pPr>
        <w:spacing w:after="0"/>
        <w:ind w:left="0"/>
        <w:jc w:val="both"/>
      </w:pPr>
      <w:r>
        <w:rPr>
          <w:rFonts w:ascii="Times New Roman"/>
          <w:b w:val="false"/>
          <w:i w:val="false"/>
          <w:color w:val="000000"/>
          <w:sz w:val="28"/>
        </w:rPr>
        <w:t>
      36-2) разработка и утверждение правил мониторинга безопасности дорожной инфраструктуры автомобильных дорог;</w:t>
      </w:r>
    </w:p>
    <w:bookmarkEnd w:id="107"/>
    <w:p>
      <w:pPr>
        <w:spacing w:after="0"/>
        <w:ind w:left="0"/>
        <w:jc w:val="both"/>
      </w:pPr>
      <w:r>
        <w:rPr>
          <w:rFonts w:ascii="Times New Roman"/>
          <w:b w:val="false"/>
          <w:i w:val="false"/>
          <w:color w:val="000000"/>
          <w:sz w:val="28"/>
        </w:rPr>
        <w:t>
      37) разработка и утверждение Правил реализации и финансирования работ по строительству, реконструкции, ремонту, содержанию, диагностике, паспортизации и инструментальному обследованию автомобильных дорог общего пользования международного и республиканского значения;</w:t>
      </w:r>
    </w:p>
    <w:p>
      <w:pPr>
        <w:spacing w:after="0"/>
        <w:ind w:left="0"/>
        <w:jc w:val="both"/>
      </w:pPr>
      <w:r>
        <w:rPr>
          <w:rFonts w:ascii="Times New Roman"/>
          <w:b w:val="false"/>
          <w:i w:val="false"/>
          <w:color w:val="000000"/>
          <w:sz w:val="28"/>
        </w:rPr>
        <w:t>
      38) утверждение нормативов финансирования на ремонт и содержание улиц столицы, городов республиканского значения, автомобильных дорог областного и районного значения;</w:t>
      </w:r>
    </w:p>
    <w:bookmarkStart w:name="z218" w:id="108"/>
    <w:p>
      <w:pPr>
        <w:spacing w:after="0"/>
        <w:ind w:left="0"/>
        <w:jc w:val="both"/>
      </w:pPr>
      <w:r>
        <w:rPr>
          <w:rFonts w:ascii="Times New Roman"/>
          <w:b w:val="false"/>
          <w:i w:val="false"/>
          <w:color w:val="000000"/>
          <w:sz w:val="28"/>
        </w:rPr>
        <w:t>
      38-1) разработка и утверждение методики определения стоимости работ и услуг по производству экспертизы качества работ и материалов, а также управления дорожными активами автомобильных дорог;</w:t>
      </w:r>
    </w:p>
    <w:bookmarkEnd w:id="108"/>
    <w:p>
      <w:pPr>
        <w:spacing w:after="0"/>
        <w:ind w:left="0"/>
        <w:jc w:val="both"/>
      </w:pPr>
      <w:r>
        <w:rPr>
          <w:rFonts w:ascii="Times New Roman"/>
          <w:b w:val="false"/>
          <w:i w:val="false"/>
          <w:color w:val="000000"/>
          <w:sz w:val="28"/>
        </w:rPr>
        <w:t>
      39) организация работ по разработке технико-экономических обоснований, диагностике и паспортизации автомобильных дорог международного и республиканского значения, а также совершенствованию нормативно-технической базы автодорожной отрасли в соответствии с законодательством Республики Казахстан о государственных закупках и концессиях;</w:t>
      </w:r>
    </w:p>
    <w:bookmarkStart w:name="z219" w:id="109"/>
    <w:p>
      <w:pPr>
        <w:spacing w:after="0"/>
        <w:ind w:left="0"/>
        <w:jc w:val="both"/>
      </w:pPr>
      <w:r>
        <w:rPr>
          <w:rFonts w:ascii="Times New Roman"/>
          <w:b w:val="false"/>
          <w:i w:val="false"/>
          <w:color w:val="000000"/>
          <w:sz w:val="28"/>
        </w:rPr>
        <w:t>
      40) организация работ по ремонту и содержанию автомобильных дорог общего пользования международного и республиканского значения и платных автомобильных дорог (участков) в соответствии с бюджетным законодательством Республики Казахстан;</w:t>
      </w:r>
    </w:p>
    <w:bookmarkEnd w:id="109"/>
    <w:bookmarkStart w:name="z220" w:id="110"/>
    <w:p>
      <w:pPr>
        <w:spacing w:after="0"/>
        <w:ind w:left="0"/>
        <w:jc w:val="both"/>
      </w:pPr>
      <w:r>
        <w:rPr>
          <w:rFonts w:ascii="Times New Roman"/>
          <w:b w:val="false"/>
          <w:i w:val="false"/>
          <w:color w:val="000000"/>
          <w:sz w:val="28"/>
        </w:rPr>
        <w:t>
      41) организация работ по мониторингу безопасности дорожной инфраструктуры автомобильных дорог общего пользования международного и республиканского значения;</w:t>
      </w:r>
    </w:p>
    <w:bookmarkEnd w:id="110"/>
    <w:bookmarkStart w:name="z221" w:id="111"/>
    <w:p>
      <w:pPr>
        <w:spacing w:after="0"/>
        <w:ind w:left="0"/>
        <w:jc w:val="both"/>
      </w:pPr>
      <w:r>
        <w:rPr>
          <w:rFonts w:ascii="Times New Roman"/>
          <w:b w:val="false"/>
          <w:i w:val="false"/>
          <w:color w:val="000000"/>
          <w:sz w:val="28"/>
        </w:rPr>
        <w:t>
      42) разработка и утверждение правил формирования и ведения дорожной базы данных;</w:t>
      </w:r>
    </w:p>
    <w:bookmarkEnd w:id="111"/>
    <w:bookmarkStart w:name="z222" w:id="112"/>
    <w:p>
      <w:pPr>
        <w:spacing w:after="0"/>
        <w:ind w:left="0"/>
        <w:jc w:val="both"/>
      </w:pPr>
      <w:r>
        <w:rPr>
          <w:rFonts w:ascii="Times New Roman"/>
          <w:b w:val="false"/>
          <w:i w:val="false"/>
          <w:color w:val="000000"/>
          <w:sz w:val="28"/>
        </w:rPr>
        <w:t>
      43) организация работ по ведомственной экспертизе технической документации на средний ремонт автомобильных дорог.</w:t>
      </w:r>
    </w:p>
    <w:bookmarkEnd w:id="112"/>
    <w:bookmarkStart w:name="z74" w:id="113"/>
    <w:p>
      <w:pPr>
        <w:spacing w:after="0"/>
        <w:ind w:left="0"/>
        <w:jc w:val="both"/>
      </w:pPr>
      <w:r>
        <w:rPr>
          <w:rFonts w:ascii="Times New Roman"/>
          <w:b w:val="false"/>
          <w:i w:val="false"/>
          <w:color w:val="000000"/>
          <w:sz w:val="28"/>
        </w:rPr>
        <w:t>
      3. Уполномоченный государственный орган по автомобильным дорогам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20 декабря 2004 г. </w:t>
      </w:r>
      <w:r>
        <w:rPr>
          <w:rFonts w:ascii="Times New Roman"/>
          <w:b w:val="false"/>
          <w:i w:val="false"/>
          <w:color w:val="000000"/>
          <w:sz w:val="28"/>
        </w:rPr>
        <w:t>№ 13</w:t>
      </w:r>
      <w:r>
        <w:rPr>
          <w:rFonts w:ascii="Times New Roman"/>
          <w:b w:val="false"/>
          <w:i w:val="false"/>
          <w:color w:val="ff0000"/>
          <w:sz w:val="28"/>
        </w:rPr>
        <w:t xml:space="preserve"> (вводится в действие с 1 января 2005 г.); от 10 января 2006 года </w:t>
      </w:r>
      <w:r>
        <w:rPr>
          <w:rFonts w:ascii="Times New Roman"/>
          <w:b w:val="false"/>
          <w:i w:val="false"/>
          <w:color w:val="000000"/>
          <w:sz w:val="28"/>
        </w:rPr>
        <w:t>№ 116</w:t>
      </w:r>
      <w:r>
        <w:rPr>
          <w:rFonts w:ascii="Times New Roman"/>
          <w:b w:val="false"/>
          <w:i w:val="false"/>
          <w:color w:val="ff0000"/>
          <w:sz w:val="28"/>
        </w:rPr>
        <w:t xml:space="preserve"> (порядок введения в действие см. ст.2 Закона </w:t>
      </w:r>
      <w:r>
        <w:rPr>
          <w:rFonts w:ascii="Times New Roman"/>
          <w:b w:val="false"/>
          <w:i w:val="false"/>
          <w:color w:val="000000"/>
          <w:sz w:val="28"/>
        </w:rPr>
        <w:t>№ 116</w:t>
      </w:r>
      <w:r>
        <w:rPr>
          <w:rFonts w:ascii="Times New Roman"/>
          <w:b w:val="false"/>
          <w:i w:val="false"/>
          <w:color w:val="ff0000"/>
          <w:sz w:val="28"/>
        </w:rPr>
        <w:t xml:space="preserve">); от 7 июля 2006 года </w:t>
      </w:r>
      <w:r>
        <w:rPr>
          <w:rFonts w:ascii="Times New Roman"/>
          <w:b w:val="false"/>
          <w:i w:val="false"/>
          <w:color w:val="000000"/>
          <w:sz w:val="28"/>
        </w:rPr>
        <w:t>№ 168</w:t>
      </w:r>
      <w:r>
        <w:rPr>
          <w:rFonts w:ascii="Times New Roman"/>
          <w:b w:val="false"/>
          <w:i w:val="false"/>
          <w:color w:val="ff0000"/>
          <w:sz w:val="28"/>
        </w:rPr>
        <w:t xml:space="preserve"> (вводится в действие со дня его официального опубликования); от 29 декабря 2006 г.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17.07.2009 </w:t>
      </w:r>
      <w:r>
        <w:rPr>
          <w:rFonts w:ascii="Times New Roman"/>
          <w:b w:val="false"/>
          <w:i w:val="false"/>
          <w:color w:val="000000"/>
          <w:sz w:val="28"/>
        </w:rPr>
        <w:t>№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475-IV</w:t>
      </w:r>
      <w:r>
        <w:rPr>
          <w:rFonts w:ascii="Times New Roman"/>
          <w:b w:val="false"/>
          <w:i w:val="false"/>
          <w:color w:val="ff0000"/>
          <w:sz w:val="28"/>
        </w:rPr>
        <w:t xml:space="preserve"> (вводится в действие со дня его первого официального опубликования);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02.07.2013 </w:t>
      </w:r>
      <w:r>
        <w:rPr>
          <w:rFonts w:ascii="Times New Roman"/>
          <w:b w:val="false"/>
          <w:i w:val="false"/>
          <w:color w:val="000000"/>
          <w:sz w:val="28"/>
        </w:rPr>
        <w:t>№ 112-V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05.12.2013 </w:t>
      </w:r>
      <w:r>
        <w:rPr>
          <w:rFonts w:ascii="Times New Roman"/>
          <w:b w:val="false"/>
          <w:i w:val="false"/>
          <w:color w:val="000000"/>
          <w:sz w:val="28"/>
        </w:rPr>
        <w:t>№ 152-V</w:t>
      </w:r>
      <w:r>
        <w:rPr>
          <w:rFonts w:ascii="Times New Roman"/>
          <w:b w:val="false"/>
          <w:i w:val="false"/>
          <w:color w:val="ff0000"/>
          <w:sz w:val="28"/>
        </w:rPr>
        <w:t xml:space="preserve"> (вводится в действие с 01.01.2014);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05.10.2018 </w:t>
      </w:r>
      <w:r>
        <w:rPr>
          <w:rFonts w:ascii="Times New Roman"/>
          <w:b w:val="false"/>
          <w:i w:val="false"/>
          <w:color w:val="000000"/>
          <w:sz w:val="28"/>
        </w:rPr>
        <w:t>№ 184-VI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08.01.2019 </w:t>
      </w:r>
      <w:r>
        <w:rPr>
          <w:rFonts w:ascii="Times New Roman"/>
          <w:b w:val="false"/>
          <w:i w:val="false"/>
          <w:color w:val="000000"/>
          <w:sz w:val="28"/>
        </w:rPr>
        <w:t>№ 215-VI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Компетенция местных представительных и исполнительных органов</w:t>
      </w:r>
    </w:p>
    <w:bookmarkStart w:name="z75" w:id="114"/>
    <w:p>
      <w:pPr>
        <w:spacing w:after="0"/>
        <w:ind w:left="0"/>
        <w:jc w:val="both"/>
      </w:pPr>
      <w:r>
        <w:rPr>
          <w:rFonts w:ascii="Times New Roman"/>
          <w:b w:val="false"/>
          <w:i w:val="false"/>
          <w:color w:val="000000"/>
          <w:sz w:val="28"/>
        </w:rPr>
        <w:t xml:space="preserve">
      1. К компетенции областных (города республиканского значения, столицы) и районных (городов областного значения) представительных органов в сфере автомобильных дорог и дорожной деятельности относятся: </w:t>
      </w:r>
    </w:p>
    <w:bookmarkEnd w:id="114"/>
    <w:p>
      <w:pPr>
        <w:spacing w:after="0"/>
        <w:ind w:left="0"/>
        <w:jc w:val="both"/>
      </w:pPr>
      <w:r>
        <w:rPr>
          <w:rFonts w:ascii="Times New Roman"/>
          <w:b w:val="false"/>
          <w:i w:val="false"/>
          <w:color w:val="00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Start w:name="z170" w:id="115"/>
    <w:p>
      <w:pPr>
        <w:spacing w:after="0"/>
        <w:ind w:left="0"/>
        <w:jc w:val="both"/>
      </w:pPr>
      <w:r>
        <w:rPr>
          <w:rFonts w:ascii="Times New Roman"/>
          <w:b w:val="false"/>
          <w:i w:val="false"/>
          <w:color w:val="000000"/>
          <w:sz w:val="28"/>
        </w:rPr>
        <w:t>
      2) заслушивание отчетов руководителей областных (города республиканского значения, столицы) и районных (городов областного значения) исполнительных органов по вопросам развития и содержания автомобильных дорог общего пользования областного и районного значения, улиц населенных пунктов;</w:t>
      </w:r>
    </w:p>
    <w:bookmarkEnd w:id="115"/>
    <w:bookmarkStart w:name="z171" w:id="116"/>
    <w:p>
      <w:pPr>
        <w:spacing w:after="0"/>
        <w:ind w:left="0"/>
        <w:jc w:val="both"/>
      </w:pPr>
      <w:r>
        <w:rPr>
          <w:rFonts w:ascii="Times New Roman"/>
          <w:b w:val="false"/>
          <w:i w:val="false"/>
          <w:color w:val="000000"/>
          <w:sz w:val="28"/>
        </w:rPr>
        <w:t>
      3) осуществление в соответствии с законодательством Республики Казахстан иных полномочий по обеспечению прав и законных интересов граждан.</w:t>
      </w:r>
    </w:p>
    <w:bookmarkEnd w:id="116"/>
    <w:bookmarkStart w:name="z76" w:id="117"/>
    <w:p>
      <w:pPr>
        <w:spacing w:after="0"/>
        <w:ind w:left="0"/>
        <w:jc w:val="both"/>
      </w:pPr>
      <w:r>
        <w:rPr>
          <w:rFonts w:ascii="Times New Roman"/>
          <w:b w:val="false"/>
          <w:i w:val="false"/>
          <w:color w:val="000000"/>
          <w:sz w:val="28"/>
        </w:rPr>
        <w:t xml:space="preserve">
      1-1. К ведению областных (города республиканского значения, столицы) исполнительных органов в сфере автомобильных дорог и дорожной деятельности относятся: </w:t>
      </w:r>
    </w:p>
    <w:bookmarkEnd w:id="117"/>
    <w:p>
      <w:pPr>
        <w:spacing w:after="0"/>
        <w:ind w:left="0"/>
        <w:jc w:val="both"/>
      </w:pPr>
      <w:r>
        <w:rPr>
          <w:rFonts w:ascii="Times New Roman"/>
          <w:b w:val="false"/>
          <w:i w:val="false"/>
          <w:color w:val="00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Start w:name="z172" w:id="118"/>
    <w:p>
      <w:pPr>
        <w:spacing w:after="0"/>
        <w:ind w:left="0"/>
        <w:jc w:val="both"/>
      </w:pPr>
      <w:r>
        <w:rPr>
          <w:rFonts w:ascii="Times New Roman"/>
          <w:b w:val="false"/>
          <w:i w:val="false"/>
          <w:color w:val="000000"/>
          <w:sz w:val="28"/>
        </w:rPr>
        <w:t>
      1-1) реализация государственной политики в сфере автомобильных дорог и дорожной деятельности;</w:t>
      </w:r>
    </w:p>
    <w:bookmarkEnd w:id="118"/>
    <w:bookmarkStart w:name="z173" w:id="119"/>
    <w:p>
      <w:pPr>
        <w:spacing w:after="0"/>
        <w:ind w:left="0"/>
        <w:jc w:val="both"/>
      </w:pPr>
      <w:r>
        <w:rPr>
          <w:rFonts w:ascii="Times New Roman"/>
          <w:b w:val="false"/>
          <w:i w:val="false"/>
          <w:color w:val="000000"/>
          <w:sz w:val="28"/>
        </w:rPr>
        <w:t>
      2) организация работ по строительству, реконструкции, ремонту и содержанию автомобильных дорог общего пользования областного значения, улиц в городе республиканского значения, столице в соответствии с законодательством Республики Казахстан о государственных закупках;</w:t>
      </w:r>
    </w:p>
    <w:bookmarkEnd w:id="119"/>
    <w:bookmarkStart w:name="z233" w:id="120"/>
    <w:p>
      <w:pPr>
        <w:spacing w:after="0"/>
        <w:ind w:left="0"/>
        <w:jc w:val="both"/>
      </w:pPr>
      <w:r>
        <w:rPr>
          <w:rFonts w:ascii="Times New Roman"/>
          <w:b w:val="false"/>
          <w:i w:val="false"/>
          <w:color w:val="000000"/>
          <w:sz w:val="28"/>
        </w:rPr>
        <w:t>
      2-1) строительство, реконструкция, ремонт и содержание подъездных автомобильных дорог областного значения до объектов туристской деятельности, находящихся вне населенных пунктов;</w:t>
      </w:r>
    </w:p>
    <w:bookmarkEnd w:id="120"/>
    <w:bookmarkStart w:name="z174" w:id="121"/>
    <w:p>
      <w:pPr>
        <w:spacing w:after="0"/>
        <w:ind w:left="0"/>
        <w:jc w:val="both"/>
      </w:pPr>
      <w:r>
        <w:rPr>
          <w:rFonts w:ascii="Times New Roman"/>
          <w:b w:val="false"/>
          <w:i w:val="false"/>
          <w:color w:val="000000"/>
          <w:sz w:val="28"/>
        </w:rPr>
        <w:t xml:space="preserve">
      3) управление сетью автомобильных дорог областного значения общего пользования, улиц населенных пунктов; </w:t>
      </w:r>
    </w:p>
    <w:bookmarkEnd w:id="121"/>
    <w:bookmarkStart w:name="z175" w:id="122"/>
    <w:p>
      <w:pPr>
        <w:spacing w:after="0"/>
        <w:ind w:left="0"/>
        <w:jc w:val="both"/>
      </w:pPr>
      <w:r>
        <w:rPr>
          <w:rFonts w:ascii="Times New Roman"/>
          <w:b w:val="false"/>
          <w:i w:val="false"/>
          <w:color w:val="000000"/>
          <w:sz w:val="28"/>
        </w:rPr>
        <w:t xml:space="preserve">
      4) управление дорогами и дорожными предприятиями, находящимися в коммунальной собственности области (города республиканского значения, столицы); </w:t>
      </w:r>
    </w:p>
    <w:bookmarkEnd w:id="122"/>
    <w:bookmarkStart w:name="z176" w:id="123"/>
    <w:p>
      <w:pPr>
        <w:spacing w:after="0"/>
        <w:ind w:left="0"/>
        <w:jc w:val="both"/>
      </w:pPr>
      <w:r>
        <w:rPr>
          <w:rFonts w:ascii="Times New Roman"/>
          <w:b w:val="false"/>
          <w:i w:val="false"/>
          <w:color w:val="000000"/>
          <w:sz w:val="28"/>
        </w:rPr>
        <w:t>
      5) осуществление государственного контроля при производстве работ по строительству, реконструкции, ремонту и содержанию автомобильных дорог областного значения, улиц в городе республиканского значения, столице;</w:t>
      </w:r>
    </w:p>
    <w:bookmarkEnd w:id="123"/>
    <w:bookmarkStart w:name="z223" w:id="124"/>
    <w:p>
      <w:pPr>
        <w:spacing w:after="0"/>
        <w:ind w:left="0"/>
        <w:jc w:val="both"/>
      </w:pPr>
      <w:r>
        <w:rPr>
          <w:rFonts w:ascii="Times New Roman"/>
          <w:b w:val="false"/>
          <w:i w:val="false"/>
          <w:color w:val="000000"/>
          <w:sz w:val="28"/>
        </w:rPr>
        <w:t>
      5-1) организация производства экспертизы качества работ и материалов при строительстве, реконструкции, ремонте и содержании автомобильных дорог областного, районного значения и улиц населенных пунктов Национальным центром качества дорожных активов;</w:t>
      </w:r>
    </w:p>
    <w:bookmarkEnd w:id="124"/>
    <w:bookmarkStart w:name="z224" w:id="125"/>
    <w:p>
      <w:pPr>
        <w:spacing w:after="0"/>
        <w:ind w:left="0"/>
        <w:jc w:val="both"/>
      </w:pPr>
      <w:r>
        <w:rPr>
          <w:rFonts w:ascii="Times New Roman"/>
          <w:b w:val="false"/>
          <w:i w:val="false"/>
          <w:color w:val="000000"/>
          <w:sz w:val="28"/>
        </w:rPr>
        <w:t>
      5-2) финансирование работ и услуг Национального центра качества дорожных активов в соответствии с законодательством Республики Казахстан;</w:t>
      </w:r>
    </w:p>
    <w:bookmarkEnd w:id="125"/>
    <w:bookmarkStart w:name="z177" w:id="126"/>
    <w:p>
      <w:pPr>
        <w:spacing w:after="0"/>
        <w:ind w:left="0"/>
        <w:jc w:val="both"/>
      </w:pPr>
      <w:r>
        <w:rPr>
          <w:rFonts w:ascii="Times New Roman"/>
          <w:b w:val="false"/>
          <w:i w:val="false"/>
          <w:color w:val="000000"/>
          <w:sz w:val="28"/>
        </w:rPr>
        <w:t>
      6) принятие решения о предоставлении автомобильных дорог общего пользования областного значения или их участков в безвозмездное временное пользование;</w:t>
      </w:r>
    </w:p>
    <w:bookmarkEnd w:id="126"/>
    <w:p>
      <w:pPr>
        <w:spacing w:after="0"/>
        <w:ind w:left="0"/>
        <w:jc w:val="both"/>
      </w:pPr>
      <w:r>
        <w:rPr>
          <w:rFonts w:ascii="Times New Roman"/>
          <w:b w:val="false"/>
          <w:i w:val="false"/>
          <w:color w:val="000000"/>
          <w:sz w:val="28"/>
        </w:rPr>
        <w:t xml:space="preserve">
      6-1) исключен Законом РК от 27.10.2015 </w:t>
      </w:r>
      <w:r>
        <w:rPr>
          <w:rFonts w:ascii="Times New Roman"/>
          <w:b w:val="false"/>
          <w:i w:val="false"/>
          <w:color w:val="000000"/>
          <w:sz w:val="28"/>
        </w:rPr>
        <w:t>№ 363-V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6-2) утверждение порядка и условий классификации автомобильных дорог общего пользования областного и районного значения;</w:t>
      </w:r>
    </w:p>
    <w:p>
      <w:pPr>
        <w:spacing w:after="0"/>
        <w:ind w:left="0"/>
        <w:jc w:val="both"/>
      </w:pPr>
      <w:r>
        <w:rPr>
          <w:rFonts w:ascii="Times New Roman"/>
          <w:b w:val="false"/>
          <w:i w:val="false"/>
          <w:color w:val="000000"/>
          <w:sz w:val="28"/>
        </w:rPr>
        <w:t xml:space="preserve">
      6-3) исключен Законом РК от 27.10.2015 </w:t>
      </w:r>
      <w:r>
        <w:rPr>
          <w:rFonts w:ascii="Times New Roman"/>
          <w:b w:val="false"/>
          <w:i w:val="false"/>
          <w:color w:val="000000"/>
          <w:sz w:val="28"/>
        </w:rPr>
        <w:t>№ 363-V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6-4) исключен Законом РК от 08.01.2019 </w:t>
      </w:r>
      <w:r>
        <w:rPr>
          <w:rFonts w:ascii="Times New Roman"/>
          <w:b w:val="false"/>
          <w:i w:val="false"/>
          <w:color w:val="000000"/>
          <w:sz w:val="28"/>
        </w:rPr>
        <w:t>№ 215-VI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6-5) исключен Законом РК от 27.10.2015 </w:t>
      </w:r>
      <w:r>
        <w:rPr>
          <w:rFonts w:ascii="Times New Roman"/>
          <w:b w:val="false"/>
          <w:i w:val="false"/>
          <w:color w:val="000000"/>
          <w:sz w:val="28"/>
        </w:rPr>
        <w:t>№ 363-V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6-6) исключен Законом РК от 27.10.2015 </w:t>
      </w:r>
      <w:r>
        <w:rPr>
          <w:rFonts w:ascii="Times New Roman"/>
          <w:b w:val="false"/>
          <w:i w:val="false"/>
          <w:color w:val="000000"/>
          <w:sz w:val="28"/>
        </w:rPr>
        <w:t>№ 363-V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6-7) исключен Законом РК от 27.10.2015 </w:t>
      </w:r>
      <w:r>
        <w:rPr>
          <w:rFonts w:ascii="Times New Roman"/>
          <w:b w:val="false"/>
          <w:i w:val="false"/>
          <w:color w:val="000000"/>
          <w:sz w:val="28"/>
        </w:rPr>
        <w:t>№ 363-V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9" w:id="127"/>
    <w:p>
      <w:pPr>
        <w:spacing w:after="0"/>
        <w:ind w:left="0"/>
        <w:jc w:val="both"/>
      </w:pPr>
      <w:r>
        <w:rPr>
          <w:rFonts w:ascii="Times New Roman"/>
          <w:b w:val="false"/>
          <w:i w:val="false"/>
          <w:color w:val="000000"/>
          <w:sz w:val="28"/>
        </w:rPr>
        <w:t>
      6-8) утверждение классификации видов работ, выполняемых при содержании, текущем, среднем и капитальном ремонтах улиц населенных пунктов;</w:t>
      </w:r>
    </w:p>
    <w:bookmarkEnd w:id="127"/>
    <w:bookmarkStart w:name="z247" w:id="128"/>
    <w:p>
      <w:pPr>
        <w:spacing w:after="0"/>
        <w:ind w:left="0"/>
        <w:jc w:val="both"/>
      </w:pPr>
      <w:r>
        <w:rPr>
          <w:rFonts w:ascii="Times New Roman"/>
          <w:b w:val="false"/>
          <w:i w:val="false"/>
          <w:color w:val="000000"/>
          <w:sz w:val="28"/>
        </w:rPr>
        <w:t>
      6-9) выдача технического условия для проектирования на пересечение автомобильных дорог общего пользования областного и районного значения каналами, линиями связи и электропередачи, нефтепроводами, газопроводами, водопроводами и железными дорогами, другими инженерными сетями, коммуникациями, а также для строительства подъездных дорог и примыканий к автомобильным дорогам общего пользования областного и районного значения;</w:t>
      </w:r>
    </w:p>
    <w:bookmarkEnd w:id="128"/>
    <w:bookmarkStart w:name="z180" w:id="129"/>
    <w:p>
      <w:pPr>
        <w:spacing w:after="0"/>
        <w:ind w:left="0"/>
        <w:jc w:val="both"/>
      </w:pPr>
      <w:r>
        <w:rPr>
          <w:rFonts w:ascii="Times New Roman"/>
          <w:b w:val="false"/>
          <w:i w:val="false"/>
          <w:color w:val="000000"/>
          <w:sz w:val="28"/>
        </w:rPr>
        <w:t>
      6-9) согласование строительства подъездных дорог и примыканий к дорогам общего пользования областного и районного значения;</w:t>
      </w:r>
    </w:p>
    <w:bookmarkEnd w:id="129"/>
    <w:bookmarkStart w:name="z227" w:id="130"/>
    <w:p>
      <w:pPr>
        <w:spacing w:after="0"/>
        <w:ind w:left="0"/>
        <w:jc w:val="both"/>
      </w:pPr>
      <w:r>
        <w:rPr>
          <w:rFonts w:ascii="Times New Roman"/>
          <w:b w:val="false"/>
          <w:i w:val="false"/>
          <w:color w:val="000000"/>
          <w:sz w:val="28"/>
        </w:rPr>
        <w:t>
      6-10) согласование размещения объектов наружной (визуальной) рекламы в полосе отвода автомобильных дорог общего пользования областного и районного значения;</w:t>
      </w:r>
    </w:p>
    <w:bookmarkEnd w:id="130"/>
    <w:p>
      <w:pPr>
        <w:spacing w:after="0"/>
        <w:ind w:left="0"/>
        <w:jc w:val="both"/>
      </w:pPr>
      <w:r>
        <w:rPr>
          <w:rFonts w:ascii="Times New Roman"/>
          <w:b w:val="false"/>
          <w:i w:val="false"/>
          <w:color w:val="000000"/>
          <w:sz w:val="28"/>
        </w:rPr>
        <w:t>
      6-11) организация и развитие объектов придорожного сервиса на автомобильных дорогах областного и районного значения;</w:t>
      </w:r>
    </w:p>
    <w:bookmarkStart w:name="z252" w:id="131"/>
    <w:p>
      <w:pPr>
        <w:spacing w:after="0"/>
        <w:ind w:left="0"/>
        <w:jc w:val="both"/>
      </w:pPr>
      <w:r>
        <w:rPr>
          <w:rFonts w:ascii="Times New Roman"/>
          <w:b w:val="false"/>
          <w:i w:val="false"/>
          <w:color w:val="000000"/>
          <w:sz w:val="28"/>
        </w:rPr>
        <w:t>
      6-12) установка автоматизированных станций измерения на автомобильных дорогах общего пользования областного и районного значения, улицах населенных пунктов по согласованию с дорожным органом;</w:t>
      </w:r>
    </w:p>
    <w:bookmarkEnd w:id="131"/>
    <w:bookmarkStart w:name="z253" w:id="132"/>
    <w:p>
      <w:pPr>
        <w:spacing w:after="0"/>
        <w:ind w:left="0"/>
        <w:jc w:val="both"/>
      </w:pPr>
      <w:r>
        <w:rPr>
          <w:rFonts w:ascii="Times New Roman"/>
          <w:b w:val="false"/>
          <w:i w:val="false"/>
          <w:color w:val="000000"/>
          <w:sz w:val="28"/>
        </w:rPr>
        <w:t>
      6-13) обеспечение функционирования автоматизированных станций измерения на автомобильных дорогах общего пользования областного и районного значения, улицах населенных пунктов в порядке, определенном правилами организации работы автоматизированных станций измерения;</w:t>
      </w:r>
    </w:p>
    <w:bookmarkEnd w:id="132"/>
    <w:bookmarkStart w:name="z181" w:id="133"/>
    <w:p>
      <w:pPr>
        <w:spacing w:after="0"/>
        <w:ind w:left="0"/>
        <w:jc w:val="both"/>
      </w:pPr>
      <w:r>
        <w:rPr>
          <w:rFonts w:ascii="Times New Roman"/>
          <w:b w:val="false"/>
          <w:i w:val="false"/>
          <w:color w:val="000000"/>
          <w:sz w:val="28"/>
        </w:rPr>
        <w:t>
      7)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133"/>
    <w:bookmarkStart w:name="z182" w:id="134"/>
    <w:p>
      <w:pPr>
        <w:spacing w:after="0"/>
        <w:ind w:left="0"/>
        <w:jc w:val="both"/>
      </w:pPr>
      <w:r>
        <w:rPr>
          <w:rFonts w:ascii="Times New Roman"/>
          <w:b w:val="false"/>
          <w:i w:val="false"/>
          <w:color w:val="000000"/>
          <w:sz w:val="28"/>
        </w:rPr>
        <w:t>
      К ведению местных исполнительных органов города республиканского значения, столицы также относятся:</w:t>
      </w:r>
    </w:p>
    <w:bookmarkEnd w:id="134"/>
    <w:p>
      <w:pPr>
        <w:spacing w:after="0"/>
        <w:ind w:left="0"/>
        <w:jc w:val="both"/>
      </w:pPr>
      <w:r>
        <w:rPr>
          <w:rFonts w:ascii="Times New Roman"/>
          <w:b w:val="false"/>
          <w:i w:val="false"/>
          <w:color w:val="000000"/>
          <w:sz w:val="28"/>
        </w:rPr>
        <w:t>
      1) разработка и утверждение правил эксплуатации платных улиц (участков) города республиканского значения, столицы;</w:t>
      </w:r>
    </w:p>
    <w:p>
      <w:pPr>
        <w:spacing w:after="0"/>
        <w:ind w:left="0"/>
        <w:jc w:val="both"/>
      </w:pPr>
      <w:r>
        <w:rPr>
          <w:rFonts w:ascii="Times New Roman"/>
          <w:b w:val="false"/>
          <w:i w:val="false"/>
          <w:color w:val="000000"/>
          <w:sz w:val="28"/>
        </w:rPr>
        <w:t>
      2) принятие решения об использовании улиц (участков) города республиканского значения, столицы на платной основе;</w:t>
      </w:r>
    </w:p>
    <w:p>
      <w:pPr>
        <w:spacing w:after="0"/>
        <w:ind w:left="0"/>
        <w:jc w:val="both"/>
      </w:pPr>
      <w:r>
        <w:rPr>
          <w:rFonts w:ascii="Times New Roman"/>
          <w:b w:val="false"/>
          <w:i w:val="false"/>
          <w:color w:val="000000"/>
          <w:sz w:val="28"/>
        </w:rPr>
        <w:t>
      3) разработка и утверждение правил взимания платы и ставок за проезд по платным улицам города республиканского значения, столицы по мере внедрения платного проезда.</w:t>
      </w:r>
    </w:p>
    <w:bookmarkStart w:name="z77" w:id="135"/>
    <w:p>
      <w:pPr>
        <w:spacing w:after="0"/>
        <w:ind w:left="0"/>
        <w:jc w:val="both"/>
      </w:pPr>
      <w:r>
        <w:rPr>
          <w:rFonts w:ascii="Times New Roman"/>
          <w:b w:val="false"/>
          <w:i w:val="false"/>
          <w:color w:val="000000"/>
          <w:sz w:val="28"/>
        </w:rPr>
        <w:t xml:space="preserve">
      2. К ведению районных (городов областного значения) исполнительных органов в сфере автомобильных дорог и дорожной деятельности относятся: </w:t>
      </w:r>
    </w:p>
    <w:bookmarkEnd w:id="135"/>
    <w:p>
      <w:pPr>
        <w:spacing w:after="0"/>
        <w:ind w:left="0"/>
        <w:jc w:val="both"/>
      </w:pPr>
      <w:r>
        <w:rPr>
          <w:rFonts w:ascii="Times New Roman"/>
          <w:b w:val="false"/>
          <w:i w:val="false"/>
          <w:color w:val="00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Start w:name="z183" w:id="136"/>
    <w:p>
      <w:pPr>
        <w:spacing w:after="0"/>
        <w:ind w:left="0"/>
        <w:jc w:val="both"/>
      </w:pPr>
      <w:r>
        <w:rPr>
          <w:rFonts w:ascii="Times New Roman"/>
          <w:b w:val="false"/>
          <w:i w:val="false"/>
          <w:color w:val="000000"/>
          <w:sz w:val="28"/>
        </w:rPr>
        <w:t>
      2) организация работ по строительству, реконструкции, ремонту и содержанию автомобильных дорог общего пользования районного значения, улиц населенных пунктов в соответствии с законодательством Республики Казахстан о государственных закупках, в области государственно-частного партнерства и о концессиях;</w:t>
      </w:r>
    </w:p>
    <w:bookmarkEnd w:id="136"/>
    <w:bookmarkStart w:name="z184" w:id="137"/>
    <w:p>
      <w:pPr>
        <w:spacing w:after="0"/>
        <w:ind w:left="0"/>
        <w:jc w:val="both"/>
      </w:pPr>
      <w:r>
        <w:rPr>
          <w:rFonts w:ascii="Times New Roman"/>
          <w:b w:val="false"/>
          <w:i w:val="false"/>
          <w:color w:val="000000"/>
          <w:sz w:val="28"/>
        </w:rPr>
        <w:t>
      2-1) разработка предложений по передаче участков автомобильных дорог (мостовых переходов) для реализации проекта государственно-частного партнерства, в том числе в концессию, порядка и условий их эксплуатации, размера ставок за проезд по ним;</w:t>
      </w:r>
    </w:p>
    <w:bookmarkEnd w:id="137"/>
    <w:bookmarkStart w:name="z234" w:id="138"/>
    <w:p>
      <w:pPr>
        <w:spacing w:after="0"/>
        <w:ind w:left="0"/>
        <w:jc w:val="both"/>
      </w:pPr>
      <w:r>
        <w:rPr>
          <w:rFonts w:ascii="Times New Roman"/>
          <w:b w:val="false"/>
          <w:i w:val="false"/>
          <w:color w:val="000000"/>
          <w:sz w:val="28"/>
        </w:rPr>
        <w:t>
      2-2) строительство, реконструкция, ремонт и содержание подъездных автомобильных дорог районного значения до объектов туристской деятельности, находящихся вне населенных пунктов;</w:t>
      </w:r>
    </w:p>
    <w:bookmarkEnd w:id="138"/>
    <w:bookmarkStart w:name="z185" w:id="139"/>
    <w:p>
      <w:pPr>
        <w:spacing w:after="0"/>
        <w:ind w:left="0"/>
        <w:jc w:val="both"/>
      </w:pPr>
      <w:r>
        <w:rPr>
          <w:rFonts w:ascii="Times New Roman"/>
          <w:b w:val="false"/>
          <w:i w:val="false"/>
          <w:color w:val="000000"/>
          <w:sz w:val="28"/>
        </w:rPr>
        <w:t xml:space="preserve">
      3) управление сетью автомобильных дорог районного значения общего пользования, улиц населенных пунктов; </w:t>
      </w:r>
    </w:p>
    <w:bookmarkEnd w:id="139"/>
    <w:bookmarkStart w:name="z186" w:id="140"/>
    <w:p>
      <w:pPr>
        <w:spacing w:after="0"/>
        <w:ind w:left="0"/>
        <w:jc w:val="both"/>
      </w:pPr>
      <w:r>
        <w:rPr>
          <w:rFonts w:ascii="Times New Roman"/>
          <w:b w:val="false"/>
          <w:i w:val="false"/>
          <w:color w:val="000000"/>
          <w:sz w:val="28"/>
        </w:rPr>
        <w:t xml:space="preserve">
      4) управление дорогами и дорожными предприятиями, находящимися в коммунальной собственности районов (городов областного значения); </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w:t>
      </w:r>
      <w:r>
        <w:br/>
      </w:r>
      <w:r>
        <w:rPr>
          <w:rFonts w:ascii="Times New Roman"/>
          <w:b w:val="false"/>
          <w:i w:val="false"/>
          <w:color w:val="000000"/>
          <w:sz w:val="28"/>
        </w:rPr>
        <w:t>
</w:t>
      </w:r>
    </w:p>
    <w:bookmarkStart w:name="z187" w:id="141"/>
    <w:p>
      <w:pPr>
        <w:spacing w:after="0"/>
        <w:ind w:left="0"/>
        <w:jc w:val="both"/>
      </w:pPr>
      <w:r>
        <w:rPr>
          <w:rFonts w:ascii="Times New Roman"/>
          <w:b w:val="false"/>
          <w:i w:val="false"/>
          <w:color w:val="000000"/>
          <w:sz w:val="28"/>
        </w:rPr>
        <w:t>
      6) осуществление государственного контроля при производстве работ по строительству, реконструкции, ремонту и содержанию автомобильных дорог районного значения общего пользования, улиц в городах областного значения и иных населенных пунктах в пределах районов;</w:t>
      </w:r>
    </w:p>
    <w:bookmarkEnd w:id="141"/>
    <w:bookmarkStart w:name="z188" w:id="142"/>
    <w:p>
      <w:pPr>
        <w:spacing w:after="0"/>
        <w:ind w:left="0"/>
        <w:jc w:val="both"/>
      </w:pPr>
      <w:r>
        <w:rPr>
          <w:rFonts w:ascii="Times New Roman"/>
          <w:b w:val="false"/>
          <w:i w:val="false"/>
          <w:color w:val="000000"/>
          <w:sz w:val="28"/>
        </w:rPr>
        <w:t>
      7) принятие решения о предоставлении автомобильных дорог районного значения или их участков в безвозмездное временное пользование;</w:t>
      </w:r>
    </w:p>
    <w:bookmarkEnd w:id="142"/>
    <w:bookmarkStart w:name="z189" w:id="143"/>
    <w:p>
      <w:pPr>
        <w:spacing w:after="0"/>
        <w:ind w:left="0"/>
        <w:jc w:val="both"/>
      </w:pPr>
      <w:r>
        <w:rPr>
          <w:rFonts w:ascii="Times New Roman"/>
          <w:b w:val="false"/>
          <w:i w:val="false"/>
          <w:color w:val="000000"/>
          <w:sz w:val="28"/>
        </w:rPr>
        <w:t>
      8)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10.01.2006 </w:t>
      </w:r>
      <w:r>
        <w:rPr>
          <w:rFonts w:ascii="Times New Roman"/>
          <w:b w:val="false"/>
          <w:i w:val="false"/>
          <w:color w:val="000000"/>
          <w:sz w:val="28"/>
        </w:rPr>
        <w:t>№ 116</w:t>
      </w:r>
      <w:r>
        <w:rPr>
          <w:rFonts w:ascii="Times New Roman"/>
          <w:b w:val="false"/>
          <w:i w:val="false"/>
          <w:color w:val="ff0000"/>
          <w:sz w:val="28"/>
        </w:rPr>
        <w:t xml:space="preserve"> (порядок введения в действие см. ст.2 Закона </w:t>
      </w:r>
      <w:r>
        <w:rPr>
          <w:rFonts w:ascii="Times New Roman"/>
          <w:b w:val="false"/>
          <w:i w:val="false"/>
          <w:color w:val="000000"/>
          <w:sz w:val="28"/>
        </w:rPr>
        <w:t>№ 116</w:t>
      </w:r>
      <w:r>
        <w:rPr>
          <w:rFonts w:ascii="Times New Roman"/>
          <w:b w:val="false"/>
          <w:i w:val="false"/>
          <w:color w:val="ff0000"/>
          <w:sz w:val="28"/>
        </w:rPr>
        <w:t xml:space="preserve">); от 07.07.2006 </w:t>
      </w:r>
      <w:r>
        <w:rPr>
          <w:rFonts w:ascii="Times New Roman"/>
          <w:b w:val="false"/>
          <w:i w:val="false"/>
          <w:color w:val="000000"/>
          <w:sz w:val="28"/>
        </w:rPr>
        <w:t>№ 168</w:t>
      </w:r>
      <w:r>
        <w:rPr>
          <w:rFonts w:ascii="Times New Roman"/>
          <w:b w:val="false"/>
          <w:i w:val="false"/>
          <w:color w:val="ff0000"/>
          <w:sz w:val="28"/>
        </w:rPr>
        <w:t xml:space="preserve"> (вводится в действие со дня его официального опубликования);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08.01.2019 </w:t>
      </w:r>
      <w:r>
        <w:rPr>
          <w:rFonts w:ascii="Times New Roman"/>
          <w:b w:val="false"/>
          <w:i w:val="false"/>
          <w:color w:val="000000"/>
          <w:sz w:val="28"/>
        </w:rPr>
        <w:t>№ 215-VI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с 01.01.2022); от 29.12.2022 </w:t>
      </w:r>
      <w:r>
        <w:rPr>
          <w:rFonts w:ascii="Times New Roman"/>
          <w:b w:val="false"/>
          <w:i w:val="false"/>
          <w:color w:val="000000"/>
          <w:sz w:val="28"/>
        </w:rPr>
        <w:t>№ 174-VII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Планирование развития автомобильных дорог</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1 предусмотрено изменение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Планирование развития автомобильных дорог осуществляется государственными органами, управляющими хозяйственными и частными автомобильными дорогами в соответствии с утвержденными республиканскими и региональными программами. Планирование развития улично-дорожной сети населенных пунктов осуществляется соответствующими местными исполнительными органами с обязательным выделением земель для организации стоянок и парковок транспортных средств.</w:t>
      </w:r>
    </w:p>
    <w:bookmarkStart w:name="z191" w:id="144"/>
    <w:p>
      <w:pPr>
        <w:spacing w:after="0"/>
        <w:ind w:left="0"/>
        <w:jc w:val="both"/>
      </w:pPr>
      <w:r>
        <w:rPr>
          <w:rFonts w:ascii="Times New Roman"/>
          <w:b w:val="false"/>
          <w:i w:val="false"/>
          <w:color w:val="000000"/>
          <w:sz w:val="28"/>
        </w:rPr>
        <w:t>
      2. Государственные закупки научных исследований в дорожной отрасли осуществляются в соответствии с законодательством Республики Казахстан о государственных закупках.</w:t>
      </w:r>
    </w:p>
    <w:bookmarkEnd w:id="144"/>
    <w:bookmarkStart w:name="z192" w:id="145"/>
    <w:p>
      <w:pPr>
        <w:spacing w:after="0"/>
        <w:ind w:left="0"/>
        <w:jc w:val="both"/>
      </w:pPr>
      <w:r>
        <w:rPr>
          <w:rFonts w:ascii="Times New Roman"/>
          <w:b w:val="false"/>
          <w:i w:val="false"/>
          <w:color w:val="000000"/>
          <w:sz w:val="28"/>
        </w:rPr>
        <w:t>
      3. Проектирование и строительство автомобильных дорог осуществляются физическими и юридическими лицами, имеющими лицензии на осуществление соответствующих видов деятельности, на конкурсной основе.</w:t>
      </w:r>
    </w:p>
    <w:bookmarkEnd w:id="145"/>
    <w:bookmarkStart w:name="z193" w:id="146"/>
    <w:p>
      <w:pPr>
        <w:spacing w:after="0"/>
        <w:ind w:left="0"/>
        <w:jc w:val="both"/>
      </w:pPr>
      <w:r>
        <w:rPr>
          <w:rFonts w:ascii="Times New Roman"/>
          <w:b w:val="false"/>
          <w:i w:val="false"/>
          <w:color w:val="000000"/>
          <w:sz w:val="28"/>
        </w:rPr>
        <w:t>
      4. Технико-экономические обоснования и проектно-сметная документация, разработанные для строительства новых или реконструкции и капитального ремонта существующих автомобильных дорог, подлежат комплексной вневедомственной экспертизе проектов строительства, осуществляемой в порядке, определенном законодательством Республики Казахстан. По технической документации, предназначенной для среднего ремонта автомобильных дорог, проводится ведомственная экспертиза в порядке, определенном уполномоченным государственным органом по автомобильным дорогам.</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14 предусмотрено дополнить пунктом 5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02.07.2013 </w:t>
      </w:r>
      <w:r>
        <w:rPr>
          <w:rFonts w:ascii="Times New Roman"/>
          <w:b w:val="false"/>
          <w:i w:val="false"/>
          <w:color w:val="000000"/>
          <w:sz w:val="28"/>
        </w:rPr>
        <w:t>№ 112-V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Качество работ при осуществлении дорожной деятельности</w:t>
      </w:r>
    </w:p>
    <w:bookmarkStart w:name="z132" w:id="147"/>
    <w:p>
      <w:pPr>
        <w:spacing w:after="0"/>
        <w:ind w:left="0"/>
        <w:jc w:val="both"/>
      </w:pPr>
      <w:r>
        <w:rPr>
          <w:rFonts w:ascii="Times New Roman"/>
          <w:b w:val="false"/>
          <w:i w:val="false"/>
          <w:color w:val="000000"/>
          <w:sz w:val="28"/>
        </w:rPr>
        <w:t xml:space="preserve">
      1. Проектирование, строительство, реконструкция, ремонт и содержание автомобильных дорог осуществляются в соответствии с установленными требованиями и нормами, с применением разрешенных к использованию материалов, приборов, оборудования и средств измерений с целью достижения высоких транспортно-эксплуатационных показателей автомобильных дорог (скорость, ровность, долговечность, повышенные условия безопасности движения автотранспорта). </w:t>
      </w:r>
    </w:p>
    <w:bookmarkEnd w:id="147"/>
    <w:bookmarkStart w:name="z133" w:id="148"/>
    <w:p>
      <w:pPr>
        <w:spacing w:after="0"/>
        <w:ind w:left="0"/>
        <w:jc w:val="both"/>
      </w:pPr>
      <w:r>
        <w:rPr>
          <w:rFonts w:ascii="Times New Roman"/>
          <w:b w:val="false"/>
          <w:i w:val="false"/>
          <w:color w:val="000000"/>
          <w:sz w:val="28"/>
        </w:rPr>
        <w:t xml:space="preserve">
      2. Физические и юридические лица, осуществляющие дорожную деятельность, обязаны выполнять работы с соблюдением требований законодательства Республики Казахстан. </w:t>
      </w:r>
    </w:p>
    <w:bookmarkEnd w:id="148"/>
    <w:p>
      <w:pPr>
        <w:spacing w:after="0"/>
        <w:ind w:left="0"/>
        <w:jc w:val="both"/>
      </w:pPr>
      <w:r>
        <w:rPr>
          <w:rFonts w:ascii="Times New Roman"/>
          <w:b w:val="false"/>
          <w:i w:val="false"/>
          <w:color w:val="000000"/>
          <w:sz w:val="28"/>
        </w:rPr>
        <w:t>
      При производстве работ по строительству, реконструкции и ремонту автомобильных дорог осуществляется авторский надзор разработчиком проектной документации, производственный – исполнителем работ и технический надзор за строительством, реконструкцией, капитальным, средним и текущим ремонтом автомобильных дорог – заказчиком самостоятельно либо путем привлечения организаций и экспертов, имеющих соответствующий аттестат. Приемка в эксплуатацию законченных дорожных работ, кроме работ по текущему и среднему ремонту автомобильных дорог, осуществляется в соответствии с законодательством Республики Казахстан.</w:t>
      </w:r>
    </w:p>
    <w:bookmarkStart w:name="z194" w:id="149"/>
    <w:p>
      <w:pPr>
        <w:spacing w:after="0"/>
        <w:ind w:left="0"/>
        <w:jc w:val="both"/>
      </w:pPr>
      <w:r>
        <w:rPr>
          <w:rFonts w:ascii="Times New Roman"/>
          <w:b w:val="false"/>
          <w:i w:val="false"/>
          <w:color w:val="000000"/>
          <w:sz w:val="28"/>
        </w:rPr>
        <w:t>
      3. Выполнение работ по проектированию, строительству, реконструкции, ремонту и содержанию автомобильных дорог, а также оказание услуг по техническому и авторскому надзору с нарушением требований законодательства Республики Казахстан влекут ответственность, установленную законами Республики Казахстан.</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10.01.2006 </w:t>
      </w:r>
      <w:r>
        <w:rPr>
          <w:rFonts w:ascii="Times New Roman"/>
          <w:b w:val="false"/>
          <w:i w:val="false"/>
          <w:color w:val="000000"/>
          <w:sz w:val="28"/>
        </w:rPr>
        <w:t>№ 116</w:t>
      </w:r>
      <w:r>
        <w:rPr>
          <w:rFonts w:ascii="Times New Roman"/>
          <w:b w:val="false"/>
          <w:i w:val="false"/>
          <w:color w:val="ff0000"/>
          <w:sz w:val="28"/>
        </w:rPr>
        <w:t xml:space="preserve"> (порядок введения в действие см. ст.2 Закона </w:t>
      </w:r>
      <w:r>
        <w:rPr>
          <w:rFonts w:ascii="Times New Roman"/>
          <w:b w:val="false"/>
          <w:i w:val="false"/>
          <w:color w:val="000000"/>
          <w:sz w:val="28"/>
        </w:rPr>
        <w:t>№ 116</w:t>
      </w:r>
      <w:r>
        <w:rPr>
          <w:rFonts w:ascii="Times New Roman"/>
          <w:b w:val="false"/>
          <w:i w:val="false"/>
          <w:color w:val="ff0000"/>
          <w:sz w:val="28"/>
        </w:rPr>
        <w:t xml:space="preserve">); от 29.12.2006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02.07.2013 </w:t>
      </w:r>
      <w:r>
        <w:rPr>
          <w:rFonts w:ascii="Times New Roman"/>
          <w:b w:val="false"/>
          <w:i w:val="false"/>
          <w:color w:val="000000"/>
          <w:sz w:val="28"/>
        </w:rPr>
        <w:t>№ 112-V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Лицензирование дорожной деятельности</w:t>
      </w:r>
    </w:p>
    <w:bookmarkStart w:name="z195" w:id="150"/>
    <w:p>
      <w:pPr>
        <w:spacing w:after="0"/>
        <w:ind w:left="0"/>
        <w:jc w:val="both"/>
      </w:pPr>
      <w:r>
        <w:rPr>
          <w:rFonts w:ascii="Times New Roman"/>
          <w:b w:val="false"/>
          <w:i w:val="false"/>
          <w:color w:val="000000"/>
          <w:sz w:val="28"/>
        </w:rPr>
        <w:t>
      1. Лицензирование дорожной деятельности осуществляется в соответствии с законодательством Республики Казахстан о разрешениях и уведомлениях.</w:t>
      </w:r>
    </w:p>
    <w:bookmarkEnd w:id="150"/>
    <w:bookmarkStart w:name="z196" w:id="151"/>
    <w:p>
      <w:pPr>
        <w:spacing w:after="0"/>
        <w:ind w:left="0"/>
        <w:jc w:val="both"/>
      </w:pPr>
      <w:r>
        <w:rPr>
          <w:rFonts w:ascii="Times New Roman"/>
          <w:b w:val="false"/>
          <w:i w:val="false"/>
          <w:color w:val="000000"/>
          <w:sz w:val="28"/>
        </w:rPr>
        <w:t xml:space="preserve">
      2. Осуществление физическими и юридическими лицами дорожной деятельности без лицензии либо с нарушением условий лицензии влечет ответственность, установленную законодательными актами Республики Казахстан. </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изменением, внесенным Законом РК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Финансирование дорожной деятельности</w:t>
      </w:r>
    </w:p>
    <w:bookmarkStart w:name="z142" w:id="152"/>
    <w:p>
      <w:pPr>
        <w:spacing w:after="0"/>
        <w:ind w:left="0"/>
        <w:jc w:val="both"/>
      </w:pPr>
      <w:r>
        <w:rPr>
          <w:rFonts w:ascii="Times New Roman"/>
          <w:b w:val="false"/>
          <w:i w:val="false"/>
          <w:color w:val="000000"/>
          <w:sz w:val="28"/>
        </w:rPr>
        <w:t xml:space="preserve">
      1. Финансирование автомобильных дорог общего пользования осуществляется по утвержденным нормам, обеспечивающим их ремонт и содержание, исходя из требований безопасности дорожного движения, охраны окружающей среды и обеспечения автотранспортных перевозок, и определяется бюджетным законодательством. </w:t>
      </w:r>
    </w:p>
    <w:bookmarkEnd w:id="152"/>
    <w:bookmarkStart w:name="z143" w:id="153"/>
    <w:p>
      <w:pPr>
        <w:spacing w:after="0"/>
        <w:ind w:left="0"/>
        <w:jc w:val="both"/>
      </w:pPr>
      <w:r>
        <w:rPr>
          <w:rFonts w:ascii="Times New Roman"/>
          <w:b w:val="false"/>
          <w:i w:val="false"/>
          <w:color w:val="000000"/>
          <w:sz w:val="28"/>
        </w:rPr>
        <w:t>
      1-1. Возмещение затрат в связи с выполнением договоров государственно-частного партнерства либо договоров концессии осуществляется в соответствии с законодательством Республики Казахстан в области государственно-частного партнерства и о концессиях.</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w:t>
      </w:r>
      <w:r>
        <w:br/>
      </w:r>
      <w:r>
        <w:rPr>
          <w:rFonts w:ascii="Times New Roman"/>
          <w:b w:val="false"/>
          <w:i w:val="false"/>
          <w:color w:val="000000"/>
          <w:sz w:val="28"/>
        </w:rPr>
        <w:t>
</w:t>
      </w:r>
    </w:p>
    <w:bookmarkStart w:name="z144" w:id="154"/>
    <w:p>
      <w:pPr>
        <w:spacing w:after="0"/>
        <w:ind w:left="0"/>
        <w:jc w:val="both"/>
      </w:pPr>
      <w:r>
        <w:rPr>
          <w:rFonts w:ascii="Times New Roman"/>
          <w:b w:val="false"/>
          <w:i w:val="false"/>
          <w:color w:val="000000"/>
          <w:sz w:val="28"/>
        </w:rPr>
        <w:t xml:space="preserve">
      3. Развитие, ремонт и содержание хозяйственных автомобильных дорог обеспечиваются за счет средств организаций и частных лиц, в ведении которых находятся эти дороги. </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4. (исключен)</w:t>
      </w:r>
      <w:r>
        <w:br/>
      </w: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07.07.2006 года </w:t>
      </w:r>
      <w:r>
        <w:rPr>
          <w:rFonts w:ascii="Times New Roman"/>
          <w:b w:val="false"/>
          <w:i w:val="false"/>
          <w:color w:val="000000"/>
          <w:sz w:val="28"/>
        </w:rPr>
        <w:t>№ 168</w:t>
      </w:r>
      <w:r>
        <w:rPr>
          <w:rFonts w:ascii="Times New Roman"/>
          <w:b w:val="false"/>
          <w:i w:val="false"/>
          <w:color w:val="ff0000"/>
          <w:sz w:val="28"/>
        </w:rPr>
        <w:t xml:space="preserve"> (вводится в действие со дня его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Права дорожного органа и его работников</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13.06.2013 </w:t>
      </w:r>
      <w:r>
        <w:rPr>
          <w:rFonts w:ascii="Times New Roman"/>
          <w:b w:val="false"/>
          <w:i w:val="false"/>
          <w:color w:val="ff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78" w:id="155"/>
    <w:p>
      <w:pPr>
        <w:spacing w:after="0"/>
        <w:ind w:left="0"/>
        <w:jc w:val="both"/>
      </w:pPr>
      <w:r>
        <w:rPr>
          <w:rFonts w:ascii="Times New Roman"/>
          <w:b w:val="false"/>
          <w:i w:val="false"/>
          <w:color w:val="000000"/>
          <w:sz w:val="28"/>
        </w:rPr>
        <w:t>
      1. Дорожный орган совместно с уполномоченным органом по обеспечению безопасности дорожного движения и уполномоченным органом по чрезвычайным ситуациям имеют право: на ограничение или закрытие движения транспортных средств в экстремальных условиях (неблагоприятные погодно-климатические условия, стихийные бедствия, пожар, потеря несущей способности автомобильных дорог), а также при проведении ремонтно-строительных работ с уведомлением об этом местных исполнительных органов и пользователей автомобильными дорогами установлением соответствующих дорожных знаков и через средства массовой информации, контролировать соблюдение правил пользования автомобильными дорогами.</w:t>
      </w:r>
    </w:p>
    <w:bookmarkEnd w:id="155"/>
    <w:bookmarkStart w:name="z79" w:id="156"/>
    <w:p>
      <w:pPr>
        <w:spacing w:after="0"/>
        <w:ind w:left="0"/>
        <w:jc w:val="both"/>
      </w:pPr>
      <w:r>
        <w:rPr>
          <w:rFonts w:ascii="Times New Roman"/>
          <w:b w:val="false"/>
          <w:i w:val="false"/>
          <w:color w:val="000000"/>
          <w:sz w:val="28"/>
        </w:rPr>
        <w:t>
      2. Работники дорожного органа имеют право требовать выведения за пределы проезжей части автомобильной дороги транспортных средств, повреждающих или загрязняющих элементы дороги, либо крупногабаритных и (или) тяжеловесных транспортных средств, не имеющих специального разрешения на проезд.</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Ответственность дорожного органа и управляющих автомобильными дорогами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13.06.2013 </w:t>
      </w:r>
      <w:r>
        <w:rPr>
          <w:rFonts w:ascii="Times New Roman"/>
          <w:b w:val="false"/>
          <w:i w:val="false"/>
          <w:color w:val="ff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97" w:id="157"/>
    <w:p>
      <w:pPr>
        <w:spacing w:after="0"/>
        <w:ind w:left="0"/>
        <w:jc w:val="both"/>
      </w:pPr>
      <w:r>
        <w:rPr>
          <w:rFonts w:ascii="Times New Roman"/>
          <w:b w:val="false"/>
          <w:i w:val="false"/>
          <w:color w:val="000000"/>
          <w:sz w:val="28"/>
        </w:rPr>
        <w:t>
      Дорожный орган и управляющие автомобильными дорогами несут ответственность:</w:t>
      </w:r>
    </w:p>
    <w:bookmarkEnd w:id="157"/>
    <w:bookmarkStart w:name="z198" w:id="158"/>
    <w:p>
      <w:pPr>
        <w:spacing w:after="0"/>
        <w:ind w:left="0"/>
        <w:jc w:val="both"/>
      </w:pPr>
      <w:r>
        <w:rPr>
          <w:rFonts w:ascii="Times New Roman"/>
          <w:b w:val="false"/>
          <w:i w:val="false"/>
          <w:color w:val="000000"/>
          <w:sz w:val="28"/>
        </w:rPr>
        <w:t xml:space="preserve">
      1) за содержание обслуживаемых автомобильных дорог и сооружений на них в состоянии, обеспечивающем бесперебойный и безопасный проезд транспортных средств, и обеспечение соблюдения требований природоохранного законодательства; </w:t>
      </w:r>
    </w:p>
    <w:bookmarkEnd w:id="158"/>
    <w:bookmarkStart w:name="z199" w:id="159"/>
    <w:p>
      <w:pPr>
        <w:spacing w:after="0"/>
        <w:ind w:left="0"/>
        <w:jc w:val="both"/>
      </w:pPr>
      <w:r>
        <w:rPr>
          <w:rFonts w:ascii="Times New Roman"/>
          <w:b w:val="false"/>
          <w:i w:val="false"/>
          <w:color w:val="000000"/>
          <w:sz w:val="28"/>
        </w:rPr>
        <w:t xml:space="preserve">
      2) за ущерб, причиненный дорожно-транспортными происшествиями, возникший по причине дорожных условий, с возмещением ущерба пользователям автомобильными дорогами в соответствии с законодательными актами Республики Казахстан; </w:t>
      </w:r>
    </w:p>
    <w:bookmarkEnd w:id="159"/>
    <w:bookmarkStart w:name="z200" w:id="160"/>
    <w:p>
      <w:pPr>
        <w:spacing w:after="0"/>
        <w:ind w:left="0"/>
        <w:jc w:val="both"/>
      </w:pPr>
      <w:r>
        <w:rPr>
          <w:rFonts w:ascii="Times New Roman"/>
          <w:b w:val="false"/>
          <w:i w:val="false"/>
          <w:color w:val="000000"/>
          <w:sz w:val="28"/>
        </w:rPr>
        <w:t xml:space="preserve">
      3) за фитосанитарное состояние полосы отвода автомобильных дорог в соответствии с законодательными актами Республики Казахстан. </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 внесенными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9" w:id="161"/>
    <w:p>
      <w:pPr>
        <w:spacing w:after="0"/>
        <w:ind w:left="0"/>
        <w:jc w:val="left"/>
      </w:pPr>
      <w:r>
        <w:rPr>
          <w:rFonts w:ascii="Times New Roman"/>
          <w:b/>
          <w:i w:val="false"/>
          <w:color w:val="000000"/>
        </w:rPr>
        <w:t xml:space="preserve"> Глава 3-1. Общие требования безопасности</w:t>
      </w:r>
    </w:p>
    <w:bookmarkEnd w:id="161"/>
    <w:p>
      <w:pPr>
        <w:spacing w:after="0"/>
        <w:ind w:left="0"/>
        <w:jc w:val="both"/>
      </w:pPr>
      <w:r>
        <w:rPr>
          <w:rFonts w:ascii="Times New Roman"/>
          <w:b w:val="false"/>
          <w:i w:val="false"/>
          <w:color w:val="ff0000"/>
          <w:sz w:val="28"/>
        </w:rPr>
        <w:t xml:space="preserve">
      Сноска. Глава 3-1 дополнена - Законом РК от 29 декабря 2006 г. </w:t>
      </w:r>
      <w:r>
        <w:rPr>
          <w:rFonts w:ascii="Times New Roman"/>
          <w:b w:val="false"/>
          <w:i w:val="false"/>
          <w:color w:val="ff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p>
    <w:p>
      <w:pPr>
        <w:spacing w:after="0"/>
        <w:ind w:left="0"/>
        <w:jc w:val="both"/>
      </w:pPr>
      <w:r>
        <w:rPr>
          <w:rFonts w:ascii="Times New Roman"/>
          <w:b/>
          <w:i w:val="false"/>
          <w:color w:val="000000"/>
          <w:sz w:val="28"/>
        </w:rPr>
        <w:t>Статья 19-1. Объекты технического регулирования и стандартизации</w:t>
      </w:r>
    </w:p>
    <w:p>
      <w:pPr>
        <w:spacing w:after="0"/>
        <w:ind w:left="0"/>
        <w:jc w:val="both"/>
      </w:pPr>
      <w:r>
        <w:rPr>
          <w:rFonts w:ascii="Times New Roman"/>
          <w:b w:val="false"/>
          <w:i w:val="false"/>
          <w:color w:val="000000"/>
          <w:sz w:val="28"/>
        </w:rPr>
        <w:t>
      Объектами технического регулирования и стандартизации являются автомобильные дороги, дорожно-строительные материалы, процессы проектирования, строительства (реконструкция, ремонт) и эксплуатации автомобильных дорог.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19-1 в редакции Закона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19-2. Требования безопасности при проектировании автомобильных дорог</w:t>
      </w:r>
    </w:p>
    <w:bookmarkStart w:name="z92" w:id="162"/>
    <w:p>
      <w:pPr>
        <w:spacing w:after="0"/>
        <w:ind w:left="0"/>
        <w:jc w:val="both"/>
      </w:pPr>
      <w:r>
        <w:rPr>
          <w:rFonts w:ascii="Times New Roman"/>
          <w:b w:val="false"/>
          <w:i w:val="false"/>
          <w:color w:val="000000"/>
          <w:sz w:val="28"/>
        </w:rPr>
        <w:t xml:space="preserve">
      1. Проектирование автомобильных дорог должно осуществляться с учетом условий наименьшего ограничения и изменения скорости, обеспечения безопасности движения и возможной реконструкции дороги за пределами перспективного периода. </w:t>
      </w:r>
    </w:p>
    <w:bookmarkEnd w:id="162"/>
    <w:bookmarkStart w:name="z93" w:id="163"/>
    <w:p>
      <w:pPr>
        <w:spacing w:after="0"/>
        <w:ind w:left="0"/>
        <w:jc w:val="both"/>
      </w:pPr>
      <w:r>
        <w:rPr>
          <w:rFonts w:ascii="Times New Roman"/>
          <w:b w:val="false"/>
          <w:i w:val="false"/>
          <w:color w:val="000000"/>
          <w:sz w:val="28"/>
        </w:rPr>
        <w:t xml:space="preserve">
      2. Проектные решения автомобильных дорог должны обеспечивать: </w:t>
      </w:r>
    </w:p>
    <w:bookmarkEnd w:id="163"/>
    <w:p>
      <w:pPr>
        <w:spacing w:after="0"/>
        <w:ind w:left="0"/>
        <w:jc w:val="both"/>
      </w:pPr>
      <w:r>
        <w:rPr>
          <w:rFonts w:ascii="Times New Roman"/>
          <w:b w:val="false"/>
          <w:i w:val="false"/>
          <w:color w:val="000000"/>
          <w:sz w:val="28"/>
        </w:rPr>
        <w:t xml:space="preserve">
      1) организованное, безопасное движение транспортных средств с расчетными скоростями; </w:t>
      </w:r>
    </w:p>
    <w:p>
      <w:pPr>
        <w:spacing w:after="0"/>
        <w:ind w:left="0"/>
        <w:jc w:val="both"/>
      </w:pPr>
      <w:r>
        <w:rPr>
          <w:rFonts w:ascii="Times New Roman"/>
          <w:b w:val="false"/>
          <w:i w:val="false"/>
          <w:color w:val="000000"/>
          <w:sz w:val="28"/>
        </w:rPr>
        <w:t xml:space="preserve">
      2) соблюдение условий зрительного ориентирования водителей; </w:t>
      </w:r>
    </w:p>
    <w:p>
      <w:pPr>
        <w:spacing w:after="0"/>
        <w:ind w:left="0"/>
        <w:jc w:val="both"/>
      </w:pPr>
      <w:r>
        <w:rPr>
          <w:rFonts w:ascii="Times New Roman"/>
          <w:b w:val="false"/>
          <w:i w:val="false"/>
          <w:color w:val="000000"/>
          <w:sz w:val="28"/>
        </w:rPr>
        <w:t xml:space="preserve">
      3) безопасное расположение примыканий и пересечений; </w:t>
      </w:r>
    </w:p>
    <w:p>
      <w:pPr>
        <w:spacing w:after="0"/>
        <w:ind w:left="0"/>
        <w:jc w:val="both"/>
      </w:pPr>
      <w:r>
        <w:rPr>
          <w:rFonts w:ascii="Times New Roman"/>
          <w:b w:val="false"/>
          <w:i w:val="false"/>
          <w:color w:val="000000"/>
          <w:sz w:val="28"/>
        </w:rPr>
        <w:t xml:space="preserve">
      4) необходимое сцепление шин автомобилей с поверхностью проезжей части; </w:t>
      </w:r>
    </w:p>
    <w:p>
      <w:pPr>
        <w:spacing w:after="0"/>
        <w:ind w:left="0"/>
        <w:jc w:val="both"/>
      </w:pPr>
      <w:r>
        <w:rPr>
          <w:rFonts w:ascii="Times New Roman"/>
          <w:b w:val="false"/>
          <w:i w:val="false"/>
          <w:color w:val="000000"/>
          <w:sz w:val="28"/>
        </w:rPr>
        <w:t xml:space="preserve">
      5) необходимое обустройство автомобильных дорог,в том числе защитными дорожными сооружениями; </w:t>
      </w:r>
    </w:p>
    <w:p>
      <w:pPr>
        <w:spacing w:after="0"/>
        <w:ind w:left="0"/>
        <w:jc w:val="both"/>
      </w:pPr>
      <w:r>
        <w:rPr>
          <w:rFonts w:ascii="Times New Roman"/>
          <w:b w:val="false"/>
          <w:i w:val="false"/>
          <w:color w:val="000000"/>
          <w:sz w:val="28"/>
        </w:rPr>
        <w:t xml:space="preserve">
      6) необходимые здания и сооружения дорожной и автотранспортной служб. </w:t>
      </w:r>
    </w:p>
    <w:bookmarkStart w:name="z94" w:id="164"/>
    <w:p>
      <w:pPr>
        <w:spacing w:after="0"/>
        <w:ind w:left="0"/>
        <w:jc w:val="both"/>
      </w:pPr>
      <w:r>
        <w:rPr>
          <w:rFonts w:ascii="Times New Roman"/>
          <w:b w:val="false"/>
          <w:i w:val="false"/>
          <w:color w:val="000000"/>
          <w:sz w:val="28"/>
        </w:rPr>
        <w:t xml:space="preserve">
      3. При проектировании производственных баз, зданий и сооружений дорожной и автотранспортной служб необходимо разрабатывать и осуществлять мероприятия, обеспечивающие соблюдение предельно допустимых концентраций загрязняющих веществ в атмосферном воздухе, водных объектах и почве. </w:t>
      </w:r>
    </w:p>
    <w:bookmarkEnd w:id="164"/>
    <w:bookmarkStart w:name="z95" w:id="165"/>
    <w:p>
      <w:pPr>
        <w:spacing w:after="0"/>
        <w:ind w:left="0"/>
        <w:jc w:val="both"/>
      </w:pPr>
      <w:r>
        <w:rPr>
          <w:rFonts w:ascii="Times New Roman"/>
          <w:b w:val="false"/>
          <w:i w:val="false"/>
          <w:color w:val="000000"/>
          <w:sz w:val="28"/>
        </w:rPr>
        <w:t xml:space="preserve">
      4. При разработке проектно-сметной документации следует оценивать непосредственное и косвенное влияние дорог и дорожного движения на: </w:t>
      </w:r>
    </w:p>
    <w:bookmarkEnd w:id="165"/>
    <w:p>
      <w:pPr>
        <w:spacing w:after="0"/>
        <w:ind w:left="0"/>
        <w:jc w:val="both"/>
      </w:pPr>
      <w:r>
        <w:rPr>
          <w:rFonts w:ascii="Times New Roman"/>
          <w:b w:val="false"/>
          <w:i w:val="false"/>
          <w:color w:val="000000"/>
          <w:sz w:val="28"/>
        </w:rPr>
        <w:t xml:space="preserve">
      1) людей и окружающую среду; </w:t>
      </w:r>
    </w:p>
    <w:p>
      <w:pPr>
        <w:spacing w:after="0"/>
        <w:ind w:left="0"/>
        <w:jc w:val="both"/>
      </w:pPr>
      <w:r>
        <w:rPr>
          <w:rFonts w:ascii="Times New Roman"/>
          <w:b w:val="false"/>
          <w:i w:val="false"/>
          <w:color w:val="000000"/>
          <w:sz w:val="28"/>
        </w:rPr>
        <w:t xml:space="preserve">
      2) пейзаж, объекты на дороге и историко-культурное наследие. </w:t>
      </w:r>
    </w:p>
    <w:p>
      <w:pPr>
        <w:spacing w:after="0"/>
        <w:ind w:left="0"/>
        <w:jc w:val="both"/>
      </w:pPr>
      <w:r>
        <w:rPr>
          <w:rFonts w:ascii="Times New Roman"/>
          <w:b w:val="false"/>
          <w:i w:val="false"/>
          <w:color w:val="000000"/>
          <w:sz w:val="28"/>
        </w:rPr>
        <w:t xml:space="preserve">
      Устройство лесонасаждений (вдоль дороги) должно способствовать улучшению визуального ориентирования и нарушению визуального однообразия дороги при условии исключения возникновения каких-либо других опасностей. </w:t>
      </w:r>
    </w:p>
    <w:bookmarkStart w:name="z96" w:id="166"/>
    <w:p>
      <w:pPr>
        <w:spacing w:after="0"/>
        <w:ind w:left="0"/>
        <w:jc w:val="both"/>
      </w:pPr>
      <w:r>
        <w:rPr>
          <w:rFonts w:ascii="Times New Roman"/>
          <w:b w:val="false"/>
          <w:i w:val="false"/>
          <w:color w:val="000000"/>
          <w:sz w:val="28"/>
        </w:rPr>
        <w:t xml:space="preserve">
      5. При проектировании дорог необходимо разрабатывать схемы расстановки дорожных знаков с обозначением мест и способов их установки и схемы дорожной разметки. </w:t>
      </w:r>
    </w:p>
    <w:bookmarkEnd w:id="166"/>
    <w:bookmarkStart w:name="z97" w:id="167"/>
    <w:p>
      <w:pPr>
        <w:spacing w:after="0"/>
        <w:ind w:left="0"/>
        <w:jc w:val="both"/>
      </w:pPr>
      <w:r>
        <w:rPr>
          <w:rFonts w:ascii="Times New Roman"/>
          <w:b w:val="false"/>
          <w:i w:val="false"/>
          <w:color w:val="000000"/>
          <w:sz w:val="28"/>
        </w:rPr>
        <w:t xml:space="preserve">
      6. Требования безопасности при проектировании автомобильных дорог устанавливаются техническими регламентами. </w:t>
      </w:r>
    </w:p>
    <w:bookmarkEnd w:id="167"/>
    <w:p>
      <w:pPr>
        <w:spacing w:after="0"/>
        <w:ind w:left="0"/>
        <w:jc w:val="both"/>
      </w:pPr>
      <w:r>
        <w:rPr>
          <w:rFonts w:ascii="Times New Roman"/>
          <w:b/>
          <w:i w:val="false"/>
          <w:color w:val="000000"/>
          <w:sz w:val="28"/>
        </w:rPr>
        <w:t>Статья 19-3. Требования безопасности при строительстве, реконструкции и ремонте автомобильных дорог</w:t>
      </w:r>
    </w:p>
    <w:bookmarkStart w:name="z99" w:id="168"/>
    <w:p>
      <w:pPr>
        <w:spacing w:after="0"/>
        <w:ind w:left="0"/>
        <w:jc w:val="both"/>
      </w:pPr>
      <w:r>
        <w:rPr>
          <w:rFonts w:ascii="Times New Roman"/>
          <w:b w:val="false"/>
          <w:i w:val="false"/>
          <w:color w:val="000000"/>
          <w:sz w:val="28"/>
        </w:rPr>
        <w:t xml:space="preserve">
      1. При строительстве, реконструкции и ремонте автомобильных дорог необходимо обеспечить соответствие требованиям проектно-сметной документации, настоящего Закона, законодательства Республики Казахстан о дорожном движении и технических регламентов в сфере автомобильных дорог. </w:t>
      </w:r>
    </w:p>
    <w:bookmarkEnd w:id="168"/>
    <w:bookmarkStart w:name="z100" w:id="169"/>
    <w:p>
      <w:pPr>
        <w:spacing w:after="0"/>
        <w:ind w:left="0"/>
        <w:jc w:val="both"/>
      </w:pPr>
      <w:r>
        <w:rPr>
          <w:rFonts w:ascii="Times New Roman"/>
          <w:b w:val="false"/>
          <w:i w:val="false"/>
          <w:color w:val="000000"/>
          <w:sz w:val="28"/>
        </w:rPr>
        <w:t>
      2. При строительстве, реконструкции и ремонте необходимо принимать меры по безопасности и охране окружающей среды. При выборе методов производства работ и средств механизации следует учитывать необходимость соблюдения соответствующих санитарных норм, норм предельно допустимых выбросов загрязняющих веществ в атмосферу.</w:t>
      </w:r>
    </w:p>
    <w:bookmarkEnd w:id="169"/>
    <w:p>
      <w:pPr>
        <w:spacing w:after="0"/>
        <w:ind w:left="0"/>
        <w:jc w:val="both"/>
      </w:pPr>
      <w:r>
        <w:rPr>
          <w:rFonts w:ascii="Times New Roman"/>
          <w:b w:val="false"/>
          <w:i w:val="false"/>
          <w:color w:val="000000"/>
          <w:sz w:val="28"/>
        </w:rPr>
        <w:t xml:space="preserve">
      При строительстве, реконструкции и ремонте дорог должно обеспечиваться сохранение зеленых насаждений или их восстановление. </w:t>
      </w:r>
    </w:p>
    <w:bookmarkStart w:name="z101" w:id="170"/>
    <w:p>
      <w:pPr>
        <w:spacing w:after="0"/>
        <w:ind w:left="0"/>
        <w:jc w:val="both"/>
      </w:pPr>
      <w:r>
        <w:rPr>
          <w:rFonts w:ascii="Times New Roman"/>
          <w:b w:val="false"/>
          <w:i w:val="false"/>
          <w:color w:val="000000"/>
          <w:sz w:val="28"/>
        </w:rPr>
        <w:t xml:space="preserve">
      3. Безопасность дорожных рабочих и участников дорожного движения должна обеспечиваться путем принятия мер к организации движения и ограждению мест проведения работ, которые должны предусматриваться в ходе планирования работ и регулярно проверяться при их производстве. </w:t>
      </w:r>
    </w:p>
    <w:bookmarkEnd w:id="170"/>
    <w:bookmarkStart w:name="z102" w:id="171"/>
    <w:p>
      <w:pPr>
        <w:spacing w:after="0"/>
        <w:ind w:left="0"/>
        <w:jc w:val="both"/>
      </w:pPr>
      <w:r>
        <w:rPr>
          <w:rFonts w:ascii="Times New Roman"/>
          <w:b w:val="false"/>
          <w:i w:val="false"/>
          <w:color w:val="000000"/>
          <w:sz w:val="28"/>
        </w:rPr>
        <w:t xml:space="preserve">
      4. При строительстве, реконструкции и ремонте дорог в сложных инженерно-геологических условиях, когда сроки стабилизации земляного полотна существенно превышают установленные сроки строительства, допускается предусматривать стадийное устройство дорожной одежды с обеспечением водоотвода и безопасности движения на каждой стадии. </w:t>
      </w:r>
    </w:p>
    <w:bookmarkEnd w:id="171"/>
    <w:bookmarkStart w:name="z103" w:id="172"/>
    <w:p>
      <w:pPr>
        <w:spacing w:after="0"/>
        <w:ind w:left="0"/>
        <w:jc w:val="both"/>
      </w:pPr>
      <w:r>
        <w:rPr>
          <w:rFonts w:ascii="Times New Roman"/>
          <w:b w:val="false"/>
          <w:i w:val="false"/>
          <w:color w:val="000000"/>
          <w:sz w:val="28"/>
        </w:rPr>
        <w:t>
      5. Требования безопасности при строительстве, реконструкции и ремонте автомобильных дорог устанавливаются техническими регламентами и законодательством Республики Казахстан о дорожном движении.</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19-3 с изменениями, внесенными Законом РК от 03.07.2017 </w:t>
      </w:r>
      <w:r>
        <w:rPr>
          <w:rFonts w:ascii="Times New Roman"/>
          <w:b w:val="false"/>
          <w:i w:val="false"/>
          <w:color w:val="000000"/>
          <w:sz w:val="28"/>
        </w:rPr>
        <w:t>№ 83-VI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19-4. Требования безопасности при эксплуатации автомобильных дорог </w:t>
      </w:r>
    </w:p>
    <w:bookmarkStart w:name="z105" w:id="173"/>
    <w:p>
      <w:pPr>
        <w:spacing w:after="0"/>
        <w:ind w:left="0"/>
        <w:jc w:val="both"/>
      </w:pPr>
      <w:r>
        <w:rPr>
          <w:rFonts w:ascii="Times New Roman"/>
          <w:b w:val="false"/>
          <w:i w:val="false"/>
          <w:color w:val="000000"/>
          <w:sz w:val="28"/>
        </w:rPr>
        <w:t xml:space="preserve">
      1. Состояние дорог должно обеспечивать безопасность дорожного движения в соответствии с требованиями законодательства Республики Казахстан о дорожном движении и охрану окружающей среды и соответствовать уровню транспортно-эксплуатационной загрузки. </w:t>
      </w:r>
    </w:p>
    <w:bookmarkEnd w:id="173"/>
    <w:p>
      <w:pPr>
        <w:spacing w:after="0"/>
        <w:ind w:left="0"/>
        <w:jc w:val="both"/>
      </w:pPr>
      <w:r>
        <w:rPr>
          <w:rFonts w:ascii="Times New Roman"/>
          <w:b w:val="false"/>
          <w:i w:val="false"/>
          <w:color w:val="000000"/>
          <w:sz w:val="28"/>
        </w:rPr>
        <w:t>
      Ширина придорожной полосы должна быть не менее установленных норм для данного вида дороги.</w:t>
      </w:r>
    </w:p>
    <w:bookmarkStart w:name="z226" w:id="174"/>
    <w:p>
      <w:pPr>
        <w:spacing w:after="0"/>
        <w:ind w:left="0"/>
        <w:jc w:val="both"/>
      </w:pPr>
      <w:r>
        <w:rPr>
          <w:rFonts w:ascii="Times New Roman"/>
          <w:b w:val="false"/>
          <w:i w:val="false"/>
          <w:color w:val="000000"/>
          <w:sz w:val="28"/>
        </w:rPr>
        <w:t xml:space="preserve">
      Информационные указатели и знаки должны обеспечивать безопасность движения и соответствовать требованиям национальных стандартов. </w:t>
      </w:r>
    </w:p>
    <w:bookmarkEnd w:id="174"/>
    <w:p>
      <w:pPr>
        <w:spacing w:after="0"/>
        <w:ind w:left="0"/>
        <w:jc w:val="both"/>
      </w:pPr>
      <w:r>
        <w:rPr>
          <w:rFonts w:ascii="Times New Roman"/>
          <w:b w:val="false"/>
          <w:i w:val="false"/>
          <w:color w:val="000000"/>
          <w:sz w:val="28"/>
        </w:rPr>
        <w:t xml:space="preserve">
      Состав дорог должен обеспечивать их безопасность при эксплуатации с учетом климатических особенностей региона и транспортно-эксплуатационной загрузки. </w:t>
      </w:r>
    </w:p>
    <w:bookmarkStart w:name="z106" w:id="175"/>
    <w:p>
      <w:pPr>
        <w:spacing w:after="0"/>
        <w:ind w:left="0"/>
        <w:jc w:val="both"/>
      </w:pPr>
      <w:r>
        <w:rPr>
          <w:rFonts w:ascii="Times New Roman"/>
          <w:b w:val="false"/>
          <w:i w:val="false"/>
          <w:color w:val="000000"/>
          <w:sz w:val="28"/>
        </w:rPr>
        <w:t>
      2. Проезжая часть автомобильных дорог и улиц населенных пунктов,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быть в состоянии, обеспечивающем безопасность дорожного движения в соответствии с требованиями законодательства Республики Казахстан о дорожном движении.</w:t>
      </w:r>
    </w:p>
    <w:bookmarkEnd w:id="175"/>
    <w:p>
      <w:pPr>
        <w:spacing w:after="0"/>
        <w:ind w:left="0"/>
        <w:jc w:val="both"/>
      </w:pPr>
      <w:r>
        <w:rPr>
          <w:rFonts w:ascii="Times New Roman"/>
          <w:b w:val="false"/>
          <w:i w:val="false"/>
          <w:color w:val="000000"/>
          <w:sz w:val="28"/>
        </w:rPr>
        <w:t xml:space="preserve">
      Дорожное покрытие должно иметь поверхность, необходимую для обеспечения расчетных скоростей и безопасности движения. </w:t>
      </w:r>
    </w:p>
    <w:p>
      <w:pPr>
        <w:spacing w:after="0"/>
        <w:ind w:left="0"/>
        <w:jc w:val="both"/>
      </w:pPr>
      <w:r>
        <w:rPr>
          <w:rFonts w:ascii="Times New Roman"/>
          <w:b w:val="false"/>
          <w:i w:val="false"/>
          <w:color w:val="000000"/>
          <w:sz w:val="28"/>
        </w:rPr>
        <w:t xml:space="preserve">
      Покрытие проезжей части не должно иметь просадок, выбоин, иных повреждений, затрудняющих движение транспортных средств. </w:t>
      </w:r>
    </w:p>
    <w:p>
      <w:pPr>
        <w:spacing w:after="0"/>
        <w:ind w:left="0"/>
        <w:jc w:val="both"/>
      </w:pPr>
      <w:r>
        <w:rPr>
          <w:rFonts w:ascii="Times New Roman"/>
          <w:b w:val="false"/>
          <w:i w:val="false"/>
          <w:color w:val="000000"/>
          <w:sz w:val="28"/>
        </w:rPr>
        <w:t xml:space="preserve">
      В зимних условиях следует максимально обеспечивать безопасность дорожного движения и его организацию путем принятия соответствующих мер. </w:t>
      </w:r>
    </w:p>
    <w:bookmarkStart w:name="z107" w:id="176"/>
    <w:p>
      <w:pPr>
        <w:spacing w:after="0"/>
        <w:ind w:left="0"/>
        <w:jc w:val="both"/>
      </w:pPr>
      <w:r>
        <w:rPr>
          <w:rFonts w:ascii="Times New Roman"/>
          <w:b w:val="false"/>
          <w:i w:val="false"/>
          <w:color w:val="000000"/>
          <w:sz w:val="28"/>
        </w:rPr>
        <w:t xml:space="preserve">
      3. Для предотвращения дорожно-транспортных происшествий и задержек транспортных средств в местах проведения дорожных работ необходимо предусматривать установку ограждающих устройств, знаков и разметки, а также обеспечивать видимость мест проведения работ в любое время суток. </w:t>
      </w:r>
    </w:p>
    <w:bookmarkEnd w:id="176"/>
    <w:p>
      <w:pPr>
        <w:spacing w:after="0"/>
        <w:ind w:left="0"/>
        <w:jc w:val="both"/>
      </w:pPr>
      <w:r>
        <w:rPr>
          <w:rFonts w:ascii="Times New Roman"/>
          <w:b w:val="false"/>
          <w:i w:val="false"/>
          <w:color w:val="000000"/>
          <w:sz w:val="28"/>
        </w:rPr>
        <w:t xml:space="preserve">
      Применяемые технические средства организации дорожного движения (ограждения, знаки, разметка, направляющие устройства, сети освещения, светофоры, системы автоматизированного управления движением) должны быть хорошо заметны, различимы в любое время суток. </w:t>
      </w:r>
    </w:p>
    <w:bookmarkStart w:name="z108" w:id="177"/>
    <w:p>
      <w:pPr>
        <w:spacing w:after="0"/>
        <w:ind w:left="0"/>
        <w:jc w:val="both"/>
      </w:pPr>
      <w:r>
        <w:rPr>
          <w:rFonts w:ascii="Times New Roman"/>
          <w:b w:val="false"/>
          <w:i w:val="false"/>
          <w:color w:val="000000"/>
          <w:sz w:val="28"/>
        </w:rPr>
        <w:t xml:space="preserve">
      4. Уровень шума, вибрации и загрязнение воздуха и вод в результате дорожного движения, обслуживания и содержания дорог следует ограничивать соответствующими мерами на основании требований, установленных техническими регламентами в сфере автомобильных дорог. </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19-4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03.07.2017 </w:t>
      </w:r>
      <w:r>
        <w:rPr>
          <w:rFonts w:ascii="Times New Roman"/>
          <w:b w:val="false"/>
          <w:i w:val="false"/>
          <w:color w:val="000000"/>
          <w:sz w:val="28"/>
        </w:rPr>
        <w:t>№ 83-VI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19-5. Требования безопасности к дорожно-строительным материалам</w:t>
      </w:r>
    </w:p>
    <w:p>
      <w:pPr>
        <w:spacing w:after="0"/>
        <w:ind w:left="0"/>
        <w:jc w:val="both"/>
      </w:pPr>
      <w:r>
        <w:rPr>
          <w:rFonts w:ascii="Times New Roman"/>
          <w:b w:val="false"/>
          <w:i w:val="false"/>
          <w:color w:val="000000"/>
          <w:sz w:val="28"/>
        </w:rPr>
        <w:t xml:space="preserve">
      Дорожно-строительные материалы должны быть стойкими к воздействию окружающей среды, а содержание вредных компонентов и примесей в них не должно превышать допустимые нормы. </w:t>
      </w:r>
    </w:p>
    <w:bookmarkStart w:name="z42" w:id="178"/>
    <w:p>
      <w:pPr>
        <w:spacing w:after="0"/>
        <w:ind w:left="0"/>
        <w:jc w:val="left"/>
      </w:pPr>
      <w:r>
        <w:rPr>
          <w:rFonts w:ascii="Times New Roman"/>
          <w:b/>
          <w:i w:val="false"/>
          <w:color w:val="000000"/>
        </w:rPr>
        <w:t xml:space="preserve"> Глава 4. Пользование автомобильными дорогами</w:t>
      </w:r>
    </w:p>
    <w:bookmarkEnd w:id="178"/>
    <w:p>
      <w:pPr>
        <w:spacing w:after="0"/>
        <w:ind w:left="0"/>
        <w:jc w:val="both"/>
      </w:pPr>
      <w:r>
        <w:rPr>
          <w:rFonts w:ascii="Times New Roman"/>
          <w:b/>
          <w:i w:val="false"/>
          <w:color w:val="000000"/>
          <w:sz w:val="28"/>
        </w:rPr>
        <w:t xml:space="preserve">Статья 20. Пользование автомобильными дорогами общего пользования </w:t>
      </w:r>
    </w:p>
    <w:bookmarkStart w:name="z119" w:id="179"/>
    <w:p>
      <w:pPr>
        <w:spacing w:after="0"/>
        <w:ind w:left="0"/>
        <w:jc w:val="both"/>
      </w:pPr>
      <w:r>
        <w:rPr>
          <w:rFonts w:ascii="Times New Roman"/>
          <w:b w:val="false"/>
          <w:i w:val="false"/>
          <w:color w:val="000000"/>
          <w:sz w:val="28"/>
        </w:rPr>
        <w:t>
      1. Право пользования автомобильными дорогами общего пользования имеют физические и юридические лица, если иное не предусмотрено законами Республики Казахстан.</w:t>
      </w:r>
    </w:p>
    <w:bookmarkEnd w:id="179"/>
    <w:bookmarkStart w:name="z120" w:id="180"/>
    <w:p>
      <w:pPr>
        <w:spacing w:after="0"/>
        <w:ind w:left="0"/>
        <w:jc w:val="both"/>
      </w:pPr>
      <w:r>
        <w:rPr>
          <w:rFonts w:ascii="Times New Roman"/>
          <w:b w:val="false"/>
          <w:i w:val="false"/>
          <w:color w:val="000000"/>
          <w:sz w:val="28"/>
        </w:rPr>
        <w:t>
      2. Пользователи автомобильных дорог имеют право на:</w:t>
      </w:r>
    </w:p>
    <w:bookmarkEnd w:id="180"/>
    <w:p>
      <w:pPr>
        <w:spacing w:after="0"/>
        <w:ind w:left="0"/>
        <w:jc w:val="both"/>
      </w:pPr>
      <w:r>
        <w:rPr>
          <w:rFonts w:ascii="Times New Roman"/>
          <w:b w:val="false"/>
          <w:i w:val="false"/>
          <w:color w:val="000000"/>
          <w:sz w:val="28"/>
        </w:rPr>
        <w:t>
      1) получение разъяснения от должностных лиц дорожного органа, уполномоченного органа в области чрезвычайных ситуаций природного и техногенного характера или его подразделений, а также от подразделений уполномоченного органа по обеспечению безопасности дорожного движения о причинах прекращения или ограничения движения по автомобильным дорогам;</w:t>
      </w:r>
    </w:p>
    <w:p>
      <w:pPr>
        <w:spacing w:after="0"/>
        <w:ind w:left="0"/>
        <w:jc w:val="both"/>
      </w:pPr>
      <w:r>
        <w:rPr>
          <w:rFonts w:ascii="Times New Roman"/>
          <w:b w:val="false"/>
          <w:i w:val="false"/>
          <w:color w:val="000000"/>
          <w:sz w:val="28"/>
        </w:rPr>
        <w:t>
      2) получение полной и достоверной информации об условиях движения;</w:t>
      </w:r>
    </w:p>
    <w:p>
      <w:pPr>
        <w:spacing w:after="0"/>
        <w:ind w:left="0"/>
        <w:jc w:val="both"/>
      </w:pPr>
      <w:r>
        <w:rPr>
          <w:rFonts w:ascii="Times New Roman"/>
          <w:b w:val="false"/>
          <w:i w:val="false"/>
          <w:color w:val="000000"/>
          <w:sz w:val="28"/>
        </w:rPr>
        <w:t xml:space="preserve">
      3) получение полной и достоверной информации о стоимости проезда и протяженности платных автомобильных дорог (участков), о порядке пользования платной автомобильной дорогой (участком), ставках платы за проезд, порядке и способах оплаты, льготах по оплате проезда и других условиях; </w:t>
      </w:r>
    </w:p>
    <w:p>
      <w:pPr>
        <w:spacing w:after="0"/>
        <w:ind w:left="0"/>
        <w:jc w:val="both"/>
      </w:pPr>
      <w:r>
        <w:rPr>
          <w:rFonts w:ascii="Times New Roman"/>
          <w:b w:val="false"/>
          <w:i w:val="false"/>
          <w:color w:val="000000"/>
          <w:sz w:val="28"/>
        </w:rPr>
        <w:t xml:space="preserve">
      4) бесплатный проезд по платным автомобильным дорогам (участкам) в соответствии со </w:t>
      </w:r>
      <w:r>
        <w:rPr>
          <w:rFonts w:ascii="Times New Roman"/>
          <w:b w:val="false"/>
          <w:i w:val="false"/>
          <w:color w:val="000000"/>
          <w:sz w:val="28"/>
        </w:rPr>
        <w:t>статьей 5-2</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5) обжалование действий (бездействия) должностных лиц дорожного органа в порядке, установленном законами Республики Казахстан.</w:t>
      </w:r>
    </w:p>
    <w:bookmarkStart w:name="z121" w:id="181"/>
    <w:p>
      <w:pPr>
        <w:spacing w:after="0"/>
        <w:ind w:left="0"/>
        <w:jc w:val="both"/>
      </w:pPr>
      <w:r>
        <w:rPr>
          <w:rFonts w:ascii="Times New Roman"/>
          <w:b w:val="false"/>
          <w:i w:val="false"/>
          <w:color w:val="000000"/>
          <w:sz w:val="28"/>
        </w:rPr>
        <w:t>
      3. Пользователи автомобильных дорог обязаны:</w:t>
      </w:r>
    </w:p>
    <w:bookmarkEnd w:id="181"/>
    <w:p>
      <w:pPr>
        <w:spacing w:after="0"/>
        <w:ind w:left="0"/>
        <w:jc w:val="both"/>
      </w:pPr>
      <w:r>
        <w:rPr>
          <w:rFonts w:ascii="Times New Roman"/>
          <w:b w:val="false"/>
          <w:i w:val="false"/>
          <w:color w:val="000000"/>
          <w:sz w:val="28"/>
        </w:rPr>
        <w:t>
      1) использовать транспортные средства, обеспечивающие сохранность автомобильных дорог и дорожных сооружений и безопасный проезд по ним;</w:t>
      </w:r>
    </w:p>
    <w:p>
      <w:pPr>
        <w:spacing w:after="0"/>
        <w:ind w:left="0"/>
        <w:jc w:val="both"/>
      </w:pPr>
      <w:r>
        <w:rPr>
          <w:rFonts w:ascii="Times New Roman"/>
          <w:b w:val="false"/>
          <w:i w:val="false"/>
          <w:color w:val="000000"/>
          <w:sz w:val="28"/>
        </w:rPr>
        <w:t>
      2) не осуществлять проезд без специального разрешения на транспортных средствах, по габаритам, массе и (или) осевым нагрузкам превышающих допустимые параметры автотранспортных средств, предназначенных для передвижения по автомобильным дорогам Республики Казахстан;</w:t>
      </w:r>
    </w:p>
    <w:p>
      <w:pPr>
        <w:spacing w:after="0"/>
        <w:ind w:left="0"/>
        <w:jc w:val="both"/>
      </w:pPr>
      <w:r>
        <w:rPr>
          <w:rFonts w:ascii="Times New Roman"/>
          <w:b w:val="false"/>
          <w:i w:val="false"/>
          <w:color w:val="000000"/>
          <w:sz w:val="28"/>
        </w:rPr>
        <w:t>
      3) не совершать действий, снижающих безопасность дорожного движения, способствующих возникновению перерывов в движении, снижению скорости транспортных средств, надежности автомобильных дорог и сооружений, их разрушению;</w:t>
      </w:r>
    </w:p>
    <w:p>
      <w:pPr>
        <w:spacing w:after="0"/>
        <w:ind w:left="0"/>
        <w:jc w:val="both"/>
      </w:pPr>
      <w:r>
        <w:rPr>
          <w:rFonts w:ascii="Times New Roman"/>
          <w:b w:val="false"/>
          <w:i w:val="false"/>
          <w:color w:val="000000"/>
          <w:sz w:val="28"/>
        </w:rPr>
        <w:t>
      4) производить оплату проезда по платным автомобильным дорогам (участкам);</w:t>
      </w:r>
    </w:p>
    <w:p>
      <w:pPr>
        <w:spacing w:after="0"/>
        <w:ind w:left="0"/>
        <w:jc w:val="both"/>
      </w:pPr>
      <w:r>
        <w:rPr>
          <w:rFonts w:ascii="Times New Roman"/>
          <w:b w:val="false"/>
          <w:i w:val="false"/>
          <w:color w:val="000000"/>
          <w:sz w:val="28"/>
        </w:rPr>
        <w:t>
      5) осуществлять проезд по соответствующей полосе движения транспортных средств согласно установленным информационным табло, дифференцированным по способам оплаты и (или) техническим характеристикам транспортного средства, соблюдать установленный Национальным оператором или иными управляющими автомобильными дорогами в порядке, установленном законодательством Республики Казахстан, скоростной режим и дистанцию проезда.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в редакции Закона РК от 02.07.2013 </w:t>
      </w:r>
      <w:r>
        <w:rPr>
          <w:rFonts w:ascii="Times New Roman"/>
          <w:b w:val="false"/>
          <w:i w:val="false"/>
          <w:color w:val="000000"/>
          <w:sz w:val="28"/>
        </w:rPr>
        <w:t>№ 112-V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Проезд крупногабаритных и тяжеловесных транспортных средств</w:t>
      </w:r>
    </w:p>
    <w:p>
      <w:pPr>
        <w:spacing w:after="0"/>
        <w:ind w:left="0"/>
        <w:jc w:val="both"/>
      </w:pPr>
      <w:r>
        <w:rPr>
          <w:rFonts w:ascii="Times New Roman"/>
          <w:b w:val="false"/>
          <w:i w:val="false"/>
          <w:color w:val="ff0000"/>
          <w:sz w:val="28"/>
        </w:rPr>
        <w:t xml:space="preserve">
      Сноска. Статья 21 исключена Законом РК от 29.09.2014 </w:t>
      </w:r>
      <w:r>
        <w:rPr>
          <w:rFonts w:ascii="Times New Roman"/>
          <w:b w:val="false"/>
          <w:i w:val="false"/>
          <w:color w:val="ff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22. Проезд транспортных средств, перевозящих опасные грузы</w:t>
      </w:r>
    </w:p>
    <w:p>
      <w:pPr>
        <w:spacing w:after="0"/>
        <w:ind w:left="0"/>
        <w:jc w:val="both"/>
      </w:pPr>
      <w:r>
        <w:rPr>
          <w:rFonts w:ascii="Times New Roman"/>
          <w:b w:val="false"/>
          <w:i w:val="false"/>
          <w:color w:val="ff0000"/>
          <w:sz w:val="28"/>
        </w:rPr>
        <w:t xml:space="preserve">
      Сноска. Статья 22 исключена Законом РК от 29.09.2014 </w:t>
      </w:r>
      <w:r>
        <w:rPr>
          <w:rFonts w:ascii="Times New Roman"/>
          <w:b w:val="false"/>
          <w:i w:val="false"/>
          <w:color w:val="ff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23. Обязанности собственников земельных участков, прилегающих к автомобильным дорогам</w:t>
      </w:r>
    </w:p>
    <w:bookmarkStart w:name="z201" w:id="182"/>
    <w:p>
      <w:pPr>
        <w:spacing w:after="0"/>
        <w:ind w:left="0"/>
        <w:jc w:val="both"/>
      </w:pPr>
      <w:r>
        <w:rPr>
          <w:rFonts w:ascii="Times New Roman"/>
          <w:b w:val="false"/>
          <w:i w:val="false"/>
          <w:color w:val="000000"/>
          <w:sz w:val="28"/>
        </w:rPr>
        <w:t xml:space="preserve">
      1. Собственники земельных участков и землепользователи, территории которых примыкают к автомобильным дорогам, обязаны: </w:t>
      </w:r>
    </w:p>
    <w:bookmarkEnd w:id="182"/>
    <w:p>
      <w:pPr>
        <w:spacing w:after="0"/>
        <w:ind w:left="0"/>
        <w:jc w:val="both"/>
      </w:pPr>
      <w:r>
        <w:rPr>
          <w:rFonts w:ascii="Times New Roman"/>
          <w:b w:val="false"/>
          <w:i w:val="false"/>
          <w:color w:val="000000"/>
          <w:sz w:val="28"/>
        </w:rPr>
        <w:t>
      1) получить техническое условие для проектирования на строительство подъездных дорог и примыканий к дорогам общего пользования международного и республиканского значения у Национального оператора;</w:t>
      </w:r>
    </w:p>
    <w:p>
      <w:pPr>
        <w:spacing w:after="0"/>
        <w:ind w:left="0"/>
        <w:jc w:val="both"/>
      </w:pPr>
      <w:r>
        <w:rPr>
          <w:rFonts w:ascii="Times New Roman"/>
          <w:b w:val="false"/>
          <w:i w:val="false"/>
          <w:color w:val="000000"/>
          <w:sz w:val="28"/>
        </w:rPr>
        <w:t xml:space="preserve">
      2) содержать в технически исправном и в надлежащем санитарном состоянии примыкания к дорогам общего пользования и подъезды к ним, производить очистку от мусора, грязи и снега; </w:t>
      </w:r>
    </w:p>
    <w:p>
      <w:pPr>
        <w:spacing w:after="0"/>
        <w:ind w:left="0"/>
        <w:jc w:val="both"/>
      </w:pPr>
      <w:r>
        <w:rPr>
          <w:rFonts w:ascii="Times New Roman"/>
          <w:b w:val="false"/>
          <w:i w:val="false"/>
          <w:color w:val="000000"/>
          <w:sz w:val="28"/>
        </w:rPr>
        <w:t xml:space="preserve">
      3) не допускать складирования материалов и конструкций в придорожной полосе, затрудняющих видимость и ухудшающих безопасность движения. </w:t>
      </w:r>
    </w:p>
    <w:bookmarkStart w:name="z202" w:id="183"/>
    <w:p>
      <w:pPr>
        <w:spacing w:after="0"/>
        <w:ind w:left="0"/>
        <w:jc w:val="both"/>
      </w:pPr>
      <w:r>
        <w:rPr>
          <w:rFonts w:ascii="Times New Roman"/>
          <w:b w:val="false"/>
          <w:i w:val="false"/>
          <w:color w:val="000000"/>
          <w:sz w:val="28"/>
        </w:rPr>
        <w:t xml:space="preserve">
      2. Невыполнение указанных в пункте 1 требований влечет ответственность, установленную законодательными актами Республики Казахстан. </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05.12.2013 </w:t>
      </w:r>
      <w:r>
        <w:rPr>
          <w:rFonts w:ascii="Times New Roman"/>
          <w:b w:val="false"/>
          <w:i w:val="false"/>
          <w:color w:val="000000"/>
          <w:sz w:val="28"/>
        </w:rPr>
        <w:t>№ 152-V</w:t>
      </w:r>
      <w:r>
        <w:rPr>
          <w:rFonts w:ascii="Times New Roman"/>
          <w:b w:val="false"/>
          <w:i w:val="false"/>
          <w:color w:val="ff0000"/>
          <w:sz w:val="28"/>
        </w:rPr>
        <w:t xml:space="preserve"> (вводится в действие с 01.01.2014);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Мобилизационная подготовка автомобильных дорог</w:t>
      </w:r>
    </w:p>
    <w:bookmarkStart w:name="z203" w:id="184"/>
    <w:p>
      <w:pPr>
        <w:spacing w:after="0"/>
        <w:ind w:left="0"/>
        <w:jc w:val="both"/>
      </w:pPr>
      <w:r>
        <w:rPr>
          <w:rFonts w:ascii="Times New Roman"/>
          <w:b w:val="false"/>
          <w:i w:val="false"/>
          <w:color w:val="000000"/>
          <w:sz w:val="28"/>
        </w:rPr>
        <w:t xml:space="preserve">
      1. Мобилизационная подготовка автомобильных дорог для использования в чрезвычайных ситуациях в период мобилизации и в военное время осуществляется физическими и юридическими лицами, независимо от форм собственности, в соответствии с законодательством Республики Казахстан. </w:t>
      </w:r>
    </w:p>
    <w:bookmarkEnd w:id="184"/>
    <w:bookmarkStart w:name="z204" w:id="185"/>
    <w:p>
      <w:pPr>
        <w:spacing w:after="0"/>
        <w:ind w:left="0"/>
        <w:jc w:val="both"/>
      </w:pPr>
      <w:r>
        <w:rPr>
          <w:rFonts w:ascii="Times New Roman"/>
          <w:b w:val="false"/>
          <w:i w:val="false"/>
          <w:color w:val="000000"/>
          <w:sz w:val="28"/>
        </w:rPr>
        <w:t xml:space="preserve">
      2. В случаях введения на всей территории Казахстана или в отдельных его местностях чрезвычайного или военного положения и при объявлении частичной или общей мобилизации частные дороги могут быть использованы без согласия собственника всеми участниками дорожного движения. </w:t>
      </w:r>
    </w:p>
    <w:bookmarkEnd w:id="185"/>
    <w:p>
      <w:pPr>
        <w:spacing w:after="0"/>
        <w:ind w:left="0"/>
        <w:jc w:val="both"/>
      </w:pPr>
      <w:r>
        <w:rPr>
          <w:rFonts w:ascii="Times New Roman"/>
          <w:b/>
          <w:i w:val="false"/>
          <w:color w:val="000000"/>
          <w:sz w:val="28"/>
        </w:rPr>
        <w:t>Статья 25. Ответственность пользователей автомобильными дорогами</w:t>
      </w:r>
    </w:p>
    <w:bookmarkStart w:name="z81" w:id="186"/>
    <w:p>
      <w:pPr>
        <w:spacing w:after="0"/>
        <w:ind w:left="0"/>
        <w:jc w:val="both"/>
      </w:pPr>
      <w:r>
        <w:rPr>
          <w:rFonts w:ascii="Times New Roman"/>
          <w:b w:val="false"/>
          <w:i w:val="false"/>
          <w:color w:val="000000"/>
          <w:sz w:val="28"/>
        </w:rPr>
        <w:t>
      1. Пользователи автомобильными дорогами, допустившие повреждение дорожного покрытия, земляного полотна, мостов, путепроводов, водоотводных сооружений, автопавильонов, дорожных знаков, придорожных насаждений, защитных устройств и других элементов обустройства автомобильных дорог, а также нарушившие Правила пользования автомобильными дорогами, несут ответственность в соответствии с законодательными актами Республики Казахстан.</w:t>
      </w:r>
    </w:p>
    <w:bookmarkEnd w:id="186"/>
    <w:bookmarkStart w:name="z82" w:id="187"/>
    <w:p>
      <w:pPr>
        <w:spacing w:after="0"/>
        <w:ind w:left="0"/>
        <w:jc w:val="both"/>
      </w:pPr>
      <w:r>
        <w:rPr>
          <w:rFonts w:ascii="Times New Roman"/>
          <w:b w:val="false"/>
          <w:i w:val="false"/>
          <w:color w:val="000000"/>
          <w:sz w:val="28"/>
        </w:rPr>
        <w:t xml:space="preserve">
      2. Ущерб, нанесенный пользователями автомобильным дорогам и дорожным сооружениям, возмещается ими в порядке, установленном законодательством Республики Казахстан. </w:t>
      </w:r>
    </w:p>
    <w:bookmarkEnd w:id="187"/>
    <w:bookmarkStart w:name="z83" w:id="188"/>
    <w:p>
      <w:pPr>
        <w:spacing w:after="0"/>
        <w:ind w:left="0"/>
        <w:jc w:val="both"/>
      </w:pPr>
      <w:r>
        <w:rPr>
          <w:rFonts w:ascii="Times New Roman"/>
          <w:b w:val="false"/>
          <w:i w:val="false"/>
          <w:color w:val="000000"/>
          <w:sz w:val="28"/>
        </w:rPr>
        <w:t>
      3. Споры, возникающие с дорожным органом в процессе проектирования, строительства, содержания, ремонта, реконструкции и использования автомобильных дорог, рассматриваются в порядке, установленном законодательством Республики Казахстан.</w:t>
      </w:r>
    </w:p>
    <w:bookmarkEnd w:id="188"/>
    <w:bookmarkStart w:name="z127" w:id="189"/>
    <w:p>
      <w:pPr>
        <w:spacing w:after="0"/>
        <w:ind w:left="0"/>
        <w:jc w:val="both"/>
      </w:pPr>
      <w:r>
        <w:rPr>
          <w:rFonts w:ascii="Times New Roman"/>
          <w:b w:val="false"/>
          <w:i w:val="false"/>
          <w:color w:val="000000"/>
          <w:sz w:val="28"/>
        </w:rPr>
        <w:t xml:space="preserve">
      4. В случае неоплаты пользователем автотранспортного средства за проезд по платным автомобильным дорогам (участкам) задолженность взыскивается с владельца автотранспортного средства. </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Медицинская помощь на автомобильных дорогах</w:t>
      </w:r>
    </w:p>
    <w:p>
      <w:pPr>
        <w:spacing w:after="0"/>
        <w:ind w:left="0"/>
        <w:jc w:val="both"/>
      </w:pPr>
      <w:r>
        <w:rPr>
          <w:rFonts w:ascii="Times New Roman"/>
          <w:b w:val="false"/>
          <w:i w:val="false"/>
          <w:color w:val="000000"/>
          <w:sz w:val="28"/>
        </w:rPr>
        <w:t xml:space="preserve">
      Помощь пострадавшим в дорожно-транспортных происшествиях на автомобильных дорогах должна оказываться всеми участниками дорожного движения, которые обязаны доставить пострадавшего в ближайшее медицинское учреждение и сообщить о происшествии в органы дорожной полиции. </w:t>
      </w:r>
    </w:p>
    <w:p>
      <w:pPr>
        <w:spacing w:after="0"/>
        <w:ind w:left="0"/>
        <w:jc w:val="both"/>
      </w:pPr>
      <w:r>
        <w:rPr>
          <w:rFonts w:ascii="Times New Roman"/>
          <w:b/>
          <w:i w:val="false"/>
          <w:color w:val="000000"/>
          <w:sz w:val="28"/>
        </w:rPr>
        <w:t>Статья 27. Охрана окружающей среды</w:t>
      </w:r>
    </w:p>
    <w:bookmarkStart w:name="z205" w:id="190"/>
    <w:p>
      <w:pPr>
        <w:spacing w:after="0"/>
        <w:ind w:left="0"/>
        <w:jc w:val="both"/>
      </w:pPr>
      <w:r>
        <w:rPr>
          <w:rFonts w:ascii="Times New Roman"/>
          <w:b w:val="false"/>
          <w:i w:val="false"/>
          <w:color w:val="000000"/>
          <w:sz w:val="28"/>
        </w:rPr>
        <w:t xml:space="preserve">
      1. При строительстве, реконструкции, ремонте, содержании автомобильных дорог и пользовании ими должно обеспечиваться соблюдение требований законодательства в области охраны окружающей среды. </w:t>
      </w:r>
    </w:p>
    <w:bookmarkEnd w:id="190"/>
    <w:bookmarkStart w:name="z206" w:id="191"/>
    <w:p>
      <w:pPr>
        <w:spacing w:after="0"/>
        <w:ind w:left="0"/>
        <w:jc w:val="both"/>
      </w:pPr>
      <w:r>
        <w:rPr>
          <w:rFonts w:ascii="Times New Roman"/>
          <w:b w:val="false"/>
          <w:i w:val="false"/>
          <w:color w:val="000000"/>
          <w:sz w:val="28"/>
        </w:rPr>
        <w:t xml:space="preserve">
      2. При проектировании и разработке проектов на реконструкцию и строительство автомобильных дорог должны предусматриваться мероприятия по охране окружающей среды, рекультивации карьеров, придорожных полос, откосов, кюветов, нарушенных земель с посевом многолетних трав и посадкой деревьев и кустарников. Проектно-сметная документация в местах пользования водоисточником должна предусматривать санитарную зону, строительство временных автостоянок, эстакад и защитных сооружений для сбора отходов нефтепродуктов. </w:t>
      </w:r>
    </w:p>
    <w:bookmarkEnd w:id="191"/>
    <w:bookmarkStart w:name="z207" w:id="192"/>
    <w:p>
      <w:pPr>
        <w:spacing w:after="0"/>
        <w:ind w:left="0"/>
        <w:jc w:val="both"/>
      </w:pPr>
      <w:r>
        <w:rPr>
          <w:rFonts w:ascii="Times New Roman"/>
          <w:b w:val="false"/>
          <w:i w:val="false"/>
          <w:color w:val="000000"/>
          <w:sz w:val="28"/>
        </w:rPr>
        <w:t xml:space="preserve">
      3. Защитные насаждения вдоль автомобильных дорог должны содержаться надлежащим образом их владельцами или пользователями. </w:t>
      </w:r>
    </w:p>
    <w:bookmarkEnd w:id="192"/>
    <w:bookmarkStart w:name="z208" w:id="193"/>
    <w:p>
      <w:pPr>
        <w:spacing w:after="0"/>
        <w:ind w:left="0"/>
        <w:jc w:val="both"/>
      </w:pPr>
      <w:r>
        <w:rPr>
          <w:rFonts w:ascii="Times New Roman"/>
          <w:b w:val="false"/>
          <w:i w:val="false"/>
          <w:color w:val="000000"/>
          <w:sz w:val="28"/>
        </w:rPr>
        <w:t xml:space="preserve">
      4. За несоблюдение требований охраны окружающей среды виновные лица несут ответственность в соответствии с законодательными актами Республики Казахстан. </w:t>
      </w:r>
    </w:p>
    <w:bookmarkEnd w:id="193"/>
    <w:bookmarkStart w:name="z59" w:id="194"/>
    <w:p>
      <w:pPr>
        <w:spacing w:after="0"/>
        <w:ind w:left="0"/>
        <w:jc w:val="left"/>
      </w:pPr>
      <w:r>
        <w:rPr>
          <w:rFonts w:ascii="Times New Roman"/>
          <w:b/>
          <w:i w:val="false"/>
          <w:color w:val="000000"/>
        </w:rPr>
        <w:t xml:space="preserve"> Глава 5. Заключительные положения</w:t>
      </w:r>
    </w:p>
    <w:bookmarkEnd w:id="194"/>
    <w:p>
      <w:pPr>
        <w:spacing w:after="0"/>
        <w:ind w:left="0"/>
        <w:jc w:val="both"/>
      </w:pPr>
      <w:r>
        <w:rPr>
          <w:rFonts w:ascii="Times New Roman"/>
          <w:b w:val="false"/>
          <w:i w:val="false"/>
          <w:color w:val="ff0000"/>
          <w:sz w:val="28"/>
        </w:rPr>
        <w:t xml:space="preserve">
      Сноска. Глава 5 исключена Законом РК от 17.07.2009 </w:t>
      </w:r>
      <w:r>
        <w:rPr>
          <w:rFonts w:ascii="Times New Roman"/>
          <w:b w:val="false"/>
          <w:i w:val="false"/>
          <w:color w:val="ff0000"/>
          <w:sz w:val="28"/>
        </w:rPr>
        <w:t>№ 188-IV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p>
    <w:bookmarkStart w:name="z122" w:id="195"/>
    <w:p>
      <w:pPr>
        <w:spacing w:after="0"/>
        <w:ind w:left="0"/>
        <w:jc w:val="left"/>
      </w:pPr>
      <w:r>
        <w:rPr>
          <w:rFonts w:ascii="Times New Roman"/>
          <w:b/>
          <w:i w:val="false"/>
          <w:color w:val="000000"/>
        </w:rPr>
        <w:t xml:space="preserve"> Глава 6. Национальный оператор по управлению автомобильными дорогами</w:t>
      </w:r>
    </w:p>
    <w:bookmarkEnd w:id="195"/>
    <w:p>
      <w:pPr>
        <w:spacing w:after="0"/>
        <w:ind w:left="0"/>
        <w:jc w:val="both"/>
      </w:pPr>
      <w:r>
        <w:rPr>
          <w:rFonts w:ascii="Times New Roman"/>
          <w:b w:val="false"/>
          <w:i w:val="false"/>
          <w:color w:val="ff0000"/>
          <w:sz w:val="28"/>
        </w:rPr>
        <w:t xml:space="preserve">
      Сноска. Закон дополнен главой 6 в соответствии с Законом РК от 02.07.2013 </w:t>
      </w:r>
      <w:r>
        <w:rPr>
          <w:rFonts w:ascii="Times New Roman"/>
          <w:b w:val="false"/>
          <w:i w:val="false"/>
          <w:color w:val="ff0000"/>
          <w:sz w:val="28"/>
        </w:rPr>
        <w:t>№ 112-V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29. Правовое положение Национального оператора</w:t>
      </w:r>
    </w:p>
    <w:bookmarkStart w:name="z128" w:id="196"/>
    <w:p>
      <w:pPr>
        <w:spacing w:after="0"/>
        <w:ind w:left="0"/>
        <w:jc w:val="both"/>
      </w:pPr>
      <w:r>
        <w:rPr>
          <w:rFonts w:ascii="Times New Roman"/>
          <w:b w:val="false"/>
          <w:i w:val="false"/>
          <w:color w:val="000000"/>
          <w:sz w:val="28"/>
        </w:rPr>
        <w:t>
      1. Деятельность Национального оператора регулируется настоящим Законом, иными нормативными правовыми актами Республики Казахстан, а также его внутренними документами.</w:t>
      </w:r>
    </w:p>
    <w:bookmarkEnd w:id="196"/>
    <w:bookmarkStart w:name="z129" w:id="197"/>
    <w:p>
      <w:pPr>
        <w:spacing w:after="0"/>
        <w:ind w:left="0"/>
        <w:jc w:val="both"/>
      </w:pPr>
      <w:r>
        <w:rPr>
          <w:rFonts w:ascii="Times New Roman"/>
          <w:b w:val="false"/>
          <w:i w:val="false"/>
          <w:color w:val="000000"/>
          <w:sz w:val="28"/>
        </w:rPr>
        <w:t>
      2. Имущество Национального оператора формируется в соответствии с законодательством Республики Казахстан.</w:t>
      </w:r>
    </w:p>
    <w:bookmarkEnd w:id="197"/>
    <w:bookmarkStart w:name="z130" w:id="198"/>
    <w:p>
      <w:pPr>
        <w:spacing w:after="0"/>
        <w:ind w:left="0"/>
        <w:jc w:val="both"/>
      </w:pPr>
      <w:r>
        <w:rPr>
          <w:rFonts w:ascii="Times New Roman"/>
          <w:b w:val="false"/>
          <w:i w:val="false"/>
          <w:color w:val="000000"/>
          <w:sz w:val="28"/>
        </w:rPr>
        <w:t>
      3. В целях реализации проектов по строительству, реконструкции, ремонту и содержанию автомобильных дорог общего пользования международного и республиканского значения, организации платного движения на них, а также развития объектов придорожного сервиса Национальный оператор вправе привлекать и использовать любые источники финансирования, не запрещенные законами Республики Казахстан.</w:t>
      </w:r>
    </w:p>
    <w:bookmarkEnd w:id="198"/>
    <w:bookmarkStart w:name="z131" w:id="199"/>
    <w:p>
      <w:pPr>
        <w:spacing w:after="0"/>
        <w:ind w:left="0"/>
        <w:jc w:val="both"/>
      </w:pPr>
      <w:r>
        <w:rPr>
          <w:rFonts w:ascii="Times New Roman"/>
          <w:b w:val="false"/>
          <w:i w:val="false"/>
          <w:color w:val="000000"/>
          <w:sz w:val="28"/>
        </w:rPr>
        <w:t>
      4. Национальный оператор несет ответственность за качество строительства и реконструкции, ремонта и содержания автомобильных дорог общего пользования международного и республиканского значения в рамках выполнения государственного задания и привлеченных инвестиций.</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Полномочия Национального оператора</w:t>
      </w:r>
    </w:p>
    <w:p>
      <w:pPr>
        <w:spacing w:after="0"/>
        <w:ind w:left="0"/>
        <w:jc w:val="both"/>
      </w:pPr>
      <w:r>
        <w:rPr>
          <w:rFonts w:ascii="Times New Roman"/>
          <w:b w:val="false"/>
          <w:i w:val="false"/>
          <w:color w:val="000000"/>
          <w:sz w:val="28"/>
        </w:rPr>
        <w:t>
      К полномочиям Национального оператора относятся:</w:t>
      </w:r>
    </w:p>
    <w:p>
      <w:pPr>
        <w:spacing w:after="0"/>
        <w:ind w:left="0"/>
        <w:jc w:val="both"/>
      </w:pPr>
      <w:r>
        <w:rPr>
          <w:rFonts w:ascii="Times New Roman"/>
          <w:b w:val="false"/>
          <w:i w:val="false"/>
          <w:color w:val="000000"/>
          <w:sz w:val="28"/>
        </w:rPr>
        <w:t>
      1) реализация бюджетных инвестиционных проектов по развитию сети автомобильных дорог общего пользования международного и республиканского значения на основании государственного задания;</w:t>
      </w:r>
    </w:p>
    <w:p>
      <w:pPr>
        <w:spacing w:after="0"/>
        <w:ind w:left="0"/>
        <w:jc w:val="both"/>
      </w:pPr>
      <w:r>
        <w:rPr>
          <w:rFonts w:ascii="Times New Roman"/>
          <w:b w:val="false"/>
          <w:i w:val="false"/>
          <w:color w:val="000000"/>
          <w:sz w:val="28"/>
        </w:rPr>
        <w:t>
      2) организация строительства, реконструкции, ремонта и содержания автомобильных дорог общего пользования международного и республиканского значения, в том числе переданных в доверительное управление, в рамках выполнения государственного задания либо за счет привлеченных инвестиций;</w:t>
      </w:r>
    </w:p>
    <w:p>
      <w:pPr>
        <w:spacing w:after="0"/>
        <w:ind w:left="0"/>
        <w:jc w:val="both"/>
      </w:pPr>
      <w:r>
        <w:rPr>
          <w:rFonts w:ascii="Times New Roman"/>
          <w:b w:val="false"/>
          <w:i w:val="false"/>
          <w:color w:val="000000"/>
          <w:sz w:val="28"/>
        </w:rPr>
        <w:t>
      2-1) текущий ремонт и содержание автомобильных дорог общего пользования международного и республиканского значения;</w:t>
      </w:r>
    </w:p>
    <w:bookmarkStart w:name="z246" w:id="200"/>
    <w:p>
      <w:pPr>
        <w:spacing w:after="0"/>
        <w:ind w:left="0"/>
        <w:jc w:val="both"/>
      </w:pPr>
      <w:r>
        <w:rPr>
          <w:rFonts w:ascii="Times New Roman"/>
          <w:b w:val="false"/>
          <w:i w:val="false"/>
          <w:color w:val="000000"/>
          <w:sz w:val="28"/>
        </w:rPr>
        <w:t>
      2-2) организация работ по развитию транспортной инфраструктуры пунктов пропуска через Государственную границу Республики Казахстан;</w:t>
      </w:r>
    </w:p>
    <w:bookmarkEnd w:id="200"/>
    <w:p>
      <w:pPr>
        <w:spacing w:after="0"/>
        <w:ind w:left="0"/>
        <w:jc w:val="both"/>
      </w:pPr>
      <w:r>
        <w:rPr>
          <w:rFonts w:ascii="Times New Roman"/>
          <w:b w:val="false"/>
          <w:i w:val="false"/>
          <w:color w:val="000000"/>
          <w:sz w:val="28"/>
        </w:rPr>
        <w:t>
      3) контроль за ходом и качеством строительства, реконструкции, ремонта и содержания автомобильных дорог общего пользования международного и республиканского значения в рамках организации исполнения государственного задания;</w:t>
      </w:r>
    </w:p>
    <w:p>
      <w:pPr>
        <w:spacing w:after="0"/>
        <w:ind w:left="0"/>
        <w:jc w:val="both"/>
      </w:pPr>
      <w:r>
        <w:rPr>
          <w:rFonts w:ascii="Times New Roman"/>
          <w:b w:val="false"/>
          <w:i w:val="false"/>
          <w:color w:val="000000"/>
          <w:sz w:val="28"/>
        </w:rPr>
        <w:t>
      3-1) управление проектами в соответствии с законодательством Республики Казахстан об архитектурной, градостроительной и строительной деятельности в Республике Казахстан;</w:t>
      </w:r>
    </w:p>
    <w:p>
      <w:pPr>
        <w:spacing w:after="0"/>
        <w:ind w:left="0"/>
        <w:jc w:val="both"/>
      </w:pPr>
      <w:r>
        <w:rPr>
          <w:rFonts w:ascii="Times New Roman"/>
          <w:b w:val="false"/>
          <w:i w:val="false"/>
          <w:color w:val="000000"/>
          <w:sz w:val="28"/>
        </w:rPr>
        <w:t>
      4) разработка предложений по строительству, реконструкции, ремонту и содержанию автомобильных дорог общего пользования международного и республиканского значения и внесение их в дорожный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 исключен Законом РК от 08.01.2019 </w:t>
      </w:r>
      <w:r>
        <w:rPr>
          <w:rFonts w:ascii="Times New Roman"/>
          <w:b w:val="false"/>
          <w:i w:val="false"/>
          <w:color w:val="000000"/>
          <w:sz w:val="28"/>
        </w:rPr>
        <w:t>№ 215-VI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4-2) исключен Законом РК от 08.01.2019 </w:t>
      </w:r>
      <w:r>
        <w:rPr>
          <w:rFonts w:ascii="Times New Roman"/>
          <w:b w:val="false"/>
          <w:i w:val="false"/>
          <w:color w:val="000000"/>
          <w:sz w:val="28"/>
        </w:rPr>
        <w:t>№ 215-VI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bookmarkStart w:name="z228" w:id="201"/>
    <w:p>
      <w:pPr>
        <w:spacing w:after="0"/>
        <w:ind w:left="0"/>
        <w:jc w:val="both"/>
      </w:pPr>
      <w:r>
        <w:rPr>
          <w:rFonts w:ascii="Times New Roman"/>
          <w:b w:val="false"/>
          <w:i w:val="false"/>
          <w:color w:val="000000"/>
          <w:sz w:val="28"/>
        </w:rPr>
        <w:t>
      4-3) согласование размещения объектов наружной (визуальной) рекламы в полосе отвода автомобильных дорог общего пользования международного и республиканского значения;</w:t>
      </w:r>
    </w:p>
    <w:bookmarkEnd w:id="201"/>
    <w:p>
      <w:pPr>
        <w:spacing w:after="0"/>
        <w:ind w:left="0"/>
        <w:jc w:val="both"/>
      </w:pPr>
      <w:r>
        <w:rPr>
          <w:rFonts w:ascii="Times New Roman"/>
          <w:b w:val="false"/>
          <w:i w:val="false"/>
          <w:color w:val="000000"/>
          <w:sz w:val="28"/>
        </w:rPr>
        <w:t>
      5) сбор платы за проезд по платным автомобильным дорогам (участкам);</w:t>
      </w:r>
    </w:p>
    <w:p>
      <w:pPr>
        <w:spacing w:after="0"/>
        <w:ind w:left="0"/>
        <w:jc w:val="both"/>
      </w:pPr>
      <w:r>
        <w:rPr>
          <w:rFonts w:ascii="Times New Roman"/>
          <w:b w:val="false"/>
          <w:i w:val="false"/>
          <w:color w:val="000000"/>
          <w:sz w:val="28"/>
        </w:rPr>
        <w:t>
      6) организация деятельности платных автомобильных дорог (участков);</w:t>
      </w:r>
    </w:p>
    <w:p>
      <w:pPr>
        <w:spacing w:after="0"/>
        <w:ind w:left="0"/>
        <w:jc w:val="both"/>
      </w:pPr>
      <w:r>
        <w:rPr>
          <w:rFonts w:ascii="Times New Roman"/>
          <w:b w:val="false"/>
          <w:i w:val="false"/>
          <w:color w:val="000000"/>
          <w:sz w:val="28"/>
        </w:rPr>
        <w:t>
      6-1) привлечение инвестиций для целей строительства, реконструкции, ремонта автомобильных дорог общего пользования международного и республиканского значения, организации платного движения и развития объектов придорожного сервиса;</w:t>
      </w:r>
    </w:p>
    <w:p>
      <w:pPr>
        <w:spacing w:after="0"/>
        <w:ind w:left="0"/>
        <w:jc w:val="both"/>
      </w:pPr>
      <w:r>
        <w:rPr>
          <w:rFonts w:ascii="Times New Roman"/>
          <w:b w:val="false"/>
          <w:i w:val="false"/>
          <w:color w:val="000000"/>
          <w:sz w:val="28"/>
        </w:rPr>
        <w:t>
      7) учет и предоставление уполномоченному государственному органу в области автомобильного транспорта информации о крупногабаритных и (или) тяжеловесных транспортных средствах, не имеющих специального разрешения на проезд по автомобильным дорогам;</w:t>
      </w:r>
    </w:p>
    <w:bookmarkStart w:name="z248" w:id="202"/>
    <w:p>
      <w:pPr>
        <w:spacing w:after="0"/>
        <w:ind w:left="0"/>
        <w:jc w:val="both"/>
      </w:pPr>
      <w:r>
        <w:rPr>
          <w:rFonts w:ascii="Times New Roman"/>
          <w:b w:val="false"/>
          <w:i w:val="false"/>
          <w:color w:val="000000"/>
          <w:sz w:val="28"/>
        </w:rPr>
        <w:t>
      7-1) установка автоматизированных станций измерения на автомобильных дорогах общего пользования международного и республиканского значения по согласованию с дорожным органом;</w:t>
      </w:r>
    </w:p>
    <w:bookmarkEnd w:id="202"/>
    <w:bookmarkStart w:name="z249" w:id="203"/>
    <w:p>
      <w:pPr>
        <w:spacing w:after="0"/>
        <w:ind w:left="0"/>
        <w:jc w:val="both"/>
      </w:pPr>
      <w:r>
        <w:rPr>
          <w:rFonts w:ascii="Times New Roman"/>
          <w:b w:val="false"/>
          <w:i w:val="false"/>
          <w:color w:val="000000"/>
          <w:sz w:val="28"/>
        </w:rPr>
        <w:t>
      7-2) обеспечение функционирования автоматизированных станций измерения на автомобильных дорогах общего пользования международного и республиканского значения в порядке, определенном правилами организации работы автоматизированных станций измерения;</w:t>
      </w:r>
    </w:p>
    <w:bookmarkEnd w:id="203"/>
    <w:p>
      <w:pPr>
        <w:spacing w:after="0"/>
        <w:ind w:left="0"/>
        <w:jc w:val="both"/>
      </w:pPr>
      <w:r>
        <w:rPr>
          <w:rFonts w:ascii="Times New Roman"/>
          <w:b w:val="false"/>
          <w:i w:val="false"/>
          <w:color w:val="000000"/>
          <w:sz w:val="28"/>
        </w:rPr>
        <w:t>
      8) устранение неисправностей, препятствующих бесперебойному и безопасному проезду транспортных средств по платной автомобильной дороге (участку);</w:t>
      </w:r>
    </w:p>
    <w:p>
      <w:pPr>
        <w:spacing w:after="0"/>
        <w:ind w:left="0"/>
        <w:jc w:val="both"/>
      </w:pPr>
      <w:r>
        <w:rPr>
          <w:rFonts w:ascii="Times New Roman"/>
          <w:b w:val="false"/>
          <w:i w:val="false"/>
          <w:color w:val="000000"/>
          <w:sz w:val="28"/>
        </w:rPr>
        <w:t>
      9) предоставление пользователям платной автомобильной дороги (участка) информации о стоимости проезда и протяженности платных автомобильных дорог (участков), порядке пользования платной автомобильной дорогой (участком), ставках платы за проезд, порядке и способах оплаты, льготах по оплате проезда и других условиях;</w:t>
      </w:r>
    </w:p>
    <w:p>
      <w:pPr>
        <w:spacing w:after="0"/>
        <w:ind w:left="0"/>
        <w:jc w:val="both"/>
      </w:pPr>
      <w:r>
        <w:rPr>
          <w:rFonts w:ascii="Times New Roman"/>
          <w:b w:val="false"/>
          <w:i w:val="false"/>
          <w:color w:val="000000"/>
          <w:sz w:val="28"/>
        </w:rPr>
        <w:t>
      9-1) согласование выдачи специального разрешения на проезд тяжеловесных и (или) крупногабаритных транспортных средств (включая иностранные) по автомобильным дорогам общего пользования международного и республиканского значения;</w:t>
      </w:r>
    </w:p>
    <w:p>
      <w:pPr>
        <w:spacing w:after="0"/>
        <w:ind w:left="0"/>
        <w:jc w:val="both"/>
      </w:pPr>
      <w:r>
        <w:rPr>
          <w:rFonts w:ascii="Times New Roman"/>
          <w:b w:val="false"/>
          <w:i w:val="false"/>
          <w:color w:val="000000"/>
          <w:sz w:val="28"/>
        </w:rPr>
        <w:t>
      9-2) 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 линиями связи и электропередачи, нефтепроводами, газопроводами, водопроводами и железными дорогами, другими инженерными сетями, коммуникациями, а также для строительства подъездных дорог и примыканий к автомобильным дорогам общего пользования международного и республиканского значения;</w:t>
      </w:r>
    </w:p>
    <w:p>
      <w:pPr>
        <w:spacing w:after="0"/>
        <w:ind w:left="0"/>
        <w:jc w:val="both"/>
      </w:pPr>
      <w:r>
        <w:rPr>
          <w:rFonts w:ascii="Times New Roman"/>
          <w:b w:val="false"/>
          <w:i w:val="false"/>
          <w:color w:val="000000"/>
          <w:sz w:val="28"/>
        </w:rPr>
        <w:t>
      9-3) содействие в организации развития объектов придорожного сервиса на автомобильных дорогах общего пользования республиканского и международного значения;</w:t>
      </w:r>
    </w:p>
    <w:p>
      <w:pPr>
        <w:spacing w:after="0"/>
        <w:ind w:left="0"/>
        <w:jc w:val="both"/>
      </w:pPr>
      <w:r>
        <w:rPr>
          <w:rFonts w:ascii="Times New Roman"/>
          <w:b w:val="false"/>
          <w:i w:val="false"/>
          <w:color w:val="000000"/>
          <w:sz w:val="28"/>
        </w:rPr>
        <w:t>
      10) иные виды деятельности, не запрещенные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 </w:t>
      </w:r>
      <w:r>
        <w:rPr>
          <w:rFonts w:ascii="Times New Roman"/>
          <w:b w:val="false"/>
          <w:i w:val="false"/>
          <w:color w:val="ff0000"/>
          <w:sz w:val="28"/>
        </w:rPr>
        <w:t>№ 257</w:t>
      </w:r>
      <w:r>
        <w:rPr>
          <w:rFonts w:ascii="Times New Roman"/>
          <w:b w:val="false"/>
          <w:i w:val="false"/>
          <w:color w:val="ff0000"/>
          <w:sz w:val="28"/>
        </w:rPr>
        <w:t xml:space="preserve"> (вводится в действие с 01.01.2014);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08.01.2019 </w:t>
      </w:r>
      <w:r>
        <w:rPr>
          <w:rFonts w:ascii="Times New Roman"/>
          <w:b w:val="false"/>
          <w:i w:val="false"/>
          <w:color w:val="000000"/>
          <w:sz w:val="28"/>
        </w:rPr>
        <w:t>№ 215-VI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