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4f52" w14:textId="e924f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государственном и гарантированном государством заимствовании и долге"</w:t>
      </w:r>
    </w:p>
    <w:p>
      <w:pPr>
        <w:spacing w:after="0"/>
        <w:ind w:left="0"/>
        <w:jc w:val="both"/>
      </w:pPr>
      <w:r>
        <w:rPr>
          <w:rFonts w:ascii="Times New Roman"/>
          <w:b w:val="false"/>
          <w:i w:val="false"/>
          <w:color w:val="000000"/>
          <w:sz w:val="28"/>
        </w:rPr>
        <w:t>Закон Республики Казахстан от 6 ноября 2001 года N 252</w:t>
      </w:r>
    </w:p>
    <w:p>
      <w:pPr>
        <w:spacing w:after="0"/>
        <w:ind w:left="0"/>
        <w:jc w:val="both"/>
      </w:pPr>
      <w:bookmarkStart w:name="z0" w:id="0"/>
      <w:r>
        <w:rPr>
          <w:rFonts w:ascii="Times New Roman"/>
          <w:b w:val="false"/>
          <w:i w:val="false"/>
          <w:color w:val="000000"/>
          <w:sz w:val="28"/>
        </w:rPr>
        <w:t xml:space="preserve">
      Внести в Закон Республики Казахстан от 2 августа 1999 г. </w:t>
      </w:r>
      <w:r>
        <w:rPr>
          <w:rFonts w:ascii="Times New Roman"/>
          <w:b w:val="false"/>
          <w:i w:val="false"/>
          <w:color w:val="000000"/>
          <w:sz w:val="28"/>
        </w:rPr>
        <w:t xml:space="preserve">Z990464_ </w:t>
      </w:r>
      <w:r>
        <w:rPr>
          <w:rFonts w:ascii="Times New Roman"/>
          <w:b w:val="false"/>
          <w:i w:val="false"/>
          <w:color w:val="000000"/>
          <w:sz w:val="28"/>
        </w:rPr>
        <w:t xml:space="preserve">"О государственном и гарантированном государством заимствовании и долге" (Ведомости Парламента Республики Казахстан, 1999 г., N 21, ст. 784) следующие изменения и дополнения: </w:t>
      </w:r>
      <w:r>
        <w:br/>
      </w:r>
      <w:r>
        <w:rPr>
          <w:rFonts w:ascii="Times New Roman"/>
          <w:b w:val="false"/>
          <w:i w:val="false"/>
          <w:color w:val="000000"/>
          <w:sz w:val="28"/>
        </w:rPr>
        <w:t xml:space="preserve">
      1) в статье 1: </w:t>
      </w:r>
      <w:r>
        <w:br/>
      </w:r>
      <w:r>
        <w:rPr>
          <w:rFonts w:ascii="Times New Roman"/>
          <w:b w:val="false"/>
          <w:i w:val="false"/>
          <w:color w:val="000000"/>
          <w:sz w:val="28"/>
        </w:rPr>
        <w:t xml:space="preserve">
      подпункт 11) изложить в следующей редакции: </w:t>
      </w:r>
      <w:r>
        <w:br/>
      </w:r>
      <w:r>
        <w:rPr>
          <w:rFonts w:ascii="Times New Roman"/>
          <w:b w:val="false"/>
          <w:i w:val="false"/>
          <w:color w:val="000000"/>
          <w:sz w:val="28"/>
        </w:rPr>
        <w:t xml:space="preserve">
      "11) государственный долг - сумма правительственного долга, долга Национального Банка Республики Казахстан и местных исполнительных органов на определенную дату;"; </w:t>
      </w:r>
      <w:r>
        <w:br/>
      </w:r>
      <w:r>
        <w:rPr>
          <w:rFonts w:ascii="Times New Roman"/>
          <w:b w:val="false"/>
          <w:i w:val="false"/>
          <w:color w:val="000000"/>
          <w:sz w:val="28"/>
        </w:rPr>
        <w:t xml:space="preserve">
      в подпункте 16) слова "составная часть государственного долга" заменить словами "а также отнесенных законодательными актами на долг Национального Банка Республики Казахстан долговых обязательств на определенную дату"; </w:t>
      </w:r>
      <w:r>
        <w:br/>
      </w:r>
      <w:r>
        <w:rPr>
          <w:rFonts w:ascii="Times New Roman"/>
          <w:b w:val="false"/>
          <w:i w:val="false"/>
          <w:color w:val="000000"/>
          <w:sz w:val="28"/>
        </w:rPr>
        <w:t xml:space="preserve">
      в подпункте 21) слова "устанавливаемый в местном бюджете на соответствующий год предельный объем привлечения" заменить словами "предельный объем привлечения в соответствующем финансовом году"; </w:t>
      </w:r>
      <w:r>
        <w:br/>
      </w:r>
      <w:r>
        <w:rPr>
          <w:rFonts w:ascii="Times New Roman"/>
          <w:b w:val="false"/>
          <w:i w:val="false"/>
          <w:color w:val="000000"/>
          <w:sz w:val="28"/>
        </w:rPr>
        <w:t xml:space="preserve">
      дополнить подпунктом 32-1) следующего содержания: </w:t>
      </w:r>
      <w:r>
        <w:br/>
      </w:r>
      <w:r>
        <w:rPr>
          <w:rFonts w:ascii="Times New Roman"/>
          <w:b w:val="false"/>
          <w:i w:val="false"/>
          <w:color w:val="000000"/>
          <w:sz w:val="28"/>
        </w:rPr>
        <w:t xml:space="preserve">
      "32-1) реструктуризация займа - изменение по соглашению сторон сроков, финансовых и иных условий исполнения ими обязательств по договору (соглашению) о займе;"; </w:t>
      </w:r>
      <w:r>
        <w:br/>
      </w:r>
      <w:r>
        <w:rPr>
          <w:rFonts w:ascii="Times New Roman"/>
          <w:b w:val="false"/>
          <w:i w:val="false"/>
          <w:color w:val="000000"/>
          <w:sz w:val="28"/>
        </w:rPr>
        <w:t xml:space="preserve">
      2) в статье 4: </w:t>
      </w:r>
      <w:r>
        <w:br/>
      </w:r>
      <w:r>
        <w:rPr>
          <w:rFonts w:ascii="Times New Roman"/>
          <w:b w:val="false"/>
          <w:i w:val="false"/>
          <w:color w:val="000000"/>
          <w:sz w:val="28"/>
        </w:rPr>
        <w:t xml:space="preserve">
      в подпункте 3) пункта 2 слова "выпуска ими" заменить словами "выпуска, размещения, обслуживания и погашения ими государственных эмиссионных ценных бумаг отдельно по каждому виду"; </w:t>
      </w:r>
      <w:r>
        <w:br/>
      </w:r>
      <w:r>
        <w:rPr>
          <w:rFonts w:ascii="Times New Roman"/>
          <w:b w:val="false"/>
          <w:i w:val="false"/>
          <w:color w:val="000000"/>
          <w:sz w:val="28"/>
        </w:rPr>
        <w:t xml:space="preserve">
      в подпункте 5) пункта 3 после слова "осуществляет" дополнить словами "покупку и продажу эмитированных им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подпункт 4) пункта 4 дополнить словами ", осуществляет покупку и продажу эмитированных им государственных эмиссионных ценных бумаг на организованном рынке ценных бумаг и управление правительственным долгом;"; </w:t>
      </w:r>
      <w:r>
        <w:br/>
      </w:r>
      <w:r>
        <w:rPr>
          <w:rFonts w:ascii="Times New Roman"/>
          <w:b w:val="false"/>
          <w:i w:val="false"/>
          <w:color w:val="000000"/>
          <w:sz w:val="28"/>
        </w:rPr>
        <w:t xml:space="preserve">
      подпункт 4) пункта 6 дополнить словами ", осуществляет покупку и продажу эмитированных им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3) в части четвертой статьи 6 слово "региональных" исключить, после слова "программ" дополнить словами ", а также на другие цели, предусмотренные бюджетным законодательством"; </w:t>
      </w:r>
      <w:r>
        <w:br/>
      </w:r>
      <w:r>
        <w:rPr>
          <w:rFonts w:ascii="Times New Roman"/>
          <w:b w:val="false"/>
          <w:i w:val="false"/>
          <w:color w:val="000000"/>
          <w:sz w:val="28"/>
        </w:rPr>
        <w:t xml:space="preserve">
      4) в статье 8: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части первой слово "конкретного" исключить, после слов "местным исполнительным органом" дополнить словами "в форме заключения договора (соглашения) о займе"; </w:t>
      </w:r>
      <w:r>
        <w:br/>
      </w:r>
      <w:r>
        <w:rPr>
          <w:rFonts w:ascii="Times New Roman"/>
          <w:b w:val="false"/>
          <w:i w:val="false"/>
          <w:color w:val="000000"/>
          <w:sz w:val="28"/>
        </w:rPr>
        <w:t xml:space="preserve">
      в части второй слова ", подготовку и проведение эмиссии государственных ценных бумаг," заменить словами "о займе"; </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xml:space="preserve">
      "Привлечение займа местным исполнительным органом в форме эмиссии государственных эмиссионных ценных бумаг производится в установленном Правительством Республики Казахстан порядке, при обязательном согласовании с Министерством финансов Республики Казахстан сроков, финансовых и иных условий каждой эмиссии государственных эмиссионных ценных бумаг."; </w:t>
      </w:r>
      <w:r>
        <w:br/>
      </w:r>
      <w:r>
        <w:rPr>
          <w:rFonts w:ascii="Times New Roman"/>
          <w:b w:val="false"/>
          <w:i w:val="false"/>
          <w:color w:val="000000"/>
          <w:sz w:val="28"/>
        </w:rPr>
        <w:t xml:space="preserve">
      5) в статье 10: </w:t>
      </w:r>
      <w:r>
        <w:br/>
      </w:r>
      <w:r>
        <w:rPr>
          <w:rFonts w:ascii="Times New Roman"/>
          <w:b w:val="false"/>
          <w:i w:val="false"/>
          <w:color w:val="000000"/>
          <w:sz w:val="28"/>
        </w:rPr>
        <w:t xml:space="preserve">
      в пункте 1 слово "покрытие" заменить словом "финансирование"; </w:t>
      </w:r>
      <w:r>
        <w:br/>
      </w:r>
      <w:r>
        <w:rPr>
          <w:rFonts w:ascii="Times New Roman"/>
          <w:b w:val="false"/>
          <w:i w:val="false"/>
          <w:color w:val="000000"/>
          <w:sz w:val="28"/>
        </w:rPr>
        <w:t xml:space="preserve">
      в части первой пункта 3 слово "региональных" исключить, после слова "программ" дополнить словами ", а также на другие цели, предусмотренные бюджетным законодательством,"; </w:t>
      </w:r>
      <w:r>
        <w:br/>
      </w:r>
      <w:r>
        <w:rPr>
          <w:rFonts w:ascii="Times New Roman"/>
          <w:b w:val="false"/>
          <w:i w:val="false"/>
          <w:color w:val="000000"/>
          <w:sz w:val="28"/>
        </w:rPr>
        <w:t xml:space="preserve">
      6) в статье 11: </w:t>
      </w:r>
      <w:r>
        <w:br/>
      </w:r>
      <w:r>
        <w:rPr>
          <w:rFonts w:ascii="Times New Roman"/>
          <w:b w:val="false"/>
          <w:i w:val="false"/>
          <w:color w:val="000000"/>
          <w:sz w:val="28"/>
        </w:rPr>
        <w:t xml:space="preserve">
      заголовок дополнить словами ", покупка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пункт 1 после слов "долга Республики Казахстан" дополнить словами ", покупка эмитированных Министерством финансов Республики Казахстан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пункт 2 после слов "Банка Республики Казахстан" дополнить словами ", покупка эмитированных им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Погашение и обслуживание государственного долга местного исполнительного органа Республики Казахстан, покупка эмитированных им государственных эмиссионных ценных бумаг на организованном рынке ценных бумаг осуществляются им за счет средств, предусмотренных в местном бюджете на соответствующий год, через привлекаемые местным исполнительным органом по согласованию с Национальным Банком Республики Казахстан банки второго уровня."; </w:t>
      </w:r>
      <w:r>
        <w:br/>
      </w:r>
      <w:r>
        <w:rPr>
          <w:rFonts w:ascii="Times New Roman"/>
          <w:b w:val="false"/>
          <w:i w:val="false"/>
          <w:color w:val="000000"/>
          <w:sz w:val="28"/>
        </w:rPr>
        <w:t xml:space="preserve">
      7) часть первую пункта 4 статьи 13 после слов "при возврате" дополнить словом "кредиторам"; </w:t>
      </w:r>
      <w:r>
        <w:br/>
      </w:r>
      <w:r>
        <w:rPr>
          <w:rFonts w:ascii="Times New Roman"/>
          <w:b w:val="false"/>
          <w:i w:val="false"/>
          <w:color w:val="000000"/>
          <w:sz w:val="28"/>
        </w:rPr>
        <w:t xml:space="preserve">
      8) в статье 14: </w:t>
      </w:r>
      <w:r>
        <w:br/>
      </w:r>
      <w:r>
        <w:rPr>
          <w:rFonts w:ascii="Times New Roman"/>
          <w:b w:val="false"/>
          <w:i w:val="false"/>
          <w:color w:val="000000"/>
          <w:sz w:val="28"/>
        </w:rPr>
        <w:t xml:space="preserve">
      в части первой подпункта 1) после слов "правительственного долга" слово ", заимствования" исключить; </w:t>
      </w:r>
      <w:r>
        <w:br/>
      </w:r>
      <w:r>
        <w:rPr>
          <w:rFonts w:ascii="Times New Roman"/>
          <w:b w:val="false"/>
          <w:i w:val="false"/>
          <w:color w:val="000000"/>
          <w:sz w:val="28"/>
        </w:rPr>
        <w:t xml:space="preserve">
      в подпункте 2) после слова "лимитов" слова "заимствования и" исключить; </w:t>
      </w:r>
      <w:r>
        <w:br/>
      </w:r>
      <w:r>
        <w:rPr>
          <w:rFonts w:ascii="Times New Roman"/>
          <w:b w:val="false"/>
          <w:i w:val="false"/>
          <w:color w:val="000000"/>
          <w:sz w:val="28"/>
        </w:rPr>
        <w:t xml:space="preserve">
      подпункт 5) после слов "ценным бумагам," дополнить словами "по покупке и продаже эмитентом государственных эмиссионных ценных бумаг на организованном рынке ценных бумаг,"; </w:t>
      </w:r>
      <w:r>
        <w:br/>
      </w:r>
      <w:r>
        <w:rPr>
          <w:rFonts w:ascii="Times New Roman"/>
          <w:b w:val="false"/>
          <w:i w:val="false"/>
          <w:color w:val="000000"/>
          <w:sz w:val="28"/>
        </w:rPr>
        <w:t xml:space="preserve">
      9) часть вторую пункта 1 статьи 15 после слов "Государственные учреждения" дополнить словами "и казенные предприятия"; </w:t>
      </w:r>
      <w:r>
        <w:br/>
      </w:r>
      <w:r>
        <w:rPr>
          <w:rFonts w:ascii="Times New Roman"/>
          <w:b w:val="false"/>
          <w:i w:val="false"/>
          <w:color w:val="000000"/>
          <w:sz w:val="28"/>
        </w:rPr>
        <w:t xml:space="preserve">
      10) в подпункте 5) пункта 1 статьи 20 слова ", которые должны составлять не менее 15 процентов от общей стоимости проекта" заменить словами "в случае привлечения займа, не покрывающего общую стоимость проекта"; </w:t>
      </w:r>
      <w:r>
        <w:br/>
      </w:r>
      <w:r>
        <w:rPr>
          <w:rFonts w:ascii="Times New Roman"/>
          <w:b w:val="false"/>
          <w:i w:val="false"/>
          <w:color w:val="000000"/>
          <w:sz w:val="28"/>
        </w:rPr>
        <w:t xml:space="preserve">
      11) дополнить статьей 25-1 следующего содержания: </w:t>
      </w:r>
      <w:r>
        <w:br/>
      </w:r>
      <w:r>
        <w:rPr>
          <w:rFonts w:ascii="Times New Roman"/>
          <w:b w:val="false"/>
          <w:i w:val="false"/>
          <w:color w:val="000000"/>
          <w:sz w:val="28"/>
        </w:rPr>
        <w:t xml:space="preserve">
      "Статья 25-1. Реструктуризация гарантированных государством займов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Реструктуризация гарантированного государством займа осуществляется по соглашению кредитора и заемщика в случае принятия решения Правительством Республики Казахстан. </w:t>
      </w:r>
      <w:r>
        <w:br/>
      </w:r>
      <w:r>
        <w:rPr>
          <w:rFonts w:ascii="Times New Roman"/>
          <w:b w:val="false"/>
          <w:i w:val="false"/>
          <w:color w:val="000000"/>
          <w:sz w:val="28"/>
        </w:rPr>
        <w:t xml:space="preserve">
      При реструктуризации гарантированного государством займа по требованию кредиторов ранее выданная государственная гарантия может быть подтверждена Правительством Республики Казахстан или заменена.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в части первой </w:t>
      </w:r>
    </w:p>
    <w:bookmarkEnd w:id="0"/>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статьи 18 настоящего Закона.";</w:t>
      </w:r>
    </w:p>
    <w:p>
      <w:pPr>
        <w:spacing w:after="0"/>
        <w:ind w:left="0"/>
        <w:jc w:val="both"/>
      </w:pPr>
      <w:r>
        <w:rPr>
          <w:rFonts w:ascii="Times New Roman"/>
          <w:b w:val="false"/>
          <w:i w:val="false"/>
          <w:color w:val="000000"/>
          <w:sz w:val="28"/>
        </w:rPr>
        <w:t>     12) статью 26 дополнить подпунктом 4) следующего содержания:</w:t>
      </w:r>
    </w:p>
    <w:p>
      <w:pPr>
        <w:spacing w:after="0"/>
        <w:ind w:left="0"/>
        <w:jc w:val="both"/>
      </w:pPr>
      <w:r>
        <w:rPr>
          <w:rFonts w:ascii="Times New Roman"/>
          <w:b w:val="false"/>
          <w:i w:val="false"/>
          <w:color w:val="000000"/>
          <w:sz w:val="28"/>
        </w:rPr>
        <w:t xml:space="preserve">     "4) она заменена на новую при реструктуризации гарантированного </w:t>
      </w:r>
    </w:p>
    <w:p>
      <w:pPr>
        <w:spacing w:after="0"/>
        <w:ind w:left="0"/>
        <w:jc w:val="both"/>
      </w:pPr>
      <w:r>
        <w:rPr>
          <w:rFonts w:ascii="Times New Roman"/>
          <w:b w:val="false"/>
          <w:i w:val="false"/>
          <w:color w:val="000000"/>
          <w:sz w:val="28"/>
        </w:rPr>
        <w:t>государством займа.".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 Умбетова А.М.,</w:t>
      </w:r>
    </w:p>
    <w:p>
      <w:pPr>
        <w:spacing w:after="0"/>
        <w:ind w:left="0"/>
        <w:jc w:val="both"/>
      </w:pPr>
      <w:r>
        <w:rPr>
          <w:rFonts w:ascii="Times New Roman"/>
          <w:b w:val="false"/>
          <w:i w:val="false"/>
          <w:color w:val="000000"/>
          <w:sz w:val="28"/>
        </w:rPr>
        <w:t>              Склярова И.В.)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