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cdf9" w14:textId="7bec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Верховного Совета Республики Казахстан "О ратификации Договора о проведении согласованной антимонопольной политики"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6 ноября 2001 года N 253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Признать утратившим силу постановление Верховного Совета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22 июня 1994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B942200_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ратификации Договора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проведении согласованной антимонопольной политики" (Ведомости Верховного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Совета Республики Казахстан, 1994 г., N 4-5, ст. 86).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