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734f" w14:textId="8d97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законодательных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декабря 2001 года N 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Закон Республики Казахстан от 26 июня 1992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Z921700_ </w:t>
      </w:r>
      <w:r>
        <w:rPr>
          <w:rFonts w:ascii="Times New Roman"/>
          <w:b w:val="false"/>
          <w:i w:val="false"/>
          <w:color w:val="000000"/>
          <w:sz w:val="28"/>
        </w:rPr>
        <w:t>
  "О 
членстве Республики Казахстан в Международном валютном фонде, 
Международном банке реконструкции и развития, Международной финансовой 
корпорации, Международной ассоциации развития, Многостороннем агентстве 
гарантии инвестиций и Международном центре по регулированию инвестиционных 
споров" (Ведомости Верховного Совета Республики Казахстан, 1992 г., N 
13-14, ст. 311).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Постановление Верховного Совета Республики Казахстан от 26 
июня 1992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B922200_ </w:t>
      </w:r>
      <w:r>
        <w:rPr>
          <w:rFonts w:ascii="Times New Roman"/>
          <w:b w:val="false"/>
          <w:i w:val="false"/>
          <w:color w:val="000000"/>
          <w:sz w:val="28"/>
        </w:rPr>
        <w:t>
  "О порядке введения в действие Закона Республики 
Казахстан "О членстве Республики Казахстан в Международном валютном фонде, 
Международном банке реконструкции и развития, Международной финансовой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корпорации, Международной ассоциации развития, Многостороннем агентстве 
гарантии инвестиций и Международном центре по регулированию инвестиционных 
споров" (Ведомости Верховного Совета Республики Казахстан, 1992 г., N 
13-14, ст. 312).
     Президент
     Республики Казахстан
(Специалисты: Умбетова А.М.,
              Мартина Н.А.)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